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CCB" w:rsidRDefault="00C62CCB" w:rsidP="00C62CCB">
      <w:pPr>
        <w:tabs>
          <w:tab w:val="left" w:pos="4253"/>
        </w:tabs>
        <w:ind w:right="-2"/>
        <w:jc w:val="center"/>
        <w:rPr>
          <w:rFonts w:ascii="Times New Roman CYR" w:eastAsia="Times New Roman CYR" w:hAnsi="Times New Roman CYR" w:cs="Times New Roman CYR"/>
          <w:b/>
          <w:bCs/>
          <w:szCs w:val="28"/>
        </w:rPr>
      </w:pPr>
      <w:r>
        <w:rPr>
          <w:rFonts w:ascii="Times New Roman CYR" w:eastAsia="Times New Roman CYR" w:hAnsi="Times New Roman CYR" w:cs="Times New Roman CYR"/>
          <w:b/>
          <w:noProof/>
          <w:szCs w:val="28"/>
        </w:rPr>
        <w:drawing>
          <wp:inline distT="0" distB="0" distL="0" distR="0">
            <wp:extent cx="683260" cy="1002665"/>
            <wp:effectExtent l="19050" t="0" r="254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8" cstate="print"/>
                    <a:srcRect/>
                    <a:stretch>
                      <a:fillRect/>
                    </a:stretch>
                  </pic:blipFill>
                  <pic:spPr bwMode="auto">
                    <a:xfrm>
                      <a:off x="0" y="0"/>
                      <a:ext cx="683260" cy="1002665"/>
                    </a:xfrm>
                    <a:prstGeom prst="rect">
                      <a:avLst/>
                    </a:prstGeom>
                    <a:noFill/>
                    <a:ln w="9525">
                      <a:noFill/>
                      <a:miter lim="800000"/>
                      <a:headEnd/>
                      <a:tailEnd/>
                    </a:ln>
                  </pic:spPr>
                </pic:pic>
              </a:graphicData>
            </a:graphic>
          </wp:inline>
        </w:drawing>
      </w:r>
    </w:p>
    <w:p w:rsidR="00C62CCB" w:rsidRDefault="00C62CCB" w:rsidP="00C62CCB">
      <w:pPr>
        <w:ind w:left="-585" w:right="-1230"/>
        <w:jc w:val="center"/>
        <w:rPr>
          <w:rFonts w:ascii="Times New Roman CYR" w:eastAsia="Times New Roman CYR" w:hAnsi="Times New Roman CYR" w:cs="Times New Roman CYR"/>
          <w:b/>
          <w:bCs/>
          <w:szCs w:val="28"/>
        </w:rPr>
      </w:pPr>
    </w:p>
    <w:p w:rsidR="00C62CCB" w:rsidRPr="00874B5C" w:rsidRDefault="00C62CCB" w:rsidP="00C62CCB">
      <w:pPr>
        <w:ind w:right="-2"/>
        <w:jc w:val="center"/>
        <w:rPr>
          <w:rFonts w:ascii="Times New Roman CYR" w:eastAsia="Times New Roman CYR" w:hAnsi="Times New Roman CYR" w:cs="Times New Roman CYR"/>
          <w:b/>
          <w:bCs/>
        </w:rPr>
      </w:pPr>
      <w:r w:rsidRPr="00874B5C">
        <w:rPr>
          <w:rFonts w:ascii="Times New Roman CYR" w:eastAsia="Times New Roman CYR" w:hAnsi="Times New Roman CYR" w:cs="Times New Roman CYR"/>
          <w:b/>
          <w:bCs/>
        </w:rPr>
        <w:t>АДМИНИСТРАЦИЯ МУНИЦИПАЛЬНОГО ОБРАЗОВАНИЯ</w:t>
      </w:r>
    </w:p>
    <w:p w:rsidR="00C62CCB" w:rsidRPr="00874B5C" w:rsidRDefault="00C62CCB" w:rsidP="00C62CCB">
      <w:pPr>
        <w:ind w:right="-2"/>
        <w:jc w:val="center"/>
        <w:rPr>
          <w:rFonts w:ascii="Times New Roman CYR" w:eastAsia="Times New Roman CYR" w:hAnsi="Times New Roman CYR" w:cs="Times New Roman CYR"/>
          <w:b/>
          <w:bCs/>
        </w:rPr>
      </w:pPr>
      <w:r w:rsidRPr="00874B5C">
        <w:rPr>
          <w:rFonts w:ascii="Times New Roman CYR" w:eastAsia="Times New Roman CYR" w:hAnsi="Times New Roman CYR" w:cs="Times New Roman CYR"/>
          <w:b/>
          <w:bCs/>
        </w:rPr>
        <w:t>«ТЕМКИНСКИЙ РАЙОН» СМОЛЕНСКОЙ ОБЛАСТИ</w:t>
      </w:r>
    </w:p>
    <w:p w:rsidR="00C62CCB" w:rsidRDefault="00C62CCB" w:rsidP="00C62CCB">
      <w:pPr>
        <w:ind w:right="-2"/>
        <w:jc w:val="center"/>
        <w:rPr>
          <w:rFonts w:ascii="Times New Roman CYR" w:eastAsia="Times New Roman CYR" w:hAnsi="Times New Roman CYR" w:cs="Times New Roman CYR"/>
          <w:b/>
          <w:bCs/>
          <w:szCs w:val="28"/>
        </w:rPr>
      </w:pPr>
    </w:p>
    <w:p w:rsidR="00C62CCB" w:rsidRDefault="00C62CCB" w:rsidP="00C62CCB">
      <w:pPr>
        <w:ind w:right="-2"/>
        <w:jc w:val="center"/>
        <w:rPr>
          <w:rFonts w:ascii="Times New Roman CYR" w:eastAsia="Times New Roman CYR" w:hAnsi="Times New Roman CYR" w:cs="Times New Roman CYR"/>
          <w:b/>
          <w:bCs/>
          <w:sz w:val="36"/>
          <w:szCs w:val="36"/>
        </w:rPr>
      </w:pPr>
      <w:r>
        <w:rPr>
          <w:rFonts w:ascii="Times New Roman CYR" w:eastAsia="Times New Roman CYR" w:hAnsi="Times New Roman CYR" w:cs="Times New Roman CYR"/>
          <w:b/>
          <w:bCs/>
          <w:sz w:val="36"/>
          <w:szCs w:val="36"/>
        </w:rPr>
        <w:t>ПОСТАНОВЛЕНИЕ</w:t>
      </w:r>
    </w:p>
    <w:p w:rsidR="00C62CCB" w:rsidRDefault="00C62CCB" w:rsidP="00C62CCB">
      <w:pPr>
        <w:autoSpaceDE w:val="0"/>
        <w:ind w:right="-2"/>
        <w:jc w:val="center"/>
        <w:rPr>
          <w:rFonts w:ascii="Times New Roman CYR" w:eastAsia="Times New Roman CYR" w:hAnsi="Times New Roman CYR" w:cs="Times New Roman CYR"/>
          <w:bCs/>
          <w:sz w:val="36"/>
          <w:szCs w:val="36"/>
        </w:rPr>
      </w:pPr>
    </w:p>
    <w:p w:rsidR="00C62CCB" w:rsidRPr="00C754B5" w:rsidRDefault="00C62CCB" w:rsidP="00C62CCB">
      <w:pPr>
        <w:autoSpaceDE w:val="0"/>
        <w:ind w:left="113" w:right="57"/>
        <w:contextualSpacing/>
        <w:rPr>
          <w:rFonts w:ascii="Times New Roman" w:eastAsia="Times New Roman CYR" w:hAnsi="Times New Roman" w:cs="Times New Roman"/>
          <w:sz w:val="28"/>
          <w:szCs w:val="28"/>
        </w:rPr>
      </w:pPr>
      <w:r w:rsidRPr="00C754B5">
        <w:rPr>
          <w:rFonts w:ascii="Times New Roman" w:eastAsia="Times New Roman CYR" w:hAnsi="Times New Roman" w:cs="Times New Roman"/>
          <w:sz w:val="28"/>
          <w:szCs w:val="28"/>
        </w:rPr>
        <w:t xml:space="preserve">от 18.05.2023  №  143          </w:t>
      </w:r>
      <w:r w:rsidR="00C754B5">
        <w:rPr>
          <w:rFonts w:ascii="Times New Roman" w:eastAsia="Times New Roman CYR" w:hAnsi="Times New Roman" w:cs="Times New Roman"/>
          <w:sz w:val="28"/>
          <w:szCs w:val="28"/>
        </w:rPr>
        <w:t xml:space="preserve">                                                             </w:t>
      </w:r>
      <w:r w:rsidRPr="00C754B5">
        <w:rPr>
          <w:rFonts w:ascii="Times New Roman" w:eastAsia="Times New Roman CYR" w:hAnsi="Times New Roman" w:cs="Times New Roman"/>
          <w:sz w:val="28"/>
          <w:szCs w:val="28"/>
        </w:rPr>
        <w:t xml:space="preserve">                с. Темкино</w:t>
      </w:r>
    </w:p>
    <w:p w:rsidR="00C62CCB" w:rsidRPr="00C754B5" w:rsidRDefault="00C62CCB" w:rsidP="00C62CCB">
      <w:pPr>
        <w:autoSpaceDE w:val="0"/>
        <w:ind w:left="113" w:right="-2"/>
        <w:contextualSpacing/>
        <w:rPr>
          <w:rFonts w:ascii="Times New Roman" w:eastAsia="Times New Roman CYR" w:hAnsi="Times New Roman" w:cs="Times New Roman"/>
          <w:sz w:val="28"/>
          <w:szCs w:val="28"/>
        </w:rPr>
      </w:pPr>
    </w:p>
    <w:p w:rsidR="00C62CCB" w:rsidRPr="00C754B5" w:rsidRDefault="00C62CCB" w:rsidP="00C62CCB">
      <w:pPr>
        <w:ind w:left="113" w:right="5670"/>
        <w:rPr>
          <w:rFonts w:ascii="Times New Roman" w:hAnsi="Times New Roman" w:cs="Times New Roman"/>
          <w:sz w:val="28"/>
          <w:szCs w:val="28"/>
        </w:rPr>
      </w:pPr>
      <w:r w:rsidRPr="00C754B5">
        <w:rPr>
          <w:rFonts w:ascii="Times New Roman" w:hAnsi="Times New Roman" w:cs="Times New Roman"/>
          <w:sz w:val="28"/>
          <w:szCs w:val="28"/>
        </w:rPr>
        <w:t>Об</w:t>
      </w:r>
      <w:r w:rsidR="00C754B5">
        <w:rPr>
          <w:rFonts w:ascii="Times New Roman" w:hAnsi="Times New Roman" w:cs="Times New Roman"/>
          <w:sz w:val="28"/>
          <w:szCs w:val="28"/>
        </w:rPr>
        <w:t xml:space="preserve"> </w:t>
      </w:r>
      <w:r w:rsidRPr="00C754B5">
        <w:rPr>
          <w:rFonts w:ascii="Times New Roman" w:hAnsi="Times New Roman" w:cs="Times New Roman"/>
          <w:sz w:val="28"/>
          <w:szCs w:val="28"/>
        </w:rPr>
        <w:t>утверждении</w:t>
      </w:r>
    </w:p>
    <w:p w:rsidR="00C62CCB" w:rsidRPr="00C754B5" w:rsidRDefault="00C62CCB" w:rsidP="00C62CCB">
      <w:pPr>
        <w:ind w:left="113" w:right="5670"/>
        <w:jc w:val="both"/>
        <w:rPr>
          <w:rFonts w:ascii="Times New Roman" w:hAnsi="Times New Roman" w:cs="Times New Roman"/>
          <w:sz w:val="28"/>
          <w:szCs w:val="28"/>
        </w:rPr>
      </w:pPr>
      <w:r w:rsidRPr="00C754B5">
        <w:rPr>
          <w:rFonts w:ascii="Times New Roman" w:hAnsi="Times New Roman" w:cs="Times New Roman"/>
          <w:sz w:val="28"/>
          <w:szCs w:val="28"/>
        </w:rPr>
        <w:t>Административного Регламента предоставления  Администрацией муниципального образования «Темкинский  район» Смоленской области муниципальной  услуги</w:t>
      </w:r>
      <w:r w:rsidR="00C754B5">
        <w:rPr>
          <w:rFonts w:ascii="Times New Roman" w:hAnsi="Times New Roman" w:cs="Times New Roman"/>
          <w:sz w:val="28"/>
          <w:szCs w:val="28"/>
        </w:rPr>
        <w:t xml:space="preserve"> </w:t>
      </w:r>
      <w:r w:rsidRPr="00C754B5">
        <w:rPr>
          <w:rFonts w:ascii="Times New Roman" w:hAnsi="Times New Roman" w:cs="Times New Roman"/>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C62CCB" w:rsidRPr="00C754B5" w:rsidRDefault="00C62CCB" w:rsidP="00C62CCB">
      <w:pPr>
        <w:ind w:right="5952"/>
        <w:rPr>
          <w:rFonts w:ascii="Times New Roman" w:hAnsi="Times New Roman" w:cs="Times New Roman"/>
          <w:sz w:val="28"/>
          <w:szCs w:val="28"/>
        </w:rPr>
      </w:pPr>
    </w:p>
    <w:p w:rsidR="00C62CCB" w:rsidRPr="00C754B5" w:rsidRDefault="00C62CCB" w:rsidP="00C62CCB">
      <w:pPr>
        <w:pStyle w:val="50"/>
        <w:shd w:val="clear" w:color="auto" w:fill="auto"/>
        <w:spacing w:after="236" w:line="298" w:lineRule="exact"/>
        <w:ind w:left="20" w:right="40" w:firstLine="620"/>
        <w:jc w:val="both"/>
        <w:rPr>
          <w:sz w:val="28"/>
          <w:szCs w:val="28"/>
        </w:rPr>
      </w:pPr>
      <w:r w:rsidRPr="00C754B5">
        <w:rPr>
          <w:sz w:val="28"/>
          <w:szCs w:val="28"/>
        </w:rPr>
        <w:t>В соответствии с Гражданским кодексом Российской Федерации, Семейным кодексом Российской Федерации, Федеральными законами от 27.07.2010  № 210-ФЗ «Об организации предоставления государственных и муниципальных услуг», Федеральным законом от 24.04.2008  № 48-ФЗ «Об опеке и попечительстве»,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rsidR="00C62CCB" w:rsidRPr="00C754B5" w:rsidRDefault="00C62CCB" w:rsidP="00C62CCB">
      <w:pPr>
        <w:pStyle w:val="af9"/>
        <w:ind w:left="113" w:right="57"/>
        <w:rPr>
          <w:rFonts w:ascii="Times New Roman" w:hAnsi="Times New Roman" w:cs="Times New Roman"/>
          <w:sz w:val="28"/>
          <w:szCs w:val="28"/>
        </w:rPr>
      </w:pPr>
    </w:p>
    <w:p w:rsidR="00C62CCB" w:rsidRPr="00C754B5" w:rsidRDefault="00C62CCB" w:rsidP="00C754B5">
      <w:pPr>
        <w:pStyle w:val="af9"/>
        <w:ind w:left="142" w:right="57" w:firstLine="425"/>
        <w:jc w:val="both"/>
        <w:rPr>
          <w:rFonts w:ascii="Times New Roman" w:hAnsi="Times New Roman" w:cs="Times New Roman"/>
          <w:b/>
          <w:sz w:val="28"/>
          <w:szCs w:val="28"/>
        </w:rPr>
      </w:pPr>
      <w:r w:rsidRPr="00C754B5">
        <w:rPr>
          <w:rFonts w:ascii="Times New Roman" w:hAnsi="Times New Roman" w:cs="Times New Roman"/>
          <w:sz w:val="28"/>
          <w:szCs w:val="28"/>
        </w:rPr>
        <w:t>Администрация  муниципального образования «Темкинский район» Смоленской области</w:t>
      </w:r>
      <w:r w:rsidR="00C754B5">
        <w:rPr>
          <w:rFonts w:ascii="Times New Roman" w:hAnsi="Times New Roman" w:cs="Times New Roman"/>
          <w:sz w:val="28"/>
          <w:szCs w:val="28"/>
        </w:rPr>
        <w:t xml:space="preserve"> </w:t>
      </w:r>
      <w:r w:rsidRPr="00C754B5">
        <w:rPr>
          <w:rFonts w:ascii="Times New Roman" w:hAnsi="Times New Roman" w:cs="Times New Roman"/>
          <w:b/>
          <w:sz w:val="28"/>
          <w:szCs w:val="28"/>
        </w:rPr>
        <w:t>п о с т а н о в л я е т:</w:t>
      </w:r>
    </w:p>
    <w:p w:rsidR="00C62CCB" w:rsidRPr="00C754B5" w:rsidRDefault="00C62CCB" w:rsidP="00C754B5">
      <w:pPr>
        <w:pStyle w:val="ae"/>
        <w:rPr>
          <w:szCs w:val="31"/>
        </w:rPr>
      </w:pPr>
    </w:p>
    <w:p w:rsidR="00C62CCB" w:rsidRPr="00C754B5" w:rsidRDefault="00C62CCB" w:rsidP="00C754B5">
      <w:pPr>
        <w:ind w:left="113" w:right="57" w:firstLine="709"/>
        <w:jc w:val="both"/>
        <w:rPr>
          <w:rFonts w:ascii="Times New Roman" w:hAnsi="Times New Roman" w:cs="Times New Roman"/>
          <w:sz w:val="28"/>
          <w:szCs w:val="28"/>
        </w:rPr>
      </w:pPr>
      <w:r w:rsidRPr="00C754B5">
        <w:rPr>
          <w:rFonts w:ascii="Times New Roman" w:hAnsi="Times New Roman" w:cs="Times New Roman"/>
          <w:sz w:val="28"/>
          <w:szCs w:val="28"/>
        </w:rPr>
        <w:t xml:space="preserve">1. Утвердить прилагаемый Административный регламент предоставления  Администрацией муниципального образования «Темкинский район» Смоленской области муниципальной услуги «Установление опеки, попечительства (в том числе предварительные опека и попечительство), патроната, освобождение опекуна </w:t>
      </w:r>
      <w:r w:rsidRPr="00C754B5">
        <w:rPr>
          <w:rFonts w:ascii="Times New Roman" w:hAnsi="Times New Roman" w:cs="Times New Roman"/>
          <w:sz w:val="28"/>
          <w:szCs w:val="28"/>
        </w:rPr>
        <w:lastRenderedPageBreak/>
        <w:t>(попечителя) от исполнения своих обязанностей в отношении несовершеннолетних граждан».</w:t>
      </w:r>
    </w:p>
    <w:p w:rsidR="00C62CCB" w:rsidRPr="00C754B5" w:rsidRDefault="00C62CCB" w:rsidP="00C754B5">
      <w:pPr>
        <w:ind w:left="113" w:right="57" w:firstLine="709"/>
        <w:jc w:val="both"/>
        <w:rPr>
          <w:rFonts w:ascii="Times New Roman" w:hAnsi="Times New Roman" w:cs="Times New Roman"/>
          <w:sz w:val="28"/>
          <w:szCs w:val="28"/>
        </w:rPr>
      </w:pPr>
      <w:r w:rsidRPr="00C754B5">
        <w:rPr>
          <w:rFonts w:ascii="Times New Roman" w:hAnsi="Times New Roman" w:cs="Times New Roman"/>
          <w:sz w:val="28"/>
          <w:szCs w:val="28"/>
        </w:rPr>
        <w:t>2. Отделу по образованию  и гражданско-патриотическому воспитанию Администрации муниципального образования «Темкинский район» Смоленской области (Карнилова М.А.) обеспечить исполнение данного регламента.</w:t>
      </w:r>
    </w:p>
    <w:p w:rsidR="00C62CCB" w:rsidRPr="00C754B5" w:rsidRDefault="00C62CCB" w:rsidP="00C754B5">
      <w:pPr>
        <w:ind w:left="113" w:right="57" w:firstLine="709"/>
        <w:jc w:val="both"/>
        <w:rPr>
          <w:rFonts w:ascii="Times New Roman" w:hAnsi="Times New Roman" w:cs="Times New Roman"/>
          <w:sz w:val="28"/>
          <w:szCs w:val="28"/>
        </w:rPr>
      </w:pPr>
      <w:r w:rsidRPr="00C754B5">
        <w:rPr>
          <w:rFonts w:ascii="Times New Roman" w:hAnsi="Times New Roman" w:cs="Times New Roman"/>
          <w:sz w:val="28"/>
          <w:szCs w:val="28"/>
        </w:rPr>
        <w:t xml:space="preserve">3. </w:t>
      </w:r>
      <w:r w:rsidR="00F00177">
        <w:rPr>
          <w:rFonts w:ascii="Times New Roman" w:hAnsi="Times New Roman" w:cs="Times New Roman"/>
          <w:sz w:val="28"/>
          <w:szCs w:val="28"/>
        </w:rPr>
        <w:t>Признать утратившим силу п.п.1.1</w:t>
      </w:r>
      <w:r w:rsidRPr="00C754B5">
        <w:rPr>
          <w:rFonts w:ascii="Times New Roman" w:hAnsi="Times New Roman" w:cs="Times New Roman"/>
          <w:sz w:val="28"/>
          <w:szCs w:val="28"/>
        </w:rPr>
        <w:t xml:space="preserve"> п.1 постановления Администрации муниципального образования «Темкинский район» Смоленской области от 29..06.2012 № 499 «Об утверждении административных регламентов Администрации муниципального образования «Темкинский район» Смоленской области по предоставлению государственных услуг в сфере опеки и попечительства».</w:t>
      </w:r>
    </w:p>
    <w:p w:rsidR="00C62CCB" w:rsidRPr="00C754B5" w:rsidRDefault="00C62CCB" w:rsidP="00C754B5">
      <w:pPr>
        <w:pStyle w:val="af9"/>
        <w:ind w:left="113" w:right="57" w:firstLine="709"/>
        <w:jc w:val="both"/>
        <w:rPr>
          <w:rFonts w:ascii="Times New Roman" w:hAnsi="Times New Roman" w:cs="Times New Roman"/>
          <w:sz w:val="28"/>
          <w:szCs w:val="28"/>
        </w:rPr>
      </w:pPr>
      <w:r w:rsidRPr="00C754B5">
        <w:rPr>
          <w:rFonts w:ascii="Times New Roman" w:hAnsi="Times New Roman" w:cs="Times New Roman"/>
          <w:sz w:val="28"/>
          <w:szCs w:val="28"/>
        </w:rPr>
        <w:t>4. Разместить</w:t>
      </w:r>
      <w:r w:rsidR="00055AEE">
        <w:rPr>
          <w:rFonts w:ascii="Times New Roman" w:hAnsi="Times New Roman" w:cs="Times New Roman"/>
          <w:sz w:val="28"/>
          <w:szCs w:val="28"/>
        </w:rPr>
        <w:t xml:space="preserve"> </w:t>
      </w:r>
      <w:r w:rsidRPr="00C754B5">
        <w:rPr>
          <w:rFonts w:ascii="Times New Roman" w:hAnsi="Times New Roman" w:cs="Times New Roman"/>
          <w:sz w:val="28"/>
          <w:szCs w:val="28"/>
        </w:rPr>
        <w:t>настоящее постановление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 Едином портале государственных и муниципальных услуг (функций), Портале государственных и муниципальных услуг (функций) Смоленской области.</w:t>
      </w:r>
    </w:p>
    <w:p w:rsidR="00C62CCB" w:rsidRPr="00C754B5" w:rsidRDefault="00C62CCB" w:rsidP="00C754B5">
      <w:pPr>
        <w:pStyle w:val="af9"/>
        <w:ind w:left="113" w:right="57" w:firstLine="709"/>
        <w:jc w:val="both"/>
        <w:rPr>
          <w:rFonts w:ascii="Times New Roman" w:hAnsi="Times New Roman" w:cs="Times New Roman"/>
          <w:sz w:val="28"/>
          <w:szCs w:val="28"/>
        </w:rPr>
      </w:pPr>
      <w:r w:rsidRPr="00C754B5">
        <w:rPr>
          <w:rFonts w:ascii="Times New Roman" w:hAnsi="Times New Roman" w:cs="Times New Roman"/>
          <w:sz w:val="28"/>
          <w:szCs w:val="28"/>
        </w:rPr>
        <w:t>5. Контроль  за</w:t>
      </w:r>
      <w:r w:rsidR="00055AEE">
        <w:rPr>
          <w:rFonts w:ascii="Times New Roman" w:hAnsi="Times New Roman" w:cs="Times New Roman"/>
          <w:sz w:val="28"/>
          <w:szCs w:val="28"/>
        </w:rPr>
        <w:t xml:space="preserve"> </w:t>
      </w:r>
      <w:r w:rsidRPr="00C754B5">
        <w:rPr>
          <w:rFonts w:ascii="Times New Roman" w:hAnsi="Times New Roman" w:cs="Times New Roman"/>
          <w:sz w:val="28"/>
          <w:szCs w:val="28"/>
        </w:rPr>
        <w:t xml:space="preserve">исполнением настоящего постановления </w:t>
      </w:r>
      <w:r w:rsidR="00F00177">
        <w:rPr>
          <w:rFonts w:ascii="Times New Roman" w:hAnsi="Times New Roman" w:cs="Times New Roman"/>
          <w:sz w:val="28"/>
          <w:szCs w:val="28"/>
        </w:rPr>
        <w:t xml:space="preserve">возложить на заместителя Главы </w:t>
      </w:r>
      <w:r w:rsidRPr="00C754B5">
        <w:rPr>
          <w:rFonts w:ascii="Times New Roman" w:hAnsi="Times New Roman" w:cs="Times New Roman"/>
          <w:sz w:val="28"/>
          <w:szCs w:val="28"/>
        </w:rPr>
        <w:t>муниципального образования «Темкинский  район» Смоленской области Мельниченко Т.Г.</w:t>
      </w:r>
    </w:p>
    <w:p w:rsidR="00C62CCB" w:rsidRPr="00055AEE" w:rsidRDefault="00C62CCB" w:rsidP="00055AEE">
      <w:pPr>
        <w:pStyle w:val="ae"/>
        <w:rPr>
          <w:rFonts w:ascii="Times New Roman" w:hAnsi="Times New Roman" w:cs="Times New Roman"/>
          <w:sz w:val="28"/>
          <w:szCs w:val="28"/>
        </w:rPr>
      </w:pPr>
    </w:p>
    <w:p w:rsidR="00C62CCB" w:rsidRPr="00055AEE" w:rsidRDefault="00C62CCB" w:rsidP="00055AEE">
      <w:pPr>
        <w:pStyle w:val="ae"/>
        <w:rPr>
          <w:rFonts w:ascii="Times New Roman" w:hAnsi="Times New Roman" w:cs="Times New Roman"/>
          <w:sz w:val="28"/>
          <w:szCs w:val="28"/>
        </w:rPr>
      </w:pPr>
    </w:p>
    <w:p w:rsidR="00C62CCB" w:rsidRPr="00055AEE" w:rsidRDefault="00C62CCB" w:rsidP="00055AEE">
      <w:pPr>
        <w:pStyle w:val="ae"/>
        <w:rPr>
          <w:rFonts w:ascii="Times New Roman" w:hAnsi="Times New Roman" w:cs="Times New Roman"/>
          <w:sz w:val="28"/>
          <w:szCs w:val="28"/>
        </w:rPr>
      </w:pPr>
    </w:p>
    <w:p w:rsidR="00C62CCB" w:rsidRPr="00055AEE" w:rsidRDefault="00C62CCB" w:rsidP="00055AEE">
      <w:pPr>
        <w:pStyle w:val="ae"/>
        <w:rPr>
          <w:rFonts w:ascii="Times New Roman" w:hAnsi="Times New Roman" w:cs="Times New Roman"/>
          <w:sz w:val="28"/>
          <w:szCs w:val="28"/>
        </w:rPr>
      </w:pPr>
      <w:r w:rsidRPr="00055AEE">
        <w:rPr>
          <w:rFonts w:ascii="Times New Roman" w:hAnsi="Times New Roman" w:cs="Times New Roman"/>
          <w:sz w:val="28"/>
          <w:szCs w:val="28"/>
        </w:rPr>
        <w:t>Глава муниципального образования</w:t>
      </w:r>
    </w:p>
    <w:p w:rsidR="00C62CCB" w:rsidRPr="00055AEE" w:rsidRDefault="00C62CCB" w:rsidP="00055AEE">
      <w:pPr>
        <w:pStyle w:val="ae"/>
        <w:rPr>
          <w:rFonts w:ascii="Times New Roman" w:hAnsi="Times New Roman" w:cs="Times New Roman"/>
          <w:sz w:val="28"/>
          <w:szCs w:val="28"/>
        </w:rPr>
      </w:pPr>
      <w:r w:rsidRPr="00055AEE">
        <w:rPr>
          <w:rFonts w:ascii="Times New Roman" w:hAnsi="Times New Roman" w:cs="Times New Roman"/>
          <w:sz w:val="28"/>
          <w:szCs w:val="28"/>
        </w:rPr>
        <w:t>«Темкинский район» Смоленской области                                                С.А.Гуляев</w:t>
      </w:r>
    </w:p>
    <w:p w:rsidR="00C62CCB" w:rsidRPr="00055AEE" w:rsidRDefault="00C62CCB" w:rsidP="00055AEE">
      <w:pPr>
        <w:pStyle w:val="ae"/>
        <w:rPr>
          <w:rFonts w:ascii="Times New Roman" w:hAnsi="Times New Roman" w:cs="Times New Roman"/>
          <w:sz w:val="28"/>
          <w:szCs w:val="28"/>
        </w:rPr>
      </w:pPr>
    </w:p>
    <w:p w:rsidR="00C62CCB" w:rsidRDefault="00C62CCB" w:rsidP="00C62CCB">
      <w:pPr>
        <w:pStyle w:val="af9"/>
      </w:pPr>
    </w:p>
    <w:p w:rsidR="00C754B5" w:rsidRDefault="00C754B5" w:rsidP="00C62CCB">
      <w:pPr>
        <w:pStyle w:val="af9"/>
      </w:pPr>
    </w:p>
    <w:p w:rsidR="00C754B5" w:rsidRDefault="00C754B5" w:rsidP="00C62CCB">
      <w:pPr>
        <w:pStyle w:val="af9"/>
      </w:pPr>
    </w:p>
    <w:p w:rsidR="00C754B5" w:rsidRDefault="00C754B5" w:rsidP="00C62CCB">
      <w:pPr>
        <w:pStyle w:val="af9"/>
      </w:pPr>
    </w:p>
    <w:p w:rsidR="00C754B5" w:rsidRDefault="00C754B5" w:rsidP="00C62CCB">
      <w:pPr>
        <w:pStyle w:val="af9"/>
      </w:pPr>
    </w:p>
    <w:p w:rsidR="00C754B5" w:rsidRDefault="00C754B5" w:rsidP="00C62CCB">
      <w:pPr>
        <w:pStyle w:val="af9"/>
      </w:pPr>
    </w:p>
    <w:p w:rsidR="00C754B5" w:rsidRDefault="00C754B5" w:rsidP="00C62CCB">
      <w:pPr>
        <w:pStyle w:val="af9"/>
      </w:pPr>
    </w:p>
    <w:p w:rsidR="00C754B5" w:rsidRDefault="00C754B5" w:rsidP="00C62CCB">
      <w:pPr>
        <w:pStyle w:val="af9"/>
      </w:pPr>
    </w:p>
    <w:p w:rsidR="00C62CCB" w:rsidRDefault="00C62CCB" w:rsidP="00C62CCB">
      <w:pPr>
        <w:pStyle w:val="af9"/>
      </w:pPr>
    </w:p>
    <w:p w:rsidR="00055AEE" w:rsidRDefault="00055AEE" w:rsidP="00C62CCB">
      <w:pPr>
        <w:pStyle w:val="af9"/>
      </w:pPr>
    </w:p>
    <w:p w:rsidR="00055AEE" w:rsidRDefault="00055AEE" w:rsidP="00C62CCB">
      <w:pPr>
        <w:pStyle w:val="af9"/>
      </w:pPr>
    </w:p>
    <w:p w:rsidR="00055AEE" w:rsidRDefault="00055AEE" w:rsidP="00C62CCB">
      <w:pPr>
        <w:pStyle w:val="af9"/>
      </w:pPr>
    </w:p>
    <w:p w:rsidR="005678D4" w:rsidRPr="00B9412F" w:rsidRDefault="005678D4" w:rsidP="005678D4">
      <w:pPr>
        <w:tabs>
          <w:tab w:val="left" w:pos="4111"/>
          <w:tab w:val="left" w:pos="5812"/>
        </w:tabs>
        <w:ind w:left="6237" w:right="45"/>
        <w:rPr>
          <w:rFonts w:ascii="Times New Roman" w:hAnsi="Times New Roman" w:cs="Times New Roman"/>
          <w:sz w:val="26"/>
          <w:szCs w:val="26"/>
        </w:rPr>
      </w:pPr>
      <w:r w:rsidRPr="00B9412F">
        <w:rPr>
          <w:rFonts w:ascii="Times New Roman" w:hAnsi="Times New Roman" w:cs="Times New Roman"/>
          <w:sz w:val="26"/>
          <w:szCs w:val="26"/>
        </w:rPr>
        <w:lastRenderedPageBreak/>
        <w:t>УТВЕРЖДЕН</w:t>
      </w:r>
    </w:p>
    <w:p w:rsidR="005678D4" w:rsidRPr="00B9412F" w:rsidRDefault="005678D4" w:rsidP="005678D4">
      <w:pPr>
        <w:tabs>
          <w:tab w:val="left" w:pos="4111"/>
          <w:tab w:val="left" w:pos="5812"/>
        </w:tabs>
        <w:ind w:left="6237" w:right="45"/>
        <w:rPr>
          <w:rFonts w:ascii="Times New Roman" w:hAnsi="Times New Roman" w:cs="Times New Roman"/>
          <w:sz w:val="26"/>
          <w:szCs w:val="26"/>
        </w:rPr>
      </w:pPr>
      <w:r w:rsidRPr="00B9412F">
        <w:rPr>
          <w:rFonts w:ascii="Times New Roman" w:hAnsi="Times New Roman" w:cs="Times New Roman"/>
          <w:sz w:val="26"/>
          <w:szCs w:val="26"/>
        </w:rPr>
        <w:t>постановлением Администрации</w:t>
      </w:r>
    </w:p>
    <w:p w:rsidR="005678D4" w:rsidRPr="00B9412F" w:rsidRDefault="005678D4" w:rsidP="005678D4">
      <w:pPr>
        <w:tabs>
          <w:tab w:val="left" w:pos="4111"/>
          <w:tab w:val="left" w:pos="5812"/>
        </w:tabs>
        <w:ind w:left="6237" w:right="45"/>
        <w:rPr>
          <w:rFonts w:ascii="Times New Roman" w:hAnsi="Times New Roman" w:cs="Times New Roman"/>
          <w:sz w:val="26"/>
          <w:szCs w:val="26"/>
        </w:rPr>
      </w:pPr>
      <w:r w:rsidRPr="00B9412F">
        <w:rPr>
          <w:rFonts w:ascii="Times New Roman" w:hAnsi="Times New Roman" w:cs="Times New Roman"/>
          <w:sz w:val="26"/>
          <w:szCs w:val="26"/>
        </w:rPr>
        <w:t xml:space="preserve">муниципального образования </w:t>
      </w:r>
    </w:p>
    <w:p w:rsidR="005678D4" w:rsidRPr="00B9412F" w:rsidRDefault="005678D4" w:rsidP="005678D4">
      <w:pPr>
        <w:tabs>
          <w:tab w:val="left" w:pos="4111"/>
          <w:tab w:val="left" w:pos="4820"/>
          <w:tab w:val="left" w:pos="5812"/>
        </w:tabs>
        <w:ind w:left="6237" w:right="45"/>
        <w:rPr>
          <w:rFonts w:ascii="Times New Roman" w:hAnsi="Times New Roman" w:cs="Times New Roman"/>
          <w:sz w:val="26"/>
          <w:szCs w:val="26"/>
        </w:rPr>
      </w:pPr>
      <w:r w:rsidRPr="00B9412F">
        <w:rPr>
          <w:rFonts w:ascii="Times New Roman" w:hAnsi="Times New Roman" w:cs="Times New Roman"/>
          <w:sz w:val="26"/>
          <w:szCs w:val="26"/>
        </w:rPr>
        <w:t xml:space="preserve">«Темкинский район» </w:t>
      </w:r>
    </w:p>
    <w:p w:rsidR="005678D4" w:rsidRPr="00B9412F" w:rsidRDefault="005678D4" w:rsidP="005678D4">
      <w:pPr>
        <w:tabs>
          <w:tab w:val="left" w:pos="4111"/>
          <w:tab w:val="left" w:pos="4820"/>
          <w:tab w:val="left" w:pos="5812"/>
        </w:tabs>
        <w:ind w:left="6237" w:right="45"/>
        <w:rPr>
          <w:rFonts w:ascii="Times New Roman" w:hAnsi="Times New Roman" w:cs="Times New Roman"/>
          <w:sz w:val="26"/>
          <w:szCs w:val="26"/>
        </w:rPr>
      </w:pPr>
      <w:r w:rsidRPr="00B9412F">
        <w:rPr>
          <w:rFonts w:ascii="Times New Roman" w:hAnsi="Times New Roman" w:cs="Times New Roman"/>
          <w:sz w:val="26"/>
          <w:szCs w:val="26"/>
        </w:rPr>
        <w:t>Смоленской области</w:t>
      </w:r>
    </w:p>
    <w:p w:rsidR="005678D4" w:rsidRPr="00B9412F" w:rsidRDefault="005678D4" w:rsidP="005678D4">
      <w:pPr>
        <w:tabs>
          <w:tab w:val="left" w:pos="4111"/>
          <w:tab w:val="left" w:pos="5812"/>
        </w:tabs>
        <w:ind w:left="6237" w:right="45"/>
        <w:rPr>
          <w:rFonts w:ascii="Times New Roman" w:hAnsi="Times New Roman" w:cs="Times New Roman"/>
          <w:sz w:val="26"/>
          <w:szCs w:val="26"/>
        </w:rPr>
      </w:pPr>
      <w:r w:rsidRPr="00B9412F">
        <w:rPr>
          <w:rFonts w:ascii="Times New Roman" w:hAnsi="Times New Roman" w:cs="Times New Roman"/>
          <w:sz w:val="26"/>
          <w:szCs w:val="26"/>
        </w:rPr>
        <w:t xml:space="preserve">от </w:t>
      </w:r>
      <w:r w:rsidR="00C04189">
        <w:rPr>
          <w:rFonts w:ascii="Times New Roman" w:hAnsi="Times New Roman" w:cs="Times New Roman"/>
          <w:sz w:val="26"/>
          <w:szCs w:val="26"/>
        </w:rPr>
        <w:t>18.05.2023</w:t>
      </w:r>
      <w:r w:rsidRPr="00B9412F">
        <w:rPr>
          <w:rFonts w:ascii="Times New Roman" w:hAnsi="Times New Roman" w:cs="Times New Roman"/>
          <w:sz w:val="26"/>
          <w:szCs w:val="26"/>
        </w:rPr>
        <w:t xml:space="preserve">  №</w:t>
      </w:r>
      <w:r w:rsidR="00C04189">
        <w:rPr>
          <w:rFonts w:ascii="Times New Roman" w:hAnsi="Times New Roman" w:cs="Times New Roman"/>
          <w:sz w:val="26"/>
          <w:szCs w:val="26"/>
        </w:rPr>
        <w:t xml:space="preserve"> 143</w:t>
      </w:r>
    </w:p>
    <w:p w:rsidR="005678D4" w:rsidRPr="00B9412F" w:rsidRDefault="005678D4" w:rsidP="00B9412F">
      <w:pPr>
        <w:pStyle w:val="a6"/>
        <w:shd w:val="clear" w:color="auto" w:fill="auto"/>
        <w:spacing w:after="0" w:line="240" w:lineRule="auto"/>
        <w:ind w:left="8980" w:firstLine="0"/>
        <w:rPr>
          <w:sz w:val="26"/>
          <w:szCs w:val="26"/>
        </w:rPr>
      </w:pPr>
    </w:p>
    <w:p w:rsidR="00BA012C" w:rsidRPr="00B9412F" w:rsidRDefault="00BA012C" w:rsidP="00B9412F">
      <w:pPr>
        <w:pStyle w:val="13"/>
        <w:keepNext/>
        <w:keepLines/>
        <w:shd w:val="clear" w:color="auto" w:fill="auto"/>
        <w:spacing w:before="0" w:line="240" w:lineRule="auto"/>
        <w:ind w:firstLine="0"/>
        <w:rPr>
          <w:sz w:val="26"/>
          <w:szCs w:val="26"/>
        </w:rPr>
      </w:pPr>
      <w:bookmarkStart w:id="0" w:name="bookmark0"/>
      <w:r w:rsidRPr="00B9412F">
        <w:rPr>
          <w:sz w:val="26"/>
          <w:szCs w:val="26"/>
        </w:rPr>
        <w:t>АДМИНИСТРАТИВНЫЙ РЕГЛАМЕНТ</w:t>
      </w:r>
    </w:p>
    <w:p w:rsidR="009B554C" w:rsidRPr="00B9412F" w:rsidRDefault="009B554C" w:rsidP="00B9412F">
      <w:pPr>
        <w:pStyle w:val="13"/>
        <w:keepNext/>
        <w:keepLines/>
        <w:shd w:val="clear" w:color="auto" w:fill="auto"/>
        <w:spacing w:before="0" w:line="240" w:lineRule="auto"/>
        <w:ind w:firstLine="0"/>
        <w:rPr>
          <w:i/>
          <w:sz w:val="26"/>
          <w:szCs w:val="26"/>
        </w:rPr>
      </w:pPr>
      <w:r w:rsidRPr="00B9412F">
        <w:rPr>
          <w:sz w:val="26"/>
          <w:szCs w:val="26"/>
        </w:rPr>
        <w:t>предоставления муниципальной услуги</w:t>
      </w:r>
      <w:r w:rsidRPr="00B9412F">
        <w:rPr>
          <w:rStyle w:val="14"/>
          <w:b/>
          <w:bCs/>
          <w:i w:val="0"/>
          <w:sz w:val="26"/>
          <w:szCs w:val="26"/>
        </w:rPr>
        <w:t>«Установление опеки, попечительства</w:t>
      </w:r>
      <w:bookmarkEnd w:id="0"/>
    </w:p>
    <w:p w:rsidR="00B9412F" w:rsidRDefault="009B554C" w:rsidP="00B9412F">
      <w:pPr>
        <w:pStyle w:val="40"/>
        <w:shd w:val="clear" w:color="auto" w:fill="auto"/>
        <w:spacing w:before="0" w:line="240" w:lineRule="auto"/>
        <w:rPr>
          <w:sz w:val="26"/>
          <w:szCs w:val="26"/>
        </w:rPr>
      </w:pPr>
      <w:r w:rsidRPr="00B9412F">
        <w:rPr>
          <w:i w:val="0"/>
          <w:sz w:val="26"/>
          <w:szCs w:val="26"/>
        </w:rPr>
        <w:t>(в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bookmarkStart w:id="1" w:name="bookmark1"/>
      <w:r w:rsidRPr="00B9412F">
        <w:rPr>
          <w:i w:val="0"/>
          <w:sz w:val="26"/>
          <w:szCs w:val="26"/>
        </w:rPr>
        <w:t>на территории</w:t>
      </w:r>
      <w:bookmarkEnd w:id="1"/>
    </w:p>
    <w:p w:rsidR="009B554C" w:rsidRPr="00B9412F" w:rsidRDefault="00BA012C" w:rsidP="00B9412F">
      <w:pPr>
        <w:pStyle w:val="40"/>
        <w:shd w:val="clear" w:color="auto" w:fill="auto"/>
        <w:spacing w:before="0" w:line="240" w:lineRule="auto"/>
        <w:rPr>
          <w:i w:val="0"/>
          <w:sz w:val="26"/>
          <w:szCs w:val="26"/>
        </w:rPr>
      </w:pPr>
      <w:r w:rsidRPr="00B9412F">
        <w:rPr>
          <w:i w:val="0"/>
          <w:sz w:val="26"/>
          <w:szCs w:val="26"/>
        </w:rPr>
        <w:t>Темкинский район Смоленской области</w:t>
      </w:r>
    </w:p>
    <w:p w:rsidR="00033B05" w:rsidRDefault="00033B05" w:rsidP="00B9412F">
      <w:pPr>
        <w:pStyle w:val="13"/>
        <w:keepNext/>
        <w:keepLines/>
        <w:shd w:val="clear" w:color="auto" w:fill="auto"/>
        <w:spacing w:before="0" w:line="240" w:lineRule="auto"/>
        <w:ind w:left="1760" w:right="1060" w:firstLine="1820"/>
        <w:jc w:val="left"/>
        <w:rPr>
          <w:sz w:val="26"/>
          <w:szCs w:val="26"/>
        </w:rPr>
      </w:pPr>
      <w:bookmarkStart w:id="2" w:name="bookmark2"/>
    </w:p>
    <w:p w:rsidR="00B9412F" w:rsidRPr="00B9412F" w:rsidRDefault="009B554C" w:rsidP="00B9412F">
      <w:pPr>
        <w:pStyle w:val="13"/>
        <w:keepNext/>
        <w:keepLines/>
        <w:shd w:val="clear" w:color="auto" w:fill="auto"/>
        <w:spacing w:before="0" w:line="240" w:lineRule="auto"/>
        <w:ind w:left="1760" w:right="1060" w:firstLine="1820"/>
        <w:jc w:val="left"/>
        <w:rPr>
          <w:sz w:val="26"/>
          <w:szCs w:val="26"/>
        </w:rPr>
      </w:pPr>
      <w:r w:rsidRPr="00B9412F">
        <w:rPr>
          <w:sz w:val="26"/>
          <w:szCs w:val="26"/>
        </w:rPr>
        <w:t xml:space="preserve">I. Общие положения </w:t>
      </w:r>
    </w:p>
    <w:p w:rsidR="009B554C" w:rsidRPr="00B9412F" w:rsidRDefault="009B554C" w:rsidP="00B9412F">
      <w:pPr>
        <w:pStyle w:val="ae"/>
        <w:jc w:val="center"/>
        <w:rPr>
          <w:rFonts w:ascii="Times New Roman" w:hAnsi="Times New Roman" w:cs="Times New Roman"/>
          <w:b/>
          <w:sz w:val="26"/>
          <w:szCs w:val="26"/>
        </w:rPr>
      </w:pPr>
      <w:r w:rsidRPr="00B9412F">
        <w:rPr>
          <w:rFonts w:ascii="Times New Roman" w:hAnsi="Times New Roman" w:cs="Times New Roman"/>
          <w:b/>
          <w:sz w:val="26"/>
          <w:szCs w:val="26"/>
        </w:rPr>
        <w:t>Предмет регулирования</w:t>
      </w:r>
      <w:r w:rsidR="003014FA">
        <w:rPr>
          <w:rFonts w:ascii="Times New Roman" w:hAnsi="Times New Roman" w:cs="Times New Roman"/>
          <w:b/>
          <w:sz w:val="26"/>
          <w:szCs w:val="26"/>
        </w:rPr>
        <w:t xml:space="preserve"> </w:t>
      </w:r>
      <w:r w:rsidRPr="00B9412F">
        <w:rPr>
          <w:rFonts w:ascii="Times New Roman" w:hAnsi="Times New Roman" w:cs="Times New Roman"/>
          <w:b/>
          <w:sz w:val="26"/>
          <w:szCs w:val="26"/>
        </w:rPr>
        <w:t>Административного регламента</w:t>
      </w:r>
      <w:bookmarkEnd w:id="2"/>
    </w:p>
    <w:p w:rsidR="009B554C" w:rsidRPr="00B9412F" w:rsidRDefault="009B554C" w:rsidP="00B9412F">
      <w:pPr>
        <w:pStyle w:val="a6"/>
        <w:numPr>
          <w:ilvl w:val="0"/>
          <w:numId w:val="2"/>
        </w:numPr>
        <w:shd w:val="clear" w:color="auto" w:fill="auto"/>
        <w:tabs>
          <w:tab w:val="left" w:pos="1431"/>
          <w:tab w:val="left" w:leader="underscore" w:pos="9452"/>
        </w:tabs>
        <w:spacing w:after="0" w:line="240" w:lineRule="auto"/>
        <w:ind w:left="20" w:right="20" w:firstLine="700"/>
        <w:jc w:val="both"/>
        <w:rPr>
          <w:i/>
          <w:sz w:val="26"/>
          <w:szCs w:val="26"/>
        </w:rPr>
      </w:pPr>
      <w:r w:rsidRPr="00B9412F">
        <w:rPr>
          <w:sz w:val="26"/>
          <w:szCs w:val="26"/>
        </w:rPr>
        <w:t>Административный регламент предоставления муниципальной услуги</w:t>
      </w:r>
      <w:r w:rsidRPr="00B9412F">
        <w:rPr>
          <w:rStyle w:val="a9"/>
          <w:b w:val="0"/>
          <w:i w:val="0"/>
          <w:sz w:val="26"/>
          <w:szCs w:val="26"/>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sidRPr="00B9412F">
        <w:rPr>
          <w:sz w:val="26"/>
          <w:szCs w:val="26"/>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опеке и попечительству </w:t>
      </w:r>
      <w:r w:rsidRPr="00B9412F">
        <w:rPr>
          <w:rStyle w:val="aa"/>
          <w:i w:val="0"/>
          <w:sz w:val="26"/>
          <w:szCs w:val="26"/>
        </w:rPr>
        <w:t>в</w:t>
      </w:r>
      <w:r w:rsidR="00BA012C" w:rsidRPr="00B9412F">
        <w:rPr>
          <w:rStyle w:val="aa"/>
          <w:i w:val="0"/>
          <w:sz w:val="26"/>
          <w:szCs w:val="26"/>
        </w:rPr>
        <w:t xml:space="preserve"> Администрации муниципального образования «Темкинский район» Смоленской области</w:t>
      </w:r>
      <w:r w:rsidRPr="00B9412F">
        <w:rPr>
          <w:i/>
          <w:sz w:val="26"/>
          <w:szCs w:val="26"/>
        </w:rPr>
        <w:t>.</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Настоящий Административный регламент регулирует отношения, возникающие при подаче документов для установления опеки или попечительства над детьми, оставшимися без попечения родителей, и освобождения опекуна (попечителя) от исполнения своих обязанностей.</w:t>
      </w:r>
    </w:p>
    <w:p w:rsidR="009B554C" w:rsidRPr="00B9412F" w:rsidRDefault="009B554C" w:rsidP="00B9412F">
      <w:pPr>
        <w:pStyle w:val="13"/>
        <w:keepNext/>
        <w:keepLines/>
        <w:shd w:val="clear" w:color="auto" w:fill="auto"/>
        <w:spacing w:before="0" w:line="240" w:lineRule="auto"/>
        <w:ind w:firstLine="0"/>
        <w:rPr>
          <w:sz w:val="26"/>
          <w:szCs w:val="26"/>
        </w:rPr>
      </w:pPr>
      <w:bookmarkStart w:id="3" w:name="bookmark3"/>
      <w:r w:rsidRPr="00B9412F">
        <w:rPr>
          <w:sz w:val="26"/>
          <w:szCs w:val="26"/>
        </w:rPr>
        <w:t>Круг Заявителей</w:t>
      </w:r>
      <w:bookmarkEnd w:id="3"/>
    </w:p>
    <w:p w:rsidR="009B554C" w:rsidRPr="00B9412F" w:rsidRDefault="009B554C" w:rsidP="00B9412F">
      <w:pPr>
        <w:pStyle w:val="a6"/>
        <w:numPr>
          <w:ilvl w:val="0"/>
          <w:numId w:val="2"/>
        </w:numPr>
        <w:shd w:val="clear" w:color="auto" w:fill="auto"/>
        <w:tabs>
          <w:tab w:val="left" w:pos="1441"/>
        </w:tabs>
        <w:spacing w:after="0" w:line="240" w:lineRule="auto"/>
        <w:ind w:left="20" w:right="20" w:firstLine="700"/>
        <w:jc w:val="both"/>
        <w:rPr>
          <w:sz w:val="26"/>
          <w:szCs w:val="26"/>
        </w:rPr>
      </w:pPr>
      <w:r w:rsidRPr="00B9412F">
        <w:rPr>
          <w:sz w:val="26"/>
          <w:szCs w:val="26"/>
        </w:rPr>
        <w:t xml:space="preserve">Заявителями на получение </w:t>
      </w:r>
      <w:r w:rsidR="005A3349" w:rsidRPr="00B9412F">
        <w:rPr>
          <w:sz w:val="26"/>
          <w:szCs w:val="26"/>
        </w:rPr>
        <w:t xml:space="preserve">муниципальной </w:t>
      </w:r>
      <w:r w:rsidRPr="00B9412F">
        <w:rPr>
          <w:sz w:val="26"/>
          <w:szCs w:val="26"/>
        </w:rPr>
        <w:t xml:space="preserve"> услуги являются:</w:t>
      </w:r>
    </w:p>
    <w:p w:rsidR="009B554C" w:rsidRPr="00B9412F" w:rsidRDefault="009B554C" w:rsidP="00B9412F">
      <w:pPr>
        <w:pStyle w:val="a6"/>
        <w:numPr>
          <w:ilvl w:val="0"/>
          <w:numId w:val="3"/>
        </w:numPr>
        <w:shd w:val="clear" w:color="auto" w:fill="auto"/>
        <w:tabs>
          <w:tab w:val="left" w:pos="1446"/>
        </w:tabs>
        <w:spacing w:after="0" w:line="240" w:lineRule="auto"/>
        <w:ind w:left="20" w:right="20" w:firstLine="700"/>
        <w:jc w:val="both"/>
        <w:rPr>
          <w:sz w:val="26"/>
          <w:szCs w:val="26"/>
        </w:rPr>
      </w:pPr>
      <w:r w:rsidRPr="00B9412F">
        <w:rPr>
          <w:sz w:val="26"/>
          <w:szCs w:val="26"/>
        </w:rPr>
        <w:t>По услуге (подуслуге) Установление опеки, попечительства, патроната - совершеннолетние дееспособные граждане Российской Федерации, выразившие желание стать опекунами (попечителями), приемными родителями, за исключением лиц, указанных в пунктах 1, 3 статьи 146 Семейного кодекса Российской Федерации (далее - СК РФ), а также граждане, имеющие заключение о возможности гражданина быть опекуном (попечителем), усыновителем.</w:t>
      </w:r>
    </w:p>
    <w:p w:rsidR="009B554C" w:rsidRPr="00B9412F" w:rsidRDefault="009B554C" w:rsidP="00B9412F">
      <w:pPr>
        <w:pStyle w:val="a6"/>
        <w:numPr>
          <w:ilvl w:val="0"/>
          <w:numId w:val="3"/>
        </w:numPr>
        <w:shd w:val="clear" w:color="auto" w:fill="auto"/>
        <w:tabs>
          <w:tab w:val="left" w:pos="1590"/>
        </w:tabs>
        <w:spacing w:after="0" w:line="240" w:lineRule="auto"/>
        <w:ind w:left="20" w:right="20" w:firstLine="700"/>
        <w:jc w:val="both"/>
        <w:rPr>
          <w:sz w:val="26"/>
          <w:szCs w:val="26"/>
        </w:rPr>
      </w:pPr>
      <w:r w:rsidRPr="00B9412F">
        <w:rPr>
          <w:sz w:val="26"/>
          <w:szCs w:val="26"/>
        </w:rPr>
        <w:t>По услуге (подуслуге) - Установление предварительной опеки и попечительства - совершеннолетний дееспособный гражданин.</w:t>
      </w:r>
    </w:p>
    <w:p w:rsidR="009B554C" w:rsidRPr="00B9412F" w:rsidRDefault="009B554C" w:rsidP="00B9412F">
      <w:pPr>
        <w:pStyle w:val="a6"/>
        <w:shd w:val="clear" w:color="auto" w:fill="auto"/>
        <w:spacing w:after="0" w:line="240" w:lineRule="auto"/>
        <w:ind w:left="20" w:right="40" w:firstLine="720"/>
        <w:jc w:val="both"/>
        <w:rPr>
          <w:sz w:val="26"/>
          <w:szCs w:val="26"/>
        </w:rPr>
      </w:pPr>
      <w:r w:rsidRPr="00B9412F">
        <w:rPr>
          <w:sz w:val="26"/>
          <w:szCs w:val="26"/>
        </w:rPr>
        <w:t>1.2.3. По услуге (подуслуге) - Освобождение опекуна (попечителя) от исполнения своих обязанностей - опекуны (попечители) несовершеннолетних подопечных.</w:t>
      </w:r>
    </w:p>
    <w:p w:rsidR="009B554C" w:rsidRPr="00B9412F" w:rsidRDefault="009B554C" w:rsidP="00B9412F">
      <w:pPr>
        <w:pStyle w:val="13"/>
        <w:keepNext/>
        <w:keepLines/>
        <w:shd w:val="clear" w:color="auto" w:fill="auto"/>
        <w:spacing w:before="0" w:line="240" w:lineRule="auto"/>
        <w:ind w:left="2380" w:right="960"/>
        <w:jc w:val="left"/>
        <w:rPr>
          <w:sz w:val="26"/>
          <w:szCs w:val="26"/>
        </w:rPr>
      </w:pPr>
      <w:bookmarkStart w:id="4" w:name="bookmark4"/>
      <w:r w:rsidRPr="00B9412F">
        <w:rPr>
          <w:sz w:val="26"/>
          <w:szCs w:val="26"/>
        </w:rPr>
        <w:t>Требования к порядку информирования о предоставлении государственной (муниципальной) услуги</w:t>
      </w:r>
      <w:bookmarkEnd w:id="4"/>
    </w:p>
    <w:p w:rsidR="009B554C" w:rsidRPr="00B9412F" w:rsidRDefault="009B554C" w:rsidP="00B9412F">
      <w:pPr>
        <w:pStyle w:val="a6"/>
        <w:numPr>
          <w:ilvl w:val="0"/>
          <w:numId w:val="2"/>
        </w:numPr>
        <w:shd w:val="clear" w:color="auto" w:fill="auto"/>
        <w:tabs>
          <w:tab w:val="left" w:pos="1508"/>
        </w:tabs>
        <w:spacing w:after="0" w:line="240" w:lineRule="auto"/>
        <w:ind w:left="20" w:right="40" w:firstLine="720"/>
        <w:jc w:val="both"/>
        <w:rPr>
          <w:sz w:val="26"/>
          <w:szCs w:val="26"/>
        </w:rPr>
      </w:pPr>
      <w:r w:rsidRPr="00B9412F">
        <w:rPr>
          <w:sz w:val="26"/>
          <w:szCs w:val="26"/>
        </w:rPr>
        <w:t>Информирование о порядке предоставления муниципальной услуги осуществляется:</w:t>
      </w:r>
    </w:p>
    <w:p w:rsidR="009B554C" w:rsidRPr="00B9412F" w:rsidRDefault="009B554C" w:rsidP="00B9412F">
      <w:pPr>
        <w:pStyle w:val="a6"/>
        <w:numPr>
          <w:ilvl w:val="1"/>
          <w:numId w:val="2"/>
        </w:numPr>
        <w:shd w:val="clear" w:color="auto" w:fill="auto"/>
        <w:tabs>
          <w:tab w:val="left" w:pos="1014"/>
          <w:tab w:val="left" w:leader="underscore" w:pos="9913"/>
        </w:tabs>
        <w:spacing w:after="0" w:line="240" w:lineRule="auto"/>
        <w:ind w:left="20" w:right="40" w:firstLine="720"/>
        <w:jc w:val="both"/>
        <w:rPr>
          <w:sz w:val="26"/>
          <w:szCs w:val="26"/>
        </w:rPr>
      </w:pPr>
      <w:r w:rsidRPr="00B9412F">
        <w:rPr>
          <w:sz w:val="26"/>
          <w:szCs w:val="26"/>
        </w:rPr>
        <w:t>непосредственно при личном приеме заявителя в</w:t>
      </w:r>
      <w:r w:rsidR="005A3349" w:rsidRPr="00B9412F">
        <w:rPr>
          <w:sz w:val="26"/>
          <w:szCs w:val="26"/>
        </w:rPr>
        <w:t xml:space="preserve"> Администрацию муниципального образования «Темкинский район» Смоленской области</w:t>
      </w:r>
      <w:r w:rsidRPr="00B9412F">
        <w:rPr>
          <w:rStyle w:val="61"/>
          <w:sz w:val="26"/>
          <w:szCs w:val="26"/>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B554C" w:rsidRPr="00B9412F" w:rsidRDefault="009B554C" w:rsidP="00B9412F">
      <w:pPr>
        <w:pStyle w:val="a6"/>
        <w:numPr>
          <w:ilvl w:val="1"/>
          <w:numId w:val="2"/>
        </w:numPr>
        <w:shd w:val="clear" w:color="auto" w:fill="auto"/>
        <w:tabs>
          <w:tab w:val="left" w:pos="1042"/>
        </w:tabs>
        <w:spacing w:after="0" w:line="240" w:lineRule="auto"/>
        <w:ind w:left="20" w:firstLine="720"/>
        <w:jc w:val="both"/>
        <w:rPr>
          <w:sz w:val="26"/>
          <w:szCs w:val="26"/>
        </w:rPr>
      </w:pPr>
      <w:r w:rsidRPr="00B9412F">
        <w:rPr>
          <w:sz w:val="26"/>
          <w:szCs w:val="26"/>
        </w:rPr>
        <w:t xml:space="preserve">по телефону </w:t>
      </w:r>
      <w:r w:rsidR="005A3349" w:rsidRPr="00B9412F">
        <w:rPr>
          <w:sz w:val="26"/>
          <w:szCs w:val="26"/>
        </w:rPr>
        <w:t>в</w:t>
      </w:r>
      <w:r w:rsidRPr="00B9412F">
        <w:rPr>
          <w:sz w:val="26"/>
          <w:szCs w:val="26"/>
        </w:rPr>
        <w:t>Уполномоченном органе или многофункциональном центре;</w:t>
      </w:r>
    </w:p>
    <w:p w:rsidR="009B554C" w:rsidRPr="00461B4B" w:rsidRDefault="009B554C" w:rsidP="00B9412F">
      <w:pPr>
        <w:pStyle w:val="a6"/>
        <w:numPr>
          <w:ilvl w:val="1"/>
          <w:numId w:val="2"/>
        </w:numPr>
        <w:shd w:val="clear" w:color="auto" w:fill="auto"/>
        <w:tabs>
          <w:tab w:val="left" w:pos="1081"/>
        </w:tabs>
        <w:spacing w:after="0" w:line="240" w:lineRule="auto"/>
        <w:ind w:left="20" w:firstLine="720"/>
        <w:jc w:val="both"/>
        <w:rPr>
          <w:sz w:val="26"/>
          <w:szCs w:val="26"/>
        </w:rPr>
      </w:pPr>
      <w:r w:rsidRPr="00461B4B">
        <w:rPr>
          <w:sz w:val="26"/>
          <w:szCs w:val="26"/>
        </w:rPr>
        <w:lastRenderedPageBreak/>
        <w:t>письменно, в том числе посредством электронной почты, факсимильной</w:t>
      </w:r>
    </w:p>
    <w:p w:rsidR="009B554C" w:rsidRPr="00461B4B" w:rsidRDefault="009B554C" w:rsidP="00B9412F">
      <w:pPr>
        <w:pStyle w:val="a6"/>
        <w:shd w:val="clear" w:color="auto" w:fill="auto"/>
        <w:spacing w:after="0" w:line="240" w:lineRule="auto"/>
        <w:ind w:left="20" w:firstLine="0"/>
        <w:jc w:val="both"/>
        <w:rPr>
          <w:sz w:val="26"/>
          <w:szCs w:val="26"/>
        </w:rPr>
      </w:pPr>
      <w:r w:rsidRPr="00461B4B">
        <w:rPr>
          <w:sz w:val="26"/>
          <w:szCs w:val="26"/>
        </w:rPr>
        <w:t>связи;</w:t>
      </w:r>
    </w:p>
    <w:p w:rsidR="009B554C" w:rsidRPr="00B9412F" w:rsidRDefault="009B554C" w:rsidP="00B9412F">
      <w:pPr>
        <w:pStyle w:val="a6"/>
        <w:numPr>
          <w:ilvl w:val="1"/>
          <w:numId w:val="2"/>
        </w:numPr>
        <w:shd w:val="clear" w:color="auto" w:fill="auto"/>
        <w:tabs>
          <w:tab w:val="left" w:pos="1047"/>
        </w:tabs>
        <w:spacing w:after="0" w:line="240" w:lineRule="auto"/>
        <w:ind w:left="20" w:firstLine="720"/>
        <w:jc w:val="both"/>
        <w:rPr>
          <w:sz w:val="26"/>
          <w:szCs w:val="26"/>
        </w:rPr>
      </w:pPr>
      <w:r w:rsidRPr="00B9412F">
        <w:rPr>
          <w:sz w:val="26"/>
          <w:szCs w:val="26"/>
        </w:rPr>
        <w:t>посредством размещения в открытой и доступной форме информации:</w:t>
      </w:r>
    </w:p>
    <w:p w:rsidR="009B554C" w:rsidRPr="00B9412F" w:rsidRDefault="009B554C" w:rsidP="00B9412F">
      <w:pPr>
        <w:pStyle w:val="a6"/>
        <w:shd w:val="clear" w:color="auto" w:fill="auto"/>
        <w:spacing w:after="0" w:line="240" w:lineRule="auto"/>
        <w:ind w:left="20" w:right="40" w:firstLine="720"/>
        <w:jc w:val="both"/>
        <w:rPr>
          <w:sz w:val="26"/>
          <w:szCs w:val="26"/>
        </w:rPr>
      </w:pPr>
      <w:r w:rsidRPr="00B9412F">
        <w:rPr>
          <w:sz w:val="26"/>
          <w:szCs w:val="26"/>
        </w:rPr>
        <w:t xml:space="preserve">в федеральной государственной информационной системе «Единый портал государственных и муниципальных услуг (функций)» </w:t>
      </w:r>
      <w:r w:rsidRPr="00B9412F">
        <w:rPr>
          <w:sz w:val="26"/>
          <w:szCs w:val="26"/>
          <w:lang w:eastAsia="en-US"/>
        </w:rPr>
        <w:t>(</w:t>
      </w:r>
      <w:hyperlink r:id="rId9" w:history="1">
        <w:r w:rsidRPr="00B9412F">
          <w:rPr>
            <w:rStyle w:val="a3"/>
            <w:sz w:val="26"/>
            <w:szCs w:val="26"/>
            <w:lang w:val="en-US" w:eastAsia="en-US"/>
          </w:rPr>
          <w:t>https</w:t>
        </w:r>
        <w:r w:rsidRPr="00B9412F">
          <w:rPr>
            <w:rStyle w:val="a3"/>
            <w:sz w:val="26"/>
            <w:szCs w:val="26"/>
            <w:lang w:eastAsia="en-US"/>
          </w:rPr>
          <w:t>://</w:t>
        </w:r>
        <w:r w:rsidRPr="00B9412F">
          <w:rPr>
            <w:rStyle w:val="a3"/>
            <w:sz w:val="26"/>
            <w:szCs w:val="26"/>
            <w:lang w:val="en-US" w:eastAsia="en-US"/>
          </w:rPr>
          <w:t>www</w:t>
        </w:r>
        <w:r w:rsidRPr="00B9412F">
          <w:rPr>
            <w:rStyle w:val="a3"/>
            <w:sz w:val="26"/>
            <w:szCs w:val="26"/>
            <w:lang w:eastAsia="en-US"/>
          </w:rPr>
          <w:t>.</w:t>
        </w:r>
        <w:r w:rsidRPr="00B9412F">
          <w:rPr>
            <w:rStyle w:val="a3"/>
            <w:sz w:val="26"/>
            <w:szCs w:val="26"/>
            <w:lang w:val="en-US" w:eastAsia="en-US"/>
          </w:rPr>
          <w:t>gosuslugi</w:t>
        </w:r>
        <w:r w:rsidRPr="00B9412F">
          <w:rPr>
            <w:rStyle w:val="a3"/>
            <w:sz w:val="26"/>
            <w:szCs w:val="26"/>
            <w:lang w:eastAsia="en-US"/>
          </w:rPr>
          <w:t>.</w:t>
        </w:r>
        <w:r w:rsidRPr="00B9412F">
          <w:rPr>
            <w:rStyle w:val="a3"/>
            <w:sz w:val="26"/>
            <w:szCs w:val="26"/>
            <w:lang w:val="en-US" w:eastAsia="en-US"/>
          </w:rPr>
          <w:t>ru</w:t>
        </w:r>
        <w:r w:rsidRPr="00B9412F">
          <w:rPr>
            <w:rStyle w:val="a3"/>
            <w:sz w:val="26"/>
            <w:szCs w:val="26"/>
            <w:lang w:eastAsia="en-US"/>
          </w:rPr>
          <w:t>/</w:t>
        </w:r>
      </w:hyperlink>
      <w:r w:rsidRPr="00B9412F">
        <w:rPr>
          <w:sz w:val="26"/>
          <w:szCs w:val="26"/>
          <w:lang w:eastAsia="en-US"/>
        </w:rPr>
        <w:t xml:space="preserve">) </w:t>
      </w:r>
      <w:r w:rsidRPr="00B9412F">
        <w:rPr>
          <w:sz w:val="26"/>
          <w:szCs w:val="26"/>
        </w:rPr>
        <w:t>(далее - ЕПГУ);</w:t>
      </w:r>
    </w:p>
    <w:p w:rsidR="00741958" w:rsidRDefault="009B554C" w:rsidP="00741958">
      <w:pPr>
        <w:pStyle w:val="a6"/>
        <w:shd w:val="clear" w:color="auto" w:fill="auto"/>
        <w:spacing w:after="0" w:line="240" w:lineRule="auto"/>
        <w:ind w:left="20" w:right="40" w:firstLine="720"/>
        <w:jc w:val="both"/>
        <w:rPr>
          <w:sz w:val="26"/>
          <w:szCs w:val="26"/>
        </w:rPr>
      </w:pPr>
      <w:r w:rsidRPr="00B9412F">
        <w:rPr>
          <w:sz w:val="26"/>
          <w:szCs w:val="26"/>
        </w:rPr>
        <w:t>на официальном сайте Уполномоченного органа</w:t>
      </w:r>
      <w:r w:rsidR="00741958">
        <w:rPr>
          <w:sz w:val="26"/>
          <w:szCs w:val="26"/>
        </w:rPr>
        <w:t>:</w:t>
      </w:r>
      <w:hyperlink r:id="rId10" w:history="1">
        <w:r w:rsidR="00741958" w:rsidRPr="001522E9">
          <w:rPr>
            <w:rStyle w:val="a3"/>
            <w:sz w:val="26"/>
            <w:szCs w:val="26"/>
          </w:rPr>
          <w:t>https://temkino.admin-smolensk.ru/</w:t>
        </w:r>
      </w:hyperlink>
      <w:r w:rsidR="00741958" w:rsidRPr="00E41BE4">
        <w:rPr>
          <w:sz w:val="26"/>
          <w:szCs w:val="26"/>
        </w:rPr>
        <w:t>,</w:t>
      </w:r>
    </w:p>
    <w:p w:rsidR="009B554C" w:rsidRDefault="009B554C" w:rsidP="00741958">
      <w:pPr>
        <w:pStyle w:val="a6"/>
        <w:shd w:val="clear" w:color="auto" w:fill="auto"/>
        <w:spacing w:after="0" w:line="240" w:lineRule="auto"/>
        <w:ind w:left="20" w:right="40" w:firstLine="720"/>
        <w:jc w:val="both"/>
        <w:rPr>
          <w:sz w:val="26"/>
          <w:szCs w:val="26"/>
        </w:rPr>
      </w:pPr>
      <w:r w:rsidRPr="00B9412F">
        <w:rPr>
          <w:sz w:val="26"/>
          <w:szCs w:val="26"/>
        </w:rPr>
        <w:t>посредством размещения информации на информационных стендах Уполномоченного органа или многофункционального центра.</w:t>
      </w:r>
    </w:p>
    <w:p w:rsidR="009B554C" w:rsidRPr="00B9412F" w:rsidRDefault="009B554C" w:rsidP="00461B4B">
      <w:pPr>
        <w:pStyle w:val="a6"/>
        <w:numPr>
          <w:ilvl w:val="0"/>
          <w:numId w:val="2"/>
        </w:numPr>
        <w:shd w:val="clear" w:color="auto" w:fill="auto"/>
        <w:tabs>
          <w:tab w:val="left" w:pos="1200"/>
        </w:tabs>
        <w:spacing w:after="0" w:line="240" w:lineRule="auto"/>
        <w:ind w:left="709" w:right="40" w:firstLine="0"/>
        <w:jc w:val="both"/>
        <w:rPr>
          <w:sz w:val="26"/>
          <w:szCs w:val="26"/>
        </w:rPr>
      </w:pPr>
      <w:r w:rsidRPr="00B9412F">
        <w:rPr>
          <w:sz w:val="26"/>
          <w:szCs w:val="26"/>
        </w:rPr>
        <w:t>Информирование осуществляется по вопросам, касающимся: способов подачи заявления о предоставлении муниципальной услуги;</w:t>
      </w:r>
    </w:p>
    <w:p w:rsidR="009B554C" w:rsidRPr="00B9412F" w:rsidRDefault="009B554C" w:rsidP="00B9412F">
      <w:pPr>
        <w:pStyle w:val="a6"/>
        <w:shd w:val="clear" w:color="auto" w:fill="auto"/>
        <w:spacing w:after="0" w:line="240" w:lineRule="auto"/>
        <w:ind w:left="20" w:right="40" w:firstLine="720"/>
        <w:jc w:val="both"/>
        <w:rPr>
          <w:sz w:val="26"/>
          <w:szCs w:val="26"/>
        </w:rPr>
      </w:pPr>
      <w:r w:rsidRPr="00B9412F">
        <w:rPr>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rsidR="009B554C" w:rsidRPr="00B9412F" w:rsidRDefault="009B554C" w:rsidP="00B9412F">
      <w:pPr>
        <w:pStyle w:val="a6"/>
        <w:shd w:val="clear" w:color="auto" w:fill="auto"/>
        <w:spacing w:after="0" w:line="240" w:lineRule="auto"/>
        <w:ind w:left="20" w:right="40" w:firstLine="720"/>
        <w:jc w:val="both"/>
        <w:rPr>
          <w:sz w:val="26"/>
          <w:szCs w:val="26"/>
        </w:rPr>
      </w:pPr>
      <w:r w:rsidRPr="00B9412F">
        <w:rPr>
          <w:sz w:val="26"/>
          <w:szCs w:val="26"/>
        </w:rPr>
        <w:t>справочной информации о работе Уполномоченного органа (структурных подразделений Уполномоченного органа);</w:t>
      </w:r>
    </w:p>
    <w:p w:rsidR="009B554C" w:rsidRPr="00B9412F" w:rsidRDefault="009B554C" w:rsidP="00B9412F">
      <w:pPr>
        <w:pStyle w:val="a6"/>
        <w:shd w:val="clear" w:color="auto" w:fill="auto"/>
        <w:spacing w:after="0" w:line="240" w:lineRule="auto"/>
        <w:ind w:left="20" w:right="40" w:firstLine="720"/>
        <w:jc w:val="both"/>
        <w:rPr>
          <w:sz w:val="26"/>
          <w:szCs w:val="26"/>
        </w:rPr>
      </w:pPr>
      <w:r w:rsidRPr="00B9412F">
        <w:rPr>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554C" w:rsidRPr="00B9412F" w:rsidRDefault="009B554C" w:rsidP="00B9412F">
      <w:pPr>
        <w:pStyle w:val="a6"/>
        <w:shd w:val="clear" w:color="auto" w:fill="auto"/>
        <w:spacing w:after="0" w:line="240" w:lineRule="auto"/>
        <w:ind w:left="20" w:right="40" w:firstLine="720"/>
        <w:jc w:val="both"/>
        <w:rPr>
          <w:sz w:val="26"/>
          <w:szCs w:val="26"/>
        </w:rPr>
      </w:pPr>
      <w:r w:rsidRPr="00B9412F">
        <w:rPr>
          <w:sz w:val="26"/>
          <w:szCs w:val="26"/>
        </w:rPr>
        <w:t>по вопросам предоставления услуг, которые являются необходимыми и обязательными для предоставления муниципальной услуги;</w:t>
      </w:r>
    </w:p>
    <w:p w:rsidR="009B554C" w:rsidRPr="00B9412F" w:rsidRDefault="009B554C" w:rsidP="00B9412F">
      <w:pPr>
        <w:pStyle w:val="a6"/>
        <w:shd w:val="clear" w:color="auto" w:fill="auto"/>
        <w:spacing w:after="0" w:line="240" w:lineRule="auto"/>
        <w:ind w:left="20" w:right="20" w:firstLine="720"/>
        <w:jc w:val="both"/>
        <w:rPr>
          <w:sz w:val="26"/>
          <w:szCs w:val="26"/>
        </w:rPr>
      </w:pPr>
      <w:r w:rsidRPr="00B9412F">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B554C" w:rsidRPr="00B9412F" w:rsidRDefault="009B554C" w:rsidP="00B9412F">
      <w:pPr>
        <w:pStyle w:val="a6"/>
        <w:shd w:val="clear" w:color="auto" w:fill="auto"/>
        <w:spacing w:after="0" w:line="240" w:lineRule="auto"/>
        <w:ind w:left="20" w:right="20" w:firstLine="720"/>
        <w:jc w:val="both"/>
        <w:rPr>
          <w:sz w:val="26"/>
          <w:szCs w:val="26"/>
        </w:rPr>
      </w:pPr>
      <w:r w:rsidRPr="00B9412F">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B554C" w:rsidRPr="00B9412F" w:rsidRDefault="009B554C" w:rsidP="00B9412F">
      <w:pPr>
        <w:pStyle w:val="a6"/>
        <w:numPr>
          <w:ilvl w:val="0"/>
          <w:numId w:val="2"/>
        </w:numPr>
        <w:shd w:val="clear" w:color="auto" w:fill="auto"/>
        <w:tabs>
          <w:tab w:val="left" w:pos="1230"/>
        </w:tabs>
        <w:spacing w:after="0" w:line="240" w:lineRule="auto"/>
        <w:ind w:left="20" w:right="20" w:firstLine="720"/>
        <w:jc w:val="both"/>
        <w:rPr>
          <w:sz w:val="26"/>
          <w:szCs w:val="26"/>
        </w:rPr>
      </w:pPr>
      <w:r w:rsidRPr="00B9412F">
        <w:rPr>
          <w:sz w:val="26"/>
          <w:szCs w:val="26"/>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B554C" w:rsidRPr="00B9412F" w:rsidRDefault="009B554C" w:rsidP="00461B4B">
      <w:pPr>
        <w:pStyle w:val="a6"/>
        <w:shd w:val="clear" w:color="auto" w:fill="auto"/>
        <w:spacing w:after="0" w:line="240" w:lineRule="auto"/>
        <w:ind w:left="23" w:right="20" w:firstLine="709"/>
        <w:jc w:val="both"/>
        <w:rPr>
          <w:sz w:val="26"/>
          <w:szCs w:val="26"/>
        </w:rPr>
      </w:pPr>
      <w:r w:rsidRPr="00B9412F">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B554C" w:rsidRPr="00B9412F" w:rsidRDefault="009B554C" w:rsidP="00461B4B">
      <w:pPr>
        <w:pStyle w:val="a6"/>
        <w:shd w:val="clear" w:color="auto" w:fill="auto"/>
        <w:spacing w:after="0" w:line="240" w:lineRule="auto"/>
        <w:ind w:left="23" w:right="20" w:firstLine="709"/>
        <w:jc w:val="both"/>
        <w:rPr>
          <w:sz w:val="26"/>
          <w:szCs w:val="26"/>
        </w:rPr>
      </w:pPr>
      <w:r w:rsidRPr="00B9412F">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B554C" w:rsidRPr="00B9412F" w:rsidRDefault="009B554C" w:rsidP="00461B4B">
      <w:pPr>
        <w:pStyle w:val="a6"/>
        <w:shd w:val="clear" w:color="auto" w:fill="auto"/>
        <w:spacing w:after="0" w:line="240" w:lineRule="auto"/>
        <w:ind w:left="23" w:right="20" w:firstLine="709"/>
        <w:jc w:val="both"/>
        <w:rPr>
          <w:sz w:val="26"/>
          <w:szCs w:val="26"/>
        </w:rPr>
      </w:pPr>
      <w:r w:rsidRPr="00B9412F">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9B554C" w:rsidRPr="00B9412F" w:rsidRDefault="009B554C" w:rsidP="00461B4B">
      <w:pPr>
        <w:pStyle w:val="a6"/>
        <w:shd w:val="clear" w:color="auto" w:fill="auto"/>
        <w:spacing w:after="0" w:line="240" w:lineRule="auto"/>
        <w:ind w:left="23" w:firstLine="709"/>
        <w:jc w:val="both"/>
        <w:rPr>
          <w:sz w:val="26"/>
          <w:szCs w:val="26"/>
        </w:rPr>
      </w:pPr>
      <w:r w:rsidRPr="00B9412F">
        <w:rPr>
          <w:sz w:val="26"/>
          <w:szCs w:val="26"/>
        </w:rPr>
        <w:t>изложить обращение в письменной форме;</w:t>
      </w:r>
    </w:p>
    <w:p w:rsidR="009B554C" w:rsidRPr="00B9412F" w:rsidRDefault="009B554C" w:rsidP="00461B4B">
      <w:pPr>
        <w:pStyle w:val="a6"/>
        <w:shd w:val="clear" w:color="auto" w:fill="auto"/>
        <w:spacing w:after="0" w:line="240" w:lineRule="auto"/>
        <w:ind w:left="23" w:firstLine="709"/>
        <w:jc w:val="both"/>
        <w:rPr>
          <w:sz w:val="26"/>
          <w:szCs w:val="26"/>
        </w:rPr>
      </w:pPr>
      <w:r w:rsidRPr="00B9412F">
        <w:rPr>
          <w:sz w:val="26"/>
          <w:szCs w:val="26"/>
        </w:rPr>
        <w:t>назначить другое время для консультаций.</w:t>
      </w:r>
    </w:p>
    <w:p w:rsidR="009B554C" w:rsidRPr="00B9412F" w:rsidRDefault="009B554C" w:rsidP="00461B4B">
      <w:pPr>
        <w:pStyle w:val="a6"/>
        <w:shd w:val="clear" w:color="auto" w:fill="auto"/>
        <w:spacing w:after="0" w:line="240" w:lineRule="auto"/>
        <w:ind w:left="23" w:right="20" w:firstLine="709"/>
        <w:jc w:val="both"/>
        <w:rPr>
          <w:sz w:val="26"/>
          <w:szCs w:val="26"/>
        </w:rPr>
      </w:pPr>
      <w:r w:rsidRPr="00B9412F">
        <w:rPr>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B554C" w:rsidRPr="00B9412F" w:rsidRDefault="009B554C" w:rsidP="00461B4B">
      <w:pPr>
        <w:pStyle w:val="a6"/>
        <w:shd w:val="clear" w:color="auto" w:fill="auto"/>
        <w:spacing w:after="0" w:line="240" w:lineRule="auto"/>
        <w:ind w:left="23" w:right="20" w:firstLine="709"/>
        <w:jc w:val="both"/>
        <w:rPr>
          <w:sz w:val="26"/>
          <w:szCs w:val="26"/>
        </w:rPr>
      </w:pPr>
      <w:r w:rsidRPr="00B9412F">
        <w:rPr>
          <w:sz w:val="26"/>
          <w:szCs w:val="26"/>
        </w:rPr>
        <w:t>Продолжительность информирования по телефону не должна превышать 10 минут.</w:t>
      </w:r>
    </w:p>
    <w:p w:rsidR="009B554C" w:rsidRPr="00B9412F" w:rsidRDefault="009B554C" w:rsidP="00461B4B">
      <w:pPr>
        <w:pStyle w:val="a6"/>
        <w:shd w:val="clear" w:color="auto" w:fill="auto"/>
        <w:spacing w:after="0" w:line="240" w:lineRule="auto"/>
        <w:ind w:left="23" w:right="20" w:firstLine="709"/>
        <w:jc w:val="both"/>
        <w:rPr>
          <w:sz w:val="26"/>
          <w:szCs w:val="26"/>
        </w:rPr>
      </w:pPr>
      <w:r w:rsidRPr="00B9412F">
        <w:rPr>
          <w:sz w:val="26"/>
          <w:szCs w:val="26"/>
        </w:rPr>
        <w:t>Информирование осуществляется в соответствии с графиком приема граждан.</w:t>
      </w:r>
    </w:p>
    <w:p w:rsidR="009B554C" w:rsidRPr="00B9412F" w:rsidRDefault="009B554C" w:rsidP="00B9412F">
      <w:pPr>
        <w:pStyle w:val="a6"/>
        <w:numPr>
          <w:ilvl w:val="0"/>
          <w:numId w:val="2"/>
        </w:numPr>
        <w:shd w:val="clear" w:color="auto" w:fill="auto"/>
        <w:tabs>
          <w:tab w:val="left" w:pos="1359"/>
        </w:tabs>
        <w:spacing w:after="0" w:line="240" w:lineRule="auto"/>
        <w:ind w:left="20" w:right="20" w:firstLine="720"/>
        <w:jc w:val="both"/>
        <w:rPr>
          <w:sz w:val="26"/>
          <w:szCs w:val="26"/>
        </w:rPr>
      </w:pPr>
      <w:r w:rsidRPr="00B9412F">
        <w:rPr>
          <w:sz w:val="26"/>
          <w:szCs w:val="26"/>
        </w:rPr>
        <w:lastRenderedPageBreak/>
        <w:t xml:space="preserve">По письменному обращению должностное лицо Уполномоченного органа, ответственное за предоставление </w:t>
      </w:r>
      <w:r w:rsidR="00F43D11" w:rsidRPr="00B9412F">
        <w:rPr>
          <w:sz w:val="26"/>
          <w:szCs w:val="26"/>
        </w:rPr>
        <w:t>муниципальной</w:t>
      </w:r>
      <w:r w:rsidRPr="00B9412F">
        <w:rPr>
          <w:sz w:val="26"/>
          <w:szCs w:val="26"/>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B554C" w:rsidRPr="00B9412F" w:rsidRDefault="009B554C" w:rsidP="00B9412F">
      <w:pPr>
        <w:pStyle w:val="a6"/>
        <w:numPr>
          <w:ilvl w:val="0"/>
          <w:numId w:val="2"/>
        </w:numPr>
        <w:shd w:val="clear" w:color="auto" w:fill="auto"/>
        <w:tabs>
          <w:tab w:val="left" w:pos="1393"/>
        </w:tabs>
        <w:spacing w:after="0" w:line="240" w:lineRule="auto"/>
        <w:ind w:left="20" w:right="20" w:firstLine="720"/>
        <w:jc w:val="both"/>
        <w:rPr>
          <w:sz w:val="26"/>
          <w:szCs w:val="26"/>
        </w:rPr>
      </w:pPr>
      <w:r w:rsidRPr="00B9412F">
        <w:rPr>
          <w:sz w:val="26"/>
          <w:szCs w:val="26"/>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B554C" w:rsidRPr="00B9412F" w:rsidRDefault="009B554C" w:rsidP="00B9412F">
      <w:pPr>
        <w:pStyle w:val="a6"/>
        <w:shd w:val="clear" w:color="auto" w:fill="auto"/>
        <w:spacing w:after="0" w:line="240" w:lineRule="auto"/>
        <w:ind w:left="20" w:right="20" w:firstLine="720"/>
        <w:jc w:val="both"/>
        <w:rPr>
          <w:sz w:val="26"/>
          <w:szCs w:val="26"/>
        </w:rPr>
      </w:pPr>
      <w:r w:rsidRPr="00B9412F">
        <w:rPr>
          <w:sz w:val="26"/>
          <w:szCs w:val="26"/>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554C" w:rsidRPr="00B9412F" w:rsidRDefault="009B554C" w:rsidP="00B9412F">
      <w:pPr>
        <w:pStyle w:val="a6"/>
        <w:numPr>
          <w:ilvl w:val="0"/>
          <w:numId w:val="2"/>
        </w:numPr>
        <w:shd w:val="clear" w:color="auto" w:fill="auto"/>
        <w:tabs>
          <w:tab w:val="left" w:pos="1278"/>
        </w:tabs>
        <w:spacing w:after="0" w:line="240" w:lineRule="auto"/>
        <w:ind w:left="20" w:right="20" w:firstLine="740"/>
        <w:jc w:val="both"/>
        <w:rPr>
          <w:sz w:val="26"/>
          <w:szCs w:val="26"/>
        </w:rPr>
      </w:pPr>
      <w:r w:rsidRPr="00B9412F">
        <w:rPr>
          <w:sz w:val="26"/>
          <w:szCs w:val="26"/>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B554C" w:rsidRPr="00B9412F" w:rsidRDefault="009B554C" w:rsidP="00B9412F">
      <w:pPr>
        <w:pStyle w:val="a6"/>
        <w:shd w:val="clear" w:color="auto" w:fill="auto"/>
        <w:spacing w:after="0" w:line="240" w:lineRule="auto"/>
        <w:ind w:left="20" w:right="20" w:firstLine="740"/>
        <w:jc w:val="both"/>
        <w:rPr>
          <w:sz w:val="26"/>
          <w:szCs w:val="26"/>
        </w:rPr>
      </w:pPr>
      <w:r w:rsidRPr="00B9412F">
        <w:rPr>
          <w:sz w:val="26"/>
          <w:szCs w:val="26"/>
        </w:rPr>
        <w:t xml:space="preserve">о месте нахождения и графике работы Уполномоченного органа и их структурных подразделений, ответственных за предоставление </w:t>
      </w:r>
      <w:r w:rsidR="00F43D11" w:rsidRPr="00B9412F">
        <w:rPr>
          <w:sz w:val="26"/>
          <w:szCs w:val="26"/>
        </w:rPr>
        <w:t xml:space="preserve">муниципальной </w:t>
      </w:r>
      <w:r w:rsidRPr="00B9412F">
        <w:rPr>
          <w:sz w:val="26"/>
          <w:szCs w:val="26"/>
        </w:rPr>
        <w:t>услуги, а также многофункциональных центров;</w:t>
      </w:r>
    </w:p>
    <w:p w:rsidR="009B554C" w:rsidRPr="00B9412F" w:rsidRDefault="009B554C" w:rsidP="00B9412F">
      <w:pPr>
        <w:pStyle w:val="a6"/>
        <w:shd w:val="clear" w:color="auto" w:fill="auto"/>
        <w:spacing w:after="0" w:line="240" w:lineRule="auto"/>
        <w:ind w:left="20" w:right="20" w:firstLine="740"/>
        <w:jc w:val="both"/>
        <w:rPr>
          <w:sz w:val="26"/>
          <w:szCs w:val="26"/>
        </w:rPr>
      </w:pPr>
      <w:r w:rsidRPr="00B9412F">
        <w:rPr>
          <w:sz w:val="26"/>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B554C" w:rsidRPr="00B9412F" w:rsidRDefault="009B554C" w:rsidP="00B9412F">
      <w:pPr>
        <w:pStyle w:val="a6"/>
        <w:shd w:val="clear" w:color="auto" w:fill="auto"/>
        <w:spacing w:after="0" w:line="240" w:lineRule="auto"/>
        <w:ind w:left="20" w:right="20" w:firstLine="740"/>
        <w:jc w:val="both"/>
        <w:rPr>
          <w:sz w:val="26"/>
          <w:szCs w:val="26"/>
        </w:rPr>
      </w:pPr>
      <w:r w:rsidRPr="00B9412F">
        <w:rPr>
          <w:sz w:val="26"/>
          <w:szCs w:val="26"/>
        </w:rPr>
        <w:t>адрес официального сайта, а также электронной почты и (или) формы обратной связи Уполномоченного органа в сети «Интернет».</w:t>
      </w:r>
    </w:p>
    <w:p w:rsidR="009B554C" w:rsidRPr="00B9412F" w:rsidRDefault="009B554C" w:rsidP="00B9412F">
      <w:pPr>
        <w:pStyle w:val="a6"/>
        <w:numPr>
          <w:ilvl w:val="0"/>
          <w:numId w:val="2"/>
        </w:numPr>
        <w:shd w:val="clear" w:color="auto" w:fill="auto"/>
        <w:tabs>
          <w:tab w:val="left" w:pos="1254"/>
        </w:tabs>
        <w:spacing w:after="0" w:line="240" w:lineRule="auto"/>
        <w:ind w:left="20" w:right="20" w:firstLine="740"/>
        <w:jc w:val="both"/>
        <w:rPr>
          <w:sz w:val="26"/>
          <w:szCs w:val="26"/>
        </w:rPr>
      </w:pPr>
      <w:r w:rsidRPr="00B9412F">
        <w:rPr>
          <w:sz w:val="26"/>
          <w:szCs w:val="26"/>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B554C" w:rsidRPr="00B9412F" w:rsidRDefault="009B554C" w:rsidP="00B9412F">
      <w:pPr>
        <w:pStyle w:val="a6"/>
        <w:numPr>
          <w:ilvl w:val="0"/>
          <w:numId w:val="2"/>
        </w:numPr>
        <w:shd w:val="clear" w:color="auto" w:fill="auto"/>
        <w:tabs>
          <w:tab w:val="left" w:pos="1431"/>
        </w:tabs>
        <w:spacing w:after="0" w:line="240" w:lineRule="auto"/>
        <w:ind w:left="20" w:right="20" w:firstLine="740"/>
        <w:jc w:val="both"/>
        <w:rPr>
          <w:sz w:val="26"/>
          <w:szCs w:val="26"/>
        </w:rPr>
      </w:pPr>
      <w:r w:rsidRPr="00B9412F">
        <w:rPr>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B554C" w:rsidRPr="00B9412F" w:rsidRDefault="009B554C" w:rsidP="00B9412F">
      <w:pPr>
        <w:pStyle w:val="a6"/>
        <w:shd w:val="clear" w:color="auto" w:fill="auto"/>
        <w:spacing w:after="0" w:line="240" w:lineRule="auto"/>
        <w:ind w:left="20" w:right="20" w:firstLine="740"/>
        <w:jc w:val="both"/>
        <w:rPr>
          <w:sz w:val="26"/>
          <w:szCs w:val="26"/>
        </w:rPr>
      </w:pPr>
      <w:r w:rsidRPr="00B9412F">
        <w:rPr>
          <w:sz w:val="26"/>
          <w:szCs w:val="26"/>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33B05" w:rsidRDefault="00033B05" w:rsidP="00B9412F">
      <w:pPr>
        <w:pStyle w:val="13"/>
        <w:keepNext/>
        <w:keepLines/>
        <w:shd w:val="clear" w:color="auto" w:fill="auto"/>
        <w:spacing w:before="0" w:line="240" w:lineRule="auto"/>
        <w:ind w:right="20" w:firstLine="0"/>
        <w:rPr>
          <w:sz w:val="26"/>
          <w:szCs w:val="26"/>
        </w:rPr>
      </w:pPr>
      <w:bookmarkStart w:id="5" w:name="bookmark5"/>
    </w:p>
    <w:p w:rsidR="009E34C8" w:rsidRPr="00B9412F" w:rsidRDefault="009B554C" w:rsidP="00B9412F">
      <w:pPr>
        <w:pStyle w:val="13"/>
        <w:keepNext/>
        <w:keepLines/>
        <w:shd w:val="clear" w:color="auto" w:fill="auto"/>
        <w:spacing w:before="0" w:line="240" w:lineRule="auto"/>
        <w:ind w:right="20" w:firstLine="0"/>
        <w:rPr>
          <w:sz w:val="26"/>
          <w:szCs w:val="26"/>
        </w:rPr>
      </w:pPr>
      <w:r w:rsidRPr="00B9412F">
        <w:rPr>
          <w:sz w:val="26"/>
          <w:szCs w:val="26"/>
        </w:rPr>
        <w:t xml:space="preserve">II. Стандарт предоставления муниципальной услуги </w:t>
      </w:r>
    </w:p>
    <w:p w:rsidR="009B554C" w:rsidRPr="00B9412F" w:rsidRDefault="009B554C" w:rsidP="00B9412F">
      <w:pPr>
        <w:pStyle w:val="13"/>
        <w:keepNext/>
        <w:keepLines/>
        <w:shd w:val="clear" w:color="auto" w:fill="auto"/>
        <w:spacing w:before="0" w:line="240" w:lineRule="auto"/>
        <w:ind w:right="20" w:firstLine="0"/>
        <w:rPr>
          <w:sz w:val="26"/>
          <w:szCs w:val="26"/>
        </w:rPr>
      </w:pPr>
      <w:r w:rsidRPr="00B9412F">
        <w:rPr>
          <w:sz w:val="26"/>
          <w:szCs w:val="26"/>
        </w:rPr>
        <w:t>Наименование муниципальной услуги</w:t>
      </w:r>
      <w:bookmarkEnd w:id="5"/>
    </w:p>
    <w:p w:rsidR="009B554C" w:rsidRPr="00B9412F" w:rsidRDefault="009B554C" w:rsidP="00B9412F">
      <w:pPr>
        <w:pStyle w:val="40"/>
        <w:shd w:val="clear" w:color="auto" w:fill="auto"/>
        <w:spacing w:before="0" w:line="240" w:lineRule="auto"/>
        <w:ind w:left="20" w:right="20" w:firstLine="740"/>
        <w:jc w:val="both"/>
        <w:rPr>
          <w:b w:val="0"/>
          <w:sz w:val="26"/>
          <w:szCs w:val="26"/>
        </w:rPr>
      </w:pPr>
      <w:r w:rsidRPr="00B9412F">
        <w:rPr>
          <w:rStyle w:val="41"/>
          <w:b w:val="0"/>
          <w:bCs w:val="0"/>
          <w:i w:val="0"/>
          <w:iCs w:val="0"/>
          <w:sz w:val="26"/>
          <w:szCs w:val="26"/>
        </w:rPr>
        <w:t xml:space="preserve">2.1. </w:t>
      </w:r>
      <w:r w:rsidR="00F43D11" w:rsidRPr="00B9412F">
        <w:rPr>
          <w:rStyle w:val="41"/>
          <w:b w:val="0"/>
          <w:bCs w:val="0"/>
          <w:i w:val="0"/>
          <w:iCs w:val="0"/>
          <w:sz w:val="26"/>
          <w:szCs w:val="26"/>
        </w:rPr>
        <w:t>М</w:t>
      </w:r>
      <w:r w:rsidRPr="00B9412F">
        <w:rPr>
          <w:rStyle w:val="41"/>
          <w:b w:val="0"/>
          <w:bCs w:val="0"/>
          <w:i w:val="0"/>
          <w:iCs w:val="0"/>
          <w:sz w:val="26"/>
          <w:szCs w:val="26"/>
        </w:rPr>
        <w:t>униципальная услуга</w:t>
      </w:r>
      <w:r w:rsidRPr="00B9412F">
        <w:rPr>
          <w:b w:val="0"/>
          <w:i w:val="0"/>
          <w:sz w:val="26"/>
          <w:szCs w:val="26"/>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9B554C" w:rsidRPr="00B9412F" w:rsidRDefault="009B554C" w:rsidP="00B9412F">
      <w:pPr>
        <w:pStyle w:val="70"/>
        <w:shd w:val="clear" w:color="auto" w:fill="auto"/>
        <w:spacing w:line="240" w:lineRule="auto"/>
        <w:ind w:left="20" w:firstLine="0"/>
        <w:rPr>
          <w:sz w:val="26"/>
          <w:szCs w:val="26"/>
        </w:rPr>
      </w:pPr>
      <w:r w:rsidRPr="00B9412F">
        <w:rPr>
          <w:sz w:val="26"/>
          <w:szCs w:val="26"/>
        </w:rPr>
        <w:lastRenderedPageBreak/>
        <w:t>Наименование органа государственной власти, органа местного</w:t>
      </w:r>
    </w:p>
    <w:p w:rsidR="009B554C" w:rsidRPr="00B9412F" w:rsidRDefault="009B554C" w:rsidP="00B9412F">
      <w:pPr>
        <w:pStyle w:val="70"/>
        <w:shd w:val="clear" w:color="auto" w:fill="auto"/>
        <w:spacing w:line="240" w:lineRule="auto"/>
        <w:ind w:left="20" w:firstLine="0"/>
        <w:rPr>
          <w:sz w:val="26"/>
          <w:szCs w:val="26"/>
        </w:rPr>
      </w:pPr>
      <w:r w:rsidRPr="00B9412F">
        <w:rPr>
          <w:sz w:val="26"/>
          <w:szCs w:val="26"/>
        </w:rPr>
        <w:t>самоуправления (организации), предоставляющего муниципальную услугу</w:t>
      </w:r>
    </w:p>
    <w:p w:rsidR="009B554C" w:rsidRPr="00B9412F" w:rsidRDefault="00F43D11" w:rsidP="00B9412F">
      <w:pPr>
        <w:pStyle w:val="60"/>
        <w:numPr>
          <w:ilvl w:val="0"/>
          <w:numId w:val="4"/>
        </w:numPr>
        <w:shd w:val="clear" w:color="auto" w:fill="auto"/>
        <w:tabs>
          <w:tab w:val="left" w:pos="1671"/>
        </w:tabs>
        <w:spacing w:after="0" w:line="240" w:lineRule="auto"/>
        <w:ind w:left="20" w:right="20" w:firstLine="720"/>
        <w:jc w:val="both"/>
        <w:rPr>
          <w:sz w:val="26"/>
          <w:szCs w:val="26"/>
        </w:rPr>
      </w:pPr>
      <w:r w:rsidRPr="00B9412F">
        <w:rPr>
          <w:rStyle w:val="62"/>
          <w:i w:val="0"/>
          <w:iCs w:val="0"/>
          <w:sz w:val="26"/>
          <w:szCs w:val="26"/>
        </w:rPr>
        <w:t>М</w:t>
      </w:r>
      <w:r w:rsidR="009B554C" w:rsidRPr="00B9412F">
        <w:rPr>
          <w:rStyle w:val="62"/>
          <w:i w:val="0"/>
          <w:iCs w:val="0"/>
          <w:sz w:val="26"/>
          <w:szCs w:val="26"/>
        </w:rPr>
        <w:t>униципальная услуга предоставляется Уполномоченным органом</w:t>
      </w:r>
      <w:r w:rsidRPr="00B9412F">
        <w:rPr>
          <w:i w:val="0"/>
          <w:sz w:val="26"/>
          <w:szCs w:val="26"/>
        </w:rPr>
        <w:t>Администрацией муниципального образования «Темкинский район» Смоленской области</w:t>
      </w:r>
      <w:r w:rsidR="009B554C" w:rsidRPr="00B9412F">
        <w:rPr>
          <w:sz w:val="26"/>
          <w:szCs w:val="26"/>
        </w:rPr>
        <w:t>.</w:t>
      </w:r>
    </w:p>
    <w:p w:rsidR="009B554C" w:rsidRPr="00741958" w:rsidRDefault="009B554C" w:rsidP="00B9412F">
      <w:pPr>
        <w:pStyle w:val="a6"/>
        <w:numPr>
          <w:ilvl w:val="0"/>
          <w:numId w:val="4"/>
        </w:numPr>
        <w:shd w:val="clear" w:color="auto" w:fill="auto"/>
        <w:tabs>
          <w:tab w:val="left" w:pos="1470"/>
        </w:tabs>
        <w:spacing w:after="0" w:line="240" w:lineRule="auto"/>
        <w:ind w:left="20" w:right="20" w:firstLine="720"/>
        <w:jc w:val="both"/>
        <w:rPr>
          <w:sz w:val="26"/>
          <w:szCs w:val="26"/>
        </w:rPr>
      </w:pPr>
      <w:r w:rsidRPr="00741958">
        <w:rPr>
          <w:sz w:val="26"/>
          <w:szCs w:val="26"/>
        </w:rPr>
        <w:t>При предоставлении муниципальной услуги Уполномоченны</w:t>
      </w:r>
      <w:r w:rsidR="00741958" w:rsidRPr="00741958">
        <w:rPr>
          <w:sz w:val="26"/>
          <w:szCs w:val="26"/>
        </w:rPr>
        <w:t xml:space="preserve">й орган взаимодействует с </w:t>
      </w:r>
      <w:r w:rsidRPr="00741958">
        <w:rPr>
          <w:sz w:val="26"/>
          <w:szCs w:val="26"/>
        </w:rPr>
        <w:t>Министерством внутренних дел Российской Федерации (документы, указанные в абзацах четвертом и пятом подпункта 2.9.1 пункта 2.9 настоящего Административного регламента);Пенсионным фондом Российской Федерации (документ, указанный в абзаце шестом подпункта 2.9.1 пункта 2.9 настоящего Административного регламента).</w:t>
      </w:r>
    </w:p>
    <w:p w:rsidR="009B554C" w:rsidRPr="00B9412F" w:rsidRDefault="009B554C" w:rsidP="00B9412F">
      <w:pPr>
        <w:pStyle w:val="a6"/>
        <w:numPr>
          <w:ilvl w:val="0"/>
          <w:numId w:val="4"/>
        </w:numPr>
        <w:shd w:val="clear" w:color="auto" w:fill="auto"/>
        <w:tabs>
          <w:tab w:val="left" w:pos="1479"/>
        </w:tabs>
        <w:spacing w:after="0" w:line="240" w:lineRule="auto"/>
        <w:ind w:left="20" w:right="20" w:firstLine="720"/>
        <w:jc w:val="both"/>
        <w:rPr>
          <w:sz w:val="26"/>
          <w:szCs w:val="26"/>
        </w:rPr>
      </w:pPr>
      <w:r w:rsidRPr="00B9412F">
        <w:rPr>
          <w:sz w:val="26"/>
          <w:szCs w:val="26"/>
        </w:rPr>
        <w:t xml:space="preserve">При предоставлении </w:t>
      </w:r>
      <w:r w:rsidR="00F43D11" w:rsidRPr="00B9412F">
        <w:rPr>
          <w:sz w:val="26"/>
          <w:szCs w:val="26"/>
        </w:rPr>
        <w:t>м</w:t>
      </w:r>
      <w:r w:rsidRPr="00B9412F">
        <w:rPr>
          <w:sz w:val="26"/>
          <w:szCs w:val="26"/>
        </w:rPr>
        <w:t>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B554C" w:rsidRPr="00B9412F" w:rsidRDefault="009B554C" w:rsidP="00461B4B">
      <w:pPr>
        <w:pStyle w:val="70"/>
        <w:shd w:val="clear" w:color="auto" w:fill="auto"/>
        <w:spacing w:line="240" w:lineRule="auto"/>
        <w:ind w:left="23" w:firstLine="0"/>
        <w:rPr>
          <w:sz w:val="26"/>
          <w:szCs w:val="26"/>
        </w:rPr>
      </w:pPr>
      <w:r w:rsidRPr="00B9412F">
        <w:rPr>
          <w:sz w:val="26"/>
          <w:szCs w:val="26"/>
        </w:rPr>
        <w:t>Описание результата предоставления муниципальнойуслуги</w:t>
      </w:r>
    </w:p>
    <w:p w:rsidR="009B554C" w:rsidRPr="00B9412F" w:rsidRDefault="009B554C" w:rsidP="00B9412F">
      <w:pPr>
        <w:pStyle w:val="a6"/>
        <w:numPr>
          <w:ilvl w:val="0"/>
          <w:numId w:val="4"/>
        </w:numPr>
        <w:shd w:val="clear" w:color="auto" w:fill="auto"/>
        <w:tabs>
          <w:tab w:val="left" w:pos="1225"/>
        </w:tabs>
        <w:spacing w:after="0" w:line="240" w:lineRule="auto"/>
        <w:ind w:left="20" w:firstLine="720"/>
        <w:jc w:val="both"/>
        <w:rPr>
          <w:sz w:val="26"/>
          <w:szCs w:val="26"/>
        </w:rPr>
      </w:pPr>
      <w:r w:rsidRPr="00B9412F">
        <w:rPr>
          <w:sz w:val="26"/>
          <w:szCs w:val="26"/>
        </w:rPr>
        <w:t>Результатом предоставления муниципальной услуги:</w:t>
      </w:r>
    </w:p>
    <w:p w:rsidR="00741958" w:rsidRDefault="009B554C" w:rsidP="00741958">
      <w:pPr>
        <w:pStyle w:val="a6"/>
        <w:shd w:val="clear" w:color="auto" w:fill="auto"/>
        <w:spacing w:after="0" w:line="240" w:lineRule="auto"/>
        <w:ind w:left="20" w:firstLine="720"/>
        <w:jc w:val="both"/>
        <w:rPr>
          <w:sz w:val="26"/>
          <w:szCs w:val="26"/>
        </w:rPr>
      </w:pPr>
      <w:r w:rsidRPr="00B9412F">
        <w:rPr>
          <w:sz w:val="26"/>
          <w:szCs w:val="26"/>
        </w:rPr>
        <w:t>по установлению опеки или попечительства над детьми, оставшимися без</w:t>
      </w:r>
    </w:p>
    <w:p w:rsidR="009B554C" w:rsidRPr="00B9412F" w:rsidRDefault="009B554C" w:rsidP="00741958">
      <w:pPr>
        <w:pStyle w:val="a6"/>
        <w:shd w:val="clear" w:color="auto" w:fill="auto"/>
        <w:spacing w:after="0" w:line="240" w:lineRule="auto"/>
        <w:ind w:left="20" w:firstLine="720"/>
        <w:jc w:val="both"/>
        <w:rPr>
          <w:sz w:val="26"/>
          <w:szCs w:val="26"/>
        </w:rPr>
      </w:pPr>
      <w:r w:rsidRPr="00B9412F">
        <w:rPr>
          <w:sz w:val="26"/>
          <w:szCs w:val="26"/>
        </w:rPr>
        <w:t xml:space="preserve">попечения родителей (в том числе предварительных опеки и попечительства), является решение о предоставлении </w:t>
      </w:r>
      <w:r w:rsidR="00F43D11" w:rsidRPr="00B9412F">
        <w:rPr>
          <w:sz w:val="26"/>
          <w:szCs w:val="26"/>
        </w:rPr>
        <w:t>муниципальной</w:t>
      </w:r>
      <w:r w:rsidRPr="00B9412F">
        <w:rPr>
          <w:sz w:val="26"/>
          <w:szCs w:val="26"/>
        </w:rPr>
        <w:t xml:space="preserve"> услуги по форме согласно Приложению № 4 к настоящему Административному регламенту, либо решение об отказе в предоставлении муниципальной услуги по форме согласно Приложению № 5 к настоящему Административному регламенту;</w:t>
      </w:r>
    </w:p>
    <w:p w:rsidR="009B554C" w:rsidRPr="00B9412F" w:rsidRDefault="009B554C" w:rsidP="00B9412F">
      <w:pPr>
        <w:pStyle w:val="a6"/>
        <w:shd w:val="clear" w:color="auto" w:fill="auto"/>
        <w:spacing w:after="0" w:line="240" w:lineRule="auto"/>
        <w:ind w:left="20" w:right="20" w:firstLine="720"/>
        <w:jc w:val="both"/>
        <w:rPr>
          <w:sz w:val="26"/>
          <w:szCs w:val="26"/>
        </w:rPr>
      </w:pPr>
      <w:r w:rsidRPr="00B9412F">
        <w:rPr>
          <w:sz w:val="26"/>
          <w:szCs w:val="26"/>
        </w:rPr>
        <w:t>по освобождению опекуна (попечителя) от исполнения своих обязанностей является решение о предоставлении муниципальной услуги по форме согласно Приложению № 4 к настоящему Административному регламенту, либо решение об отказе в предоставлении муниципальной услуги по форме согласно Приложению № 5 к настоящему Административному регламенту.</w:t>
      </w:r>
    </w:p>
    <w:p w:rsidR="009B554C" w:rsidRPr="00B9412F" w:rsidRDefault="009B554C" w:rsidP="00461B4B">
      <w:pPr>
        <w:pStyle w:val="70"/>
        <w:shd w:val="clear" w:color="auto" w:fill="auto"/>
        <w:spacing w:line="240" w:lineRule="auto"/>
        <w:ind w:left="23" w:firstLine="0"/>
        <w:rPr>
          <w:sz w:val="26"/>
          <w:szCs w:val="26"/>
        </w:rPr>
      </w:pPr>
      <w:r w:rsidRPr="00B9412F">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B554C" w:rsidRPr="00B9412F" w:rsidRDefault="009B554C" w:rsidP="00B9412F">
      <w:pPr>
        <w:pStyle w:val="a6"/>
        <w:numPr>
          <w:ilvl w:val="0"/>
          <w:numId w:val="4"/>
        </w:numPr>
        <w:shd w:val="clear" w:color="auto" w:fill="auto"/>
        <w:tabs>
          <w:tab w:val="left" w:pos="1278"/>
        </w:tabs>
        <w:spacing w:after="0" w:line="240" w:lineRule="auto"/>
        <w:ind w:left="20" w:right="20" w:firstLine="700"/>
        <w:jc w:val="both"/>
        <w:rPr>
          <w:sz w:val="26"/>
          <w:szCs w:val="26"/>
        </w:rPr>
      </w:pPr>
      <w:r w:rsidRPr="00B9412F">
        <w:rPr>
          <w:sz w:val="26"/>
          <w:szCs w:val="26"/>
        </w:rPr>
        <w:t>Уполномоченный орган в течение 8 рабочих дней со дня регистрации заявления и документов, необходимых для предоставления государственной (муниципальной) услуги по установлению опеки или попечительства над детьми, оставшимися без попечения родителей,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Уполномоченный орган в течение 1 рабочего дней со дня регистрации заявления для предоставления муниципальной услуги по установлению предварительных опеки и попечительства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9B554C" w:rsidRPr="00B9412F" w:rsidRDefault="009B554C" w:rsidP="00B9412F">
      <w:pPr>
        <w:pStyle w:val="a6"/>
        <w:numPr>
          <w:ilvl w:val="0"/>
          <w:numId w:val="4"/>
        </w:numPr>
        <w:shd w:val="clear" w:color="auto" w:fill="auto"/>
        <w:tabs>
          <w:tab w:val="left" w:pos="1287"/>
        </w:tabs>
        <w:spacing w:after="0" w:line="240" w:lineRule="auto"/>
        <w:ind w:left="20" w:right="20" w:firstLine="700"/>
        <w:jc w:val="both"/>
        <w:rPr>
          <w:sz w:val="26"/>
          <w:szCs w:val="26"/>
        </w:rPr>
      </w:pPr>
      <w:r w:rsidRPr="00B9412F">
        <w:rPr>
          <w:sz w:val="26"/>
          <w:szCs w:val="26"/>
        </w:rPr>
        <w:t xml:space="preserve">Уполномоченный орган в течение 1 рабочего дня со дня регистрации заявления для предоставления муниципальной услуги по освобождению опекуна (попечителя) от исполнения своих обязанностей в Уполномоченном органе направляет заявителю </w:t>
      </w:r>
      <w:r w:rsidRPr="00B9412F">
        <w:rPr>
          <w:sz w:val="26"/>
          <w:szCs w:val="26"/>
        </w:rPr>
        <w:lastRenderedPageBreak/>
        <w:t>способом, указанным в заявлении, один из результатов, указанных в пункте 2.5 Административного регламента.</w:t>
      </w:r>
    </w:p>
    <w:p w:rsidR="009B554C" w:rsidRPr="00B9412F" w:rsidRDefault="009B554C" w:rsidP="00461B4B">
      <w:pPr>
        <w:pStyle w:val="70"/>
        <w:shd w:val="clear" w:color="auto" w:fill="auto"/>
        <w:spacing w:line="240" w:lineRule="auto"/>
        <w:ind w:left="1338" w:right="782" w:firstLine="0"/>
        <w:rPr>
          <w:sz w:val="26"/>
          <w:szCs w:val="26"/>
        </w:rPr>
      </w:pPr>
      <w:r w:rsidRPr="00B9412F">
        <w:rPr>
          <w:sz w:val="26"/>
          <w:szCs w:val="26"/>
        </w:rPr>
        <w:t>Нормативные правовые акты, регулирующие предоставление муниципальной услуги</w:t>
      </w:r>
    </w:p>
    <w:p w:rsidR="009B554C" w:rsidRPr="00B9412F" w:rsidRDefault="009B554C" w:rsidP="00B9412F">
      <w:pPr>
        <w:pStyle w:val="a6"/>
        <w:numPr>
          <w:ilvl w:val="0"/>
          <w:numId w:val="4"/>
        </w:numPr>
        <w:shd w:val="clear" w:color="auto" w:fill="auto"/>
        <w:tabs>
          <w:tab w:val="left" w:pos="1134"/>
        </w:tabs>
        <w:spacing w:after="0" w:line="240" w:lineRule="auto"/>
        <w:ind w:left="20" w:right="20" w:firstLine="560"/>
        <w:jc w:val="both"/>
        <w:rPr>
          <w:sz w:val="26"/>
          <w:szCs w:val="26"/>
        </w:rPr>
      </w:pPr>
      <w:r w:rsidRPr="00B9412F">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9B554C" w:rsidRPr="00B9412F" w:rsidRDefault="009B554C" w:rsidP="00461B4B">
      <w:pPr>
        <w:pStyle w:val="70"/>
        <w:shd w:val="clear" w:color="auto" w:fill="auto"/>
        <w:spacing w:line="240" w:lineRule="auto"/>
        <w:ind w:left="238" w:right="23" w:firstLine="0"/>
        <w:rPr>
          <w:sz w:val="26"/>
          <w:szCs w:val="26"/>
        </w:rPr>
      </w:pPr>
      <w:r w:rsidRPr="00B9412F">
        <w:rPr>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A06811" w:rsidRPr="00B9412F">
        <w:rPr>
          <w:sz w:val="26"/>
          <w:szCs w:val="26"/>
        </w:rPr>
        <w:t>м</w:t>
      </w:r>
      <w:r w:rsidRPr="00B9412F">
        <w:rPr>
          <w:sz w:val="26"/>
          <w:szCs w:val="26"/>
        </w:rPr>
        <w:t>униципальной услуги, подлежащих представлению заявителем, способы их получения заявителем, в том числе в электронной форме,порядок их представления</w:t>
      </w:r>
    </w:p>
    <w:p w:rsidR="009B554C" w:rsidRPr="00B9412F" w:rsidRDefault="009B554C" w:rsidP="00B9412F">
      <w:pPr>
        <w:pStyle w:val="a6"/>
        <w:numPr>
          <w:ilvl w:val="0"/>
          <w:numId w:val="4"/>
        </w:numPr>
        <w:shd w:val="clear" w:color="auto" w:fill="auto"/>
        <w:tabs>
          <w:tab w:val="left" w:pos="1148"/>
        </w:tabs>
        <w:spacing w:after="0" w:line="240" w:lineRule="auto"/>
        <w:ind w:left="20" w:right="20" w:firstLine="560"/>
        <w:jc w:val="both"/>
        <w:rPr>
          <w:sz w:val="26"/>
          <w:szCs w:val="26"/>
        </w:rPr>
      </w:pPr>
      <w:r w:rsidRPr="00B9412F">
        <w:rPr>
          <w:sz w:val="26"/>
          <w:szCs w:val="26"/>
        </w:rPr>
        <w:t>Заявление о предоставлении государственной услуги по установлению опеки или попечительства над детьми, оставшимися без попечения родителей, а также установленные законодательством документы подаются заявителем по форме согласно Приложению № 1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«Личный кабинет» на ЕПГУ.</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2.9.1.В заявлении, предусмотренном в пункте 2.9 Административного регламента, указывается:</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фамилия, имя, отчество (при наличии) гражданина, выразившего желание стать опекуном;</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сведения о документах, удостоверяющих личность гражданина, выразившего желание стать опекуном;</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сведения о гражданах, зарегистрированных по месту жительства гражданина, выразившего желание стать опекуном;</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сведения, подтверждающие отсутствие у гражданина обстоятельств, указанных в абзацах третьем и четвертом пункта 1 статьи СК РФ;</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Заявитель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При личном обращении с заявлением предоставляется паспорт или иной документ, удостоверяющий личность заявителя.</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2.9.1.1. С заявлением о предоставлении муниципальной услуги по установлению опеки или попечительства над детьми, оставшимися без попечения родителей, предусмотренным пунктом 2.9 Административного регламента, представляются следующие документы:</w:t>
      </w:r>
    </w:p>
    <w:p w:rsidR="009B554C" w:rsidRPr="00B9412F" w:rsidRDefault="009B554C" w:rsidP="00B9412F">
      <w:pPr>
        <w:pStyle w:val="a6"/>
        <w:shd w:val="clear" w:color="auto" w:fill="auto"/>
        <w:tabs>
          <w:tab w:val="left" w:pos="1003"/>
        </w:tabs>
        <w:spacing w:after="0" w:line="240" w:lineRule="auto"/>
        <w:ind w:left="20" w:firstLine="700"/>
        <w:jc w:val="both"/>
        <w:rPr>
          <w:sz w:val="26"/>
          <w:szCs w:val="26"/>
        </w:rPr>
      </w:pPr>
      <w:r w:rsidRPr="00B9412F">
        <w:rPr>
          <w:sz w:val="26"/>
          <w:szCs w:val="26"/>
        </w:rPr>
        <w:t>а)</w:t>
      </w:r>
      <w:r w:rsidRPr="00B9412F">
        <w:rPr>
          <w:sz w:val="26"/>
          <w:szCs w:val="26"/>
        </w:rPr>
        <w:tab/>
        <w:t>краткая автобиография;</w:t>
      </w:r>
    </w:p>
    <w:p w:rsidR="009B554C" w:rsidRPr="00B9412F" w:rsidRDefault="009B554C" w:rsidP="00B9412F">
      <w:pPr>
        <w:pStyle w:val="a6"/>
        <w:shd w:val="clear" w:color="auto" w:fill="auto"/>
        <w:tabs>
          <w:tab w:val="left" w:pos="1143"/>
        </w:tabs>
        <w:spacing w:after="0" w:line="240" w:lineRule="auto"/>
        <w:ind w:left="20" w:right="20" w:firstLine="700"/>
        <w:jc w:val="both"/>
        <w:rPr>
          <w:sz w:val="26"/>
          <w:szCs w:val="26"/>
        </w:rPr>
      </w:pPr>
      <w:r w:rsidRPr="00B9412F">
        <w:rPr>
          <w:sz w:val="26"/>
          <w:szCs w:val="26"/>
        </w:rPr>
        <w:t>б)</w:t>
      </w:r>
      <w:r w:rsidRPr="00B9412F">
        <w:rPr>
          <w:sz w:val="26"/>
          <w:szCs w:val="26"/>
        </w:rPr>
        <w:tab/>
        <w:t xml:space="preserve">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w:t>
      </w:r>
      <w:r w:rsidRPr="00B9412F">
        <w:rPr>
          <w:sz w:val="26"/>
          <w:szCs w:val="26"/>
        </w:rPr>
        <w:lastRenderedPageBreak/>
        <w:t>средней заработной платы за последние 12 месяцев и (или) иной документ, подтверждающий доход супруга (супруги) указанного лица;</w:t>
      </w:r>
    </w:p>
    <w:p w:rsidR="009B554C" w:rsidRPr="00B9412F" w:rsidRDefault="009B554C" w:rsidP="00B9412F">
      <w:pPr>
        <w:pStyle w:val="a6"/>
        <w:shd w:val="clear" w:color="auto" w:fill="auto"/>
        <w:tabs>
          <w:tab w:val="left" w:pos="1100"/>
        </w:tabs>
        <w:spacing w:after="0" w:line="240" w:lineRule="auto"/>
        <w:ind w:left="20" w:right="20" w:firstLine="700"/>
        <w:jc w:val="both"/>
        <w:rPr>
          <w:sz w:val="26"/>
          <w:szCs w:val="26"/>
        </w:rPr>
      </w:pPr>
      <w:r w:rsidRPr="00B9412F">
        <w:rPr>
          <w:sz w:val="26"/>
          <w:szCs w:val="26"/>
        </w:rPr>
        <w:t>в)</w:t>
      </w:r>
      <w:r w:rsidRPr="00B9412F">
        <w:rPr>
          <w:sz w:val="26"/>
          <w:szCs w:val="26"/>
        </w:rPr>
        <w:tab/>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9B554C" w:rsidRPr="00B9412F" w:rsidRDefault="009B554C" w:rsidP="00B9412F">
      <w:pPr>
        <w:pStyle w:val="a6"/>
        <w:shd w:val="clear" w:color="auto" w:fill="auto"/>
        <w:tabs>
          <w:tab w:val="left" w:pos="1028"/>
        </w:tabs>
        <w:spacing w:after="0" w:line="240" w:lineRule="auto"/>
        <w:ind w:left="20" w:right="20" w:firstLine="700"/>
        <w:jc w:val="both"/>
        <w:rPr>
          <w:sz w:val="26"/>
          <w:szCs w:val="26"/>
        </w:rPr>
      </w:pPr>
      <w:r w:rsidRPr="00B9412F">
        <w:rPr>
          <w:sz w:val="26"/>
          <w:szCs w:val="26"/>
        </w:rPr>
        <w:t>г)</w:t>
      </w:r>
      <w:r w:rsidRPr="00B9412F">
        <w:rPr>
          <w:sz w:val="26"/>
          <w:szCs w:val="26"/>
        </w:rPr>
        <w:tab/>
        <w:t>копия свидетельства о браке (если гражданин, выразивший желание стать опекуном, состоит в браке);</w:t>
      </w:r>
    </w:p>
    <w:p w:rsidR="009B554C" w:rsidRPr="00B9412F" w:rsidRDefault="009B554C" w:rsidP="00B9412F">
      <w:pPr>
        <w:pStyle w:val="a6"/>
        <w:shd w:val="clear" w:color="auto" w:fill="auto"/>
        <w:tabs>
          <w:tab w:val="left" w:pos="1090"/>
        </w:tabs>
        <w:spacing w:after="0" w:line="240" w:lineRule="auto"/>
        <w:ind w:left="20" w:right="20" w:firstLine="700"/>
        <w:jc w:val="both"/>
        <w:rPr>
          <w:sz w:val="26"/>
          <w:szCs w:val="26"/>
        </w:rPr>
      </w:pPr>
      <w:r w:rsidRPr="00B9412F">
        <w:rPr>
          <w:sz w:val="26"/>
          <w:szCs w:val="26"/>
        </w:rPr>
        <w:t>д)</w:t>
      </w:r>
      <w:r w:rsidRPr="00B9412F">
        <w:rPr>
          <w:sz w:val="26"/>
          <w:szCs w:val="26"/>
        </w:rPr>
        <w:tab/>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9B554C" w:rsidRPr="00B9412F" w:rsidRDefault="009B554C" w:rsidP="00B9412F">
      <w:pPr>
        <w:pStyle w:val="a6"/>
        <w:shd w:val="clear" w:color="auto" w:fill="auto"/>
        <w:tabs>
          <w:tab w:val="left" w:pos="1052"/>
        </w:tabs>
        <w:spacing w:after="0" w:line="240" w:lineRule="auto"/>
        <w:ind w:left="20" w:right="20" w:firstLine="700"/>
        <w:jc w:val="both"/>
        <w:rPr>
          <w:sz w:val="26"/>
          <w:szCs w:val="26"/>
        </w:rPr>
      </w:pPr>
      <w:r w:rsidRPr="00B9412F">
        <w:rPr>
          <w:sz w:val="26"/>
          <w:szCs w:val="26"/>
        </w:rPr>
        <w:t>е)</w:t>
      </w:r>
      <w:r w:rsidRPr="00B9412F">
        <w:rPr>
          <w:sz w:val="26"/>
          <w:szCs w:val="26"/>
        </w:rPr>
        <w:tab/>
        <w:t>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СК РФ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Форма указанного свидетельства утверждается Министерством просвещения Российской Федерации;</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ж) заключение органа опеки и попечительства, выданное по месту жительства гражданина(-ан), о возможности гражданина быть усыновителем или опекуном (попечителем) (при наличии).</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Документы, указанные в подпункте «б» настоящего пункта, действительны в течение года со дня выдачи, документы, указанные в подпункте «в» настоящего пункта, действительны в течение 6 месяцев со дня выдачи.</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Заявитель,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 275, в случае отсутствия у него обстоятельств, указанных в пункте 1 статьи 127 СК РФ, представляет указанное заключение, заявление и документ, предусмотренный подпунктом «д» настоящего пункта.</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B554C" w:rsidRPr="00461B4B" w:rsidRDefault="009B554C" w:rsidP="00B9412F">
      <w:pPr>
        <w:pStyle w:val="a6"/>
        <w:shd w:val="clear" w:color="auto" w:fill="auto"/>
        <w:spacing w:after="0" w:line="240" w:lineRule="auto"/>
        <w:ind w:left="20" w:right="20" w:firstLine="700"/>
        <w:jc w:val="both"/>
        <w:rPr>
          <w:sz w:val="25"/>
          <w:szCs w:val="25"/>
        </w:rPr>
      </w:pPr>
      <w:r w:rsidRPr="00461B4B">
        <w:rPr>
          <w:sz w:val="25"/>
          <w:szCs w:val="25"/>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9B554C" w:rsidRPr="00B9412F" w:rsidRDefault="009B554C" w:rsidP="00B9412F">
      <w:pPr>
        <w:pStyle w:val="a6"/>
        <w:shd w:val="clear" w:color="auto" w:fill="auto"/>
        <w:spacing w:after="0" w:line="240" w:lineRule="auto"/>
        <w:ind w:left="20" w:right="20" w:firstLine="560"/>
        <w:jc w:val="both"/>
        <w:rPr>
          <w:sz w:val="26"/>
          <w:szCs w:val="26"/>
        </w:rPr>
      </w:pPr>
      <w:r w:rsidRPr="00B9412F">
        <w:rPr>
          <w:sz w:val="26"/>
          <w:szCs w:val="26"/>
        </w:rPr>
        <w:t>2.9.2. Заявление о предоставлении государственной услуги по установлению предварительных опеки или попечительства подается заявителем по форме согласно Приложению № 2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«Личный кабинет» на ЕПГУ.</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2.9.3. В случае направления заявлений, указанных в пункте 2.9 и подпункте 2.9.2 пункта 2.9 настоящего Административного регламента,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lastRenderedPageBreak/>
        <w:t>2.10. Заявление о предоставлении государственной услуги по освобождению опекуна (попечителя) от исполнения своих обязанностей подается заявителем по форме согласно Приложению № 3 к настоящему к Административному регламенту в Уполномоченный орган через МФЦ либо направляются в орган опеки и попечительства по месту жительства (пребывания, фактического проживания) заявителя лично или посредством почтовой связи либо в электронной форме через «Личный кабинет» на ЕПГУ.</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2.10.1. В случае направления заявления, указанного в пункте 2.10 настоящего Административного регламента,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B554C" w:rsidRPr="00B9412F" w:rsidRDefault="009B554C" w:rsidP="00B9412F">
      <w:pPr>
        <w:pStyle w:val="70"/>
        <w:shd w:val="clear" w:color="auto" w:fill="auto"/>
        <w:spacing w:line="240" w:lineRule="auto"/>
        <w:ind w:firstLine="0"/>
        <w:rPr>
          <w:sz w:val="26"/>
          <w:szCs w:val="26"/>
        </w:rPr>
      </w:pPr>
      <w:r w:rsidRPr="00B9412F">
        <w:rPr>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2.11При предоставлении муниципальной услуги запрещается требовать от заявителя:</w:t>
      </w:r>
    </w:p>
    <w:p w:rsidR="009B554C" w:rsidRPr="00B9412F" w:rsidRDefault="009B554C" w:rsidP="00B9412F">
      <w:pPr>
        <w:pStyle w:val="a6"/>
        <w:numPr>
          <w:ilvl w:val="0"/>
          <w:numId w:val="5"/>
        </w:numPr>
        <w:shd w:val="clear" w:color="auto" w:fill="auto"/>
        <w:tabs>
          <w:tab w:val="left" w:pos="1738"/>
        </w:tabs>
        <w:spacing w:after="0" w:line="240" w:lineRule="auto"/>
        <w:ind w:left="20" w:right="20" w:firstLine="700"/>
        <w:jc w:val="both"/>
        <w:rPr>
          <w:sz w:val="26"/>
          <w:szCs w:val="26"/>
        </w:rPr>
      </w:pPr>
      <w:r w:rsidRPr="00B9412F">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554C" w:rsidRPr="00B9412F" w:rsidRDefault="009B554C" w:rsidP="00B9412F">
      <w:pPr>
        <w:pStyle w:val="a6"/>
        <w:numPr>
          <w:ilvl w:val="0"/>
          <w:numId w:val="5"/>
        </w:numPr>
        <w:shd w:val="clear" w:color="auto" w:fill="auto"/>
        <w:tabs>
          <w:tab w:val="left" w:pos="1599"/>
        </w:tabs>
        <w:spacing w:after="0" w:line="240" w:lineRule="auto"/>
        <w:ind w:left="20" w:right="20" w:firstLine="700"/>
        <w:jc w:val="both"/>
        <w:rPr>
          <w:sz w:val="26"/>
          <w:szCs w:val="26"/>
        </w:rPr>
      </w:pPr>
      <w:r w:rsidRPr="00B9412F">
        <w:rPr>
          <w:sz w:val="26"/>
          <w:szCs w:val="26"/>
        </w:rPr>
        <w:t>Представления документов и информации, которые в соответствии с нормативными правовыми актами Российской Федерации и</w:t>
      </w:r>
      <w:r w:rsidR="00A06811" w:rsidRPr="00B9412F">
        <w:rPr>
          <w:rStyle w:val="21"/>
          <w:i w:val="0"/>
          <w:sz w:val="26"/>
          <w:szCs w:val="26"/>
        </w:rPr>
        <w:t>Смоленской области</w:t>
      </w:r>
      <w:r w:rsidRPr="00B9412F">
        <w:rPr>
          <w:rStyle w:val="21"/>
          <w:sz w:val="26"/>
          <w:szCs w:val="26"/>
        </w:rPr>
        <w:t>,</w:t>
      </w:r>
      <w:r w:rsidRPr="00B9412F">
        <w:rPr>
          <w:sz w:val="26"/>
          <w:szCs w:val="26"/>
        </w:rPr>
        <w:t xml:space="preserve"> муниципальными правовыми актами</w:t>
      </w:r>
      <w:r w:rsidR="00A06811" w:rsidRPr="00B9412F">
        <w:rPr>
          <w:rStyle w:val="21"/>
          <w:i w:val="0"/>
          <w:sz w:val="26"/>
          <w:szCs w:val="26"/>
        </w:rPr>
        <w:t>муниципального образования «Темкинский район» Смоленской области</w:t>
      </w:r>
      <w:r w:rsidRPr="00B9412F">
        <w:rPr>
          <w:sz w:val="26"/>
          <w:szCs w:val="26"/>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9B554C" w:rsidRPr="00B9412F" w:rsidRDefault="009B554C" w:rsidP="00B9412F">
      <w:pPr>
        <w:pStyle w:val="a6"/>
        <w:numPr>
          <w:ilvl w:val="0"/>
          <w:numId w:val="5"/>
        </w:numPr>
        <w:shd w:val="clear" w:color="auto" w:fill="auto"/>
        <w:tabs>
          <w:tab w:val="left" w:pos="1964"/>
        </w:tabs>
        <w:spacing w:after="0" w:line="240" w:lineRule="auto"/>
        <w:ind w:left="20" w:right="20" w:firstLine="700"/>
        <w:jc w:val="both"/>
        <w:rPr>
          <w:sz w:val="26"/>
          <w:szCs w:val="26"/>
        </w:rPr>
      </w:pPr>
      <w:r w:rsidRPr="00B9412F">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554C" w:rsidRPr="00B9412F" w:rsidRDefault="009B554C" w:rsidP="00B9412F">
      <w:pPr>
        <w:pStyle w:val="a6"/>
        <w:shd w:val="clear" w:color="auto" w:fill="auto"/>
        <w:spacing w:after="0" w:line="240" w:lineRule="auto"/>
        <w:ind w:left="20" w:right="20" w:firstLine="720"/>
        <w:jc w:val="both"/>
        <w:rPr>
          <w:sz w:val="26"/>
          <w:szCs w:val="26"/>
        </w:rPr>
      </w:pPr>
      <w:r w:rsidRPr="00B9412F">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554C" w:rsidRPr="00B9412F" w:rsidRDefault="009B554C" w:rsidP="00B9412F">
      <w:pPr>
        <w:pStyle w:val="a6"/>
        <w:shd w:val="clear" w:color="auto" w:fill="auto"/>
        <w:spacing w:after="0" w:line="240" w:lineRule="auto"/>
        <w:ind w:left="20" w:right="20" w:firstLine="720"/>
        <w:jc w:val="both"/>
        <w:rPr>
          <w:sz w:val="26"/>
          <w:szCs w:val="26"/>
        </w:rPr>
      </w:pPr>
      <w:r w:rsidRPr="00B9412F">
        <w:rPr>
          <w:sz w:val="26"/>
          <w:szCs w:val="26"/>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B554C" w:rsidRPr="00B9412F" w:rsidRDefault="009B554C" w:rsidP="00B9412F">
      <w:pPr>
        <w:pStyle w:val="13"/>
        <w:keepNext/>
        <w:keepLines/>
        <w:shd w:val="clear" w:color="auto" w:fill="auto"/>
        <w:spacing w:before="0" w:line="240" w:lineRule="auto"/>
        <w:ind w:firstLine="0"/>
        <w:rPr>
          <w:sz w:val="26"/>
          <w:szCs w:val="26"/>
        </w:rPr>
      </w:pPr>
      <w:bookmarkStart w:id="6" w:name="bookmark6"/>
      <w:r w:rsidRPr="00B9412F">
        <w:rPr>
          <w:sz w:val="26"/>
          <w:szCs w:val="26"/>
        </w:rPr>
        <w:t>Исчерпывающий перечень оснований для отказа в приеме документов, необходимых для предоставления муниципальной услуги</w:t>
      </w:r>
      <w:bookmarkEnd w:id="6"/>
    </w:p>
    <w:p w:rsidR="009B554C" w:rsidRPr="00B9412F" w:rsidRDefault="009B554C" w:rsidP="00B9412F">
      <w:pPr>
        <w:pStyle w:val="a6"/>
        <w:numPr>
          <w:ilvl w:val="0"/>
          <w:numId w:val="6"/>
        </w:numPr>
        <w:shd w:val="clear" w:color="auto" w:fill="auto"/>
        <w:tabs>
          <w:tab w:val="left" w:pos="1508"/>
        </w:tabs>
        <w:spacing w:after="0" w:line="240" w:lineRule="auto"/>
        <w:ind w:left="20" w:right="20" w:firstLine="720"/>
        <w:jc w:val="both"/>
        <w:rPr>
          <w:sz w:val="26"/>
          <w:szCs w:val="26"/>
        </w:rPr>
      </w:pPr>
      <w:r w:rsidRPr="00B9412F">
        <w:rPr>
          <w:sz w:val="26"/>
          <w:szCs w:val="26"/>
        </w:rPr>
        <w:t>Основаниями для отказа в приеме к рассмотрению документов, необходимых для предоставления муниципальной услуги, являются:</w:t>
      </w:r>
    </w:p>
    <w:p w:rsidR="009B554C" w:rsidRPr="00B9412F" w:rsidRDefault="009B554C" w:rsidP="00B9412F">
      <w:pPr>
        <w:pStyle w:val="a6"/>
        <w:numPr>
          <w:ilvl w:val="0"/>
          <w:numId w:val="7"/>
        </w:numPr>
        <w:shd w:val="clear" w:color="auto" w:fill="auto"/>
        <w:tabs>
          <w:tab w:val="left" w:pos="1623"/>
        </w:tabs>
        <w:spacing w:after="0" w:line="240" w:lineRule="auto"/>
        <w:ind w:left="20" w:right="20" w:firstLine="720"/>
        <w:jc w:val="both"/>
        <w:rPr>
          <w:sz w:val="26"/>
          <w:szCs w:val="26"/>
        </w:rPr>
      </w:pPr>
      <w:r w:rsidRPr="00B9412F">
        <w:rPr>
          <w:sz w:val="26"/>
          <w:szCs w:val="26"/>
        </w:rPr>
        <w:t>Представление неполного комплекта документов, необходимых для предоставления услуги;</w:t>
      </w:r>
    </w:p>
    <w:p w:rsidR="009B554C" w:rsidRPr="00B9412F" w:rsidRDefault="009B554C" w:rsidP="00B9412F">
      <w:pPr>
        <w:pStyle w:val="a6"/>
        <w:numPr>
          <w:ilvl w:val="0"/>
          <w:numId w:val="7"/>
        </w:numPr>
        <w:shd w:val="clear" w:color="auto" w:fill="auto"/>
        <w:tabs>
          <w:tab w:val="left" w:pos="1609"/>
        </w:tabs>
        <w:spacing w:after="0" w:line="240" w:lineRule="auto"/>
        <w:ind w:left="20" w:right="20" w:firstLine="720"/>
        <w:jc w:val="both"/>
        <w:rPr>
          <w:sz w:val="26"/>
          <w:szCs w:val="26"/>
        </w:rPr>
      </w:pPr>
      <w:r w:rsidRPr="00B9412F">
        <w:rPr>
          <w:sz w:val="26"/>
          <w:szCs w:val="26"/>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B554C" w:rsidRPr="00B9412F" w:rsidRDefault="009B554C" w:rsidP="00B9412F">
      <w:pPr>
        <w:pStyle w:val="a6"/>
        <w:numPr>
          <w:ilvl w:val="0"/>
          <w:numId w:val="7"/>
        </w:numPr>
        <w:shd w:val="clear" w:color="auto" w:fill="auto"/>
        <w:tabs>
          <w:tab w:val="left" w:pos="1738"/>
        </w:tabs>
        <w:spacing w:after="0" w:line="240" w:lineRule="auto"/>
        <w:ind w:left="20" w:right="20" w:firstLine="720"/>
        <w:jc w:val="both"/>
        <w:rPr>
          <w:sz w:val="26"/>
          <w:szCs w:val="26"/>
        </w:rPr>
      </w:pPr>
      <w:r w:rsidRPr="00B9412F">
        <w:rPr>
          <w:sz w:val="26"/>
          <w:szCs w:val="26"/>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B554C" w:rsidRPr="00B9412F" w:rsidRDefault="009B554C" w:rsidP="00B9412F">
      <w:pPr>
        <w:pStyle w:val="a6"/>
        <w:numPr>
          <w:ilvl w:val="0"/>
          <w:numId w:val="7"/>
        </w:numPr>
        <w:shd w:val="clear" w:color="auto" w:fill="auto"/>
        <w:tabs>
          <w:tab w:val="left" w:pos="1614"/>
        </w:tabs>
        <w:spacing w:after="0" w:line="240" w:lineRule="auto"/>
        <w:ind w:left="20" w:right="20" w:firstLine="720"/>
        <w:jc w:val="both"/>
        <w:rPr>
          <w:sz w:val="26"/>
          <w:szCs w:val="26"/>
        </w:rPr>
      </w:pPr>
      <w:r w:rsidRPr="00B9412F">
        <w:rPr>
          <w:sz w:val="26"/>
          <w:szCs w:val="26"/>
        </w:rPr>
        <w:t>Представленные документы утратили силу на момент обращения за услугой;</w:t>
      </w:r>
    </w:p>
    <w:p w:rsidR="009B554C" w:rsidRPr="00461B4B" w:rsidRDefault="009B554C" w:rsidP="00B9412F">
      <w:pPr>
        <w:pStyle w:val="a6"/>
        <w:numPr>
          <w:ilvl w:val="0"/>
          <w:numId w:val="7"/>
        </w:numPr>
        <w:shd w:val="clear" w:color="auto" w:fill="auto"/>
        <w:tabs>
          <w:tab w:val="left" w:pos="1676"/>
        </w:tabs>
        <w:spacing w:after="0" w:line="240" w:lineRule="auto"/>
        <w:ind w:left="20" w:right="20" w:firstLine="720"/>
        <w:jc w:val="both"/>
        <w:rPr>
          <w:sz w:val="25"/>
          <w:szCs w:val="25"/>
        </w:rPr>
      </w:pPr>
      <w:r w:rsidRPr="00461B4B">
        <w:rPr>
          <w:sz w:val="25"/>
          <w:szCs w:val="25"/>
        </w:rPr>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p w:rsidR="009B554C" w:rsidRPr="00B9412F" w:rsidRDefault="009B554C" w:rsidP="00B9412F">
      <w:pPr>
        <w:pStyle w:val="13"/>
        <w:keepNext/>
        <w:keepLines/>
        <w:shd w:val="clear" w:color="auto" w:fill="auto"/>
        <w:spacing w:before="0" w:line="240" w:lineRule="auto"/>
        <w:ind w:right="20" w:firstLine="0"/>
        <w:rPr>
          <w:sz w:val="26"/>
          <w:szCs w:val="26"/>
        </w:rPr>
      </w:pPr>
      <w:bookmarkStart w:id="7" w:name="bookmark7"/>
      <w:r w:rsidRPr="00B9412F">
        <w:rPr>
          <w:sz w:val="26"/>
          <w:szCs w:val="26"/>
        </w:rPr>
        <w:t>Исчерпывающий перечень оснований для приостановления или отказа в предоставлении муниципальной услуги</w:t>
      </w:r>
      <w:bookmarkEnd w:id="7"/>
    </w:p>
    <w:p w:rsidR="009B554C" w:rsidRPr="00B9412F" w:rsidRDefault="009B554C" w:rsidP="00B9412F">
      <w:pPr>
        <w:pStyle w:val="a6"/>
        <w:numPr>
          <w:ilvl w:val="0"/>
          <w:numId w:val="6"/>
        </w:numPr>
        <w:shd w:val="clear" w:color="auto" w:fill="auto"/>
        <w:tabs>
          <w:tab w:val="left" w:pos="1508"/>
        </w:tabs>
        <w:spacing w:after="0" w:line="240" w:lineRule="auto"/>
        <w:ind w:left="20" w:right="20" w:firstLine="720"/>
        <w:jc w:val="both"/>
        <w:rPr>
          <w:sz w:val="26"/>
          <w:szCs w:val="26"/>
        </w:rPr>
      </w:pPr>
      <w:r w:rsidRPr="00B9412F">
        <w:rPr>
          <w:sz w:val="26"/>
          <w:szCs w:val="26"/>
        </w:rPr>
        <w:t>Оснований для приостановления предоставления муниципальной услуги законодательством Российской Федерации</w:t>
      </w:r>
    </w:p>
    <w:p w:rsidR="009B554C" w:rsidRPr="00B9412F" w:rsidRDefault="009B554C" w:rsidP="00B9412F">
      <w:pPr>
        <w:pStyle w:val="a6"/>
        <w:shd w:val="clear" w:color="auto" w:fill="auto"/>
        <w:spacing w:after="0" w:line="240" w:lineRule="auto"/>
        <w:ind w:left="20" w:firstLine="0"/>
        <w:rPr>
          <w:sz w:val="26"/>
          <w:szCs w:val="26"/>
        </w:rPr>
      </w:pPr>
      <w:r w:rsidRPr="00B9412F">
        <w:rPr>
          <w:sz w:val="26"/>
          <w:szCs w:val="26"/>
        </w:rPr>
        <w:t>не предусмотрено.</w:t>
      </w:r>
    </w:p>
    <w:p w:rsidR="009B554C" w:rsidRPr="00B9412F" w:rsidRDefault="009B554C" w:rsidP="00B9412F">
      <w:pPr>
        <w:pStyle w:val="a6"/>
        <w:shd w:val="clear" w:color="auto" w:fill="auto"/>
        <w:spacing w:after="0" w:line="240" w:lineRule="auto"/>
        <w:ind w:left="20" w:right="40" w:firstLine="700"/>
        <w:jc w:val="both"/>
        <w:rPr>
          <w:sz w:val="26"/>
          <w:szCs w:val="26"/>
        </w:rPr>
      </w:pPr>
      <w:r w:rsidRPr="00B9412F">
        <w:rPr>
          <w:sz w:val="26"/>
          <w:szCs w:val="26"/>
        </w:rPr>
        <w:t>2.14. Основания для отказа в предоставлении муниципальной услуги:</w:t>
      </w:r>
    </w:p>
    <w:p w:rsidR="009B554C" w:rsidRPr="00B9412F" w:rsidRDefault="009B554C" w:rsidP="00B9412F">
      <w:pPr>
        <w:pStyle w:val="a6"/>
        <w:numPr>
          <w:ilvl w:val="0"/>
          <w:numId w:val="8"/>
        </w:numPr>
        <w:shd w:val="clear" w:color="auto" w:fill="auto"/>
        <w:tabs>
          <w:tab w:val="left" w:pos="1700"/>
        </w:tabs>
        <w:spacing w:after="0" w:line="240" w:lineRule="auto"/>
        <w:ind w:left="20" w:right="40" w:firstLine="700"/>
        <w:jc w:val="both"/>
        <w:rPr>
          <w:sz w:val="26"/>
          <w:szCs w:val="26"/>
        </w:rPr>
      </w:pPr>
      <w:r w:rsidRPr="00B9412F">
        <w:rPr>
          <w:sz w:val="26"/>
          <w:szCs w:val="26"/>
        </w:rPr>
        <w:t>Заявитель не соответствует категории лиц, имеющих право на предоставление услуги;</w:t>
      </w:r>
    </w:p>
    <w:p w:rsidR="009B554C" w:rsidRPr="00B9412F" w:rsidRDefault="009B554C" w:rsidP="00B9412F">
      <w:pPr>
        <w:pStyle w:val="a6"/>
        <w:numPr>
          <w:ilvl w:val="0"/>
          <w:numId w:val="8"/>
        </w:numPr>
        <w:shd w:val="clear" w:color="auto" w:fill="auto"/>
        <w:tabs>
          <w:tab w:val="left" w:pos="1609"/>
        </w:tabs>
        <w:spacing w:after="0" w:line="240" w:lineRule="auto"/>
        <w:ind w:left="20" w:right="40" w:firstLine="700"/>
        <w:jc w:val="both"/>
        <w:rPr>
          <w:sz w:val="26"/>
          <w:szCs w:val="26"/>
        </w:rPr>
      </w:pPr>
      <w:r w:rsidRPr="00B9412F">
        <w:rPr>
          <w:sz w:val="26"/>
          <w:szCs w:val="26"/>
        </w:rPr>
        <w:t>Представление сведений и (или) документов, которые противоречат сведениям, полученным в ходе межведомственного взаимодействия.</w:t>
      </w:r>
    </w:p>
    <w:p w:rsidR="009B554C" w:rsidRPr="00B9412F" w:rsidRDefault="009B554C" w:rsidP="00B9412F">
      <w:pPr>
        <w:pStyle w:val="13"/>
        <w:keepNext/>
        <w:keepLines/>
        <w:shd w:val="clear" w:color="auto" w:fill="auto"/>
        <w:spacing w:before="0" w:line="240" w:lineRule="auto"/>
        <w:ind w:firstLine="0"/>
        <w:rPr>
          <w:sz w:val="26"/>
          <w:szCs w:val="26"/>
        </w:rPr>
      </w:pPr>
      <w:bookmarkStart w:id="8" w:name="bookmark8"/>
      <w:r w:rsidRPr="00B9412F">
        <w:rPr>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9" w:name="bookmark9"/>
      <w:bookmarkEnd w:id="8"/>
      <w:r w:rsidRPr="00B9412F">
        <w:rPr>
          <w:sz w:val="26"/>
          <w:szCs w:val="26"/>
        </w:rPr>
        <w:t xml:space="preserve">организациями, участвующими в предоставлении </w:t>
      </w:r>
      <w:bookmarkStart w:id="10" w:name="bookmark10"/>
      <w:bookmarkEnd w:id="9"/>
      <w:r w:rsidRPr="00B9412F">
        <w:rPr>
          <w:sz w:val="26"/>
          <w:szCs w:val="26"/>
        </w:rPr>
        <w:t>муниципальной услуги</w:t>
      </w:r>
      <w:bookmarkEnd w:id="10"/>
    </w:p>
    <w:p w:rsidR="009B554C" w:rsidRPr="00B9412F" w:rsidRDefault="009B554C" w:rsidP="00B9412F">
      <w:pPr>
        <w:pStyle w:val="a6"/>
        <w:numPr>
          <w:ilvl w:val="1"/>
          <w:numId w:val="8"/>
        </w:numPr>
        <w:shd w:val="clear" w:color="auto" w:fill="auto"/>
        <w:tabs>
          <w:tab w:val="left" w:pos="1417"/>
        </w:tabs>
        <w:spacing w:after="0" w:line="240" w:lineRule="auto"/>
        <w:ind w:left="20" w:right="40" w:firstLine="700"/>
        <w:jc w:val="both"/>
        <w:rPr>
          <w:sz w:val="26"/>
          <w:szCs w:val="26"/>
        </w:rPr>
      </w:pPr>
      <w:r w:rsidRPr="00B9412F">
        <w:rPr>
          <w:sz w:val="26"/>
          <w:szCs w:val="26"/>
        </w:rPr>
        <w:t>При предоставлении государственной услуги по установлению опеки или попечительства над детьми, оставшимися без попечения родителей, потребуется получение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оформленного в порядке, установленном Министерством здравоохранения Российской Федерации.</w:t>
      </w:r>
    </w:p>
    <w:p w:rsidR="009B554C" w:rsidRPr="00B9412F" w:rsidRDefault="009B554C" w:rsidP="00B9412F">
      <w:pPr>
        <w:pStyle w:val="a6"/>
        <w:shd w:val="clear" w:color="auto" w:fill="auto"/>
        <w:spacing w:after="0" w:line="240" w:lineRule="auto"/>
        <w:ind w:left="20" w:right="40" w:firstLine="700"/>
        <w:jc w:val="both"/>
        <w:rPr>
          <w:sz w:val="26"/>
          <w:szCs w:val="26"/>
        </w:rPr>
      </w:pPr>
      <w:r w:rsidRPr="00B9412F">
        <w:rPr>
          <w:sz w:val="26"/>
          <w:szCs w:val="26"/>
        </w:rPr>
        <w:lastRenderedPageBreak/>
        <w:t>Для предоставления государственной услуги по установлению предварительных опеки и попечительства отсутствуют услуги, которые являются необходимыми и обязательными для ее предоставления.</w:t>
      </w:r>
    </w:p>
    <w:p w:rsidR="009B554C" w:rsidRPr="00B9412F" w:rsidRDefault="009B554C" w:rsidP="00B9412F">
      <w:pPr>
        <w:pStyle w:val="a6"/>
        <w:numPr>
          <w:ilvl w:val="1"/>
          <w:numId w:val="8"/>
        </w:numPr>
        <w:shd w:val="clear" w:color="auto" w:fill="auto"/>
        <w:tabs>
          <w:tab w:val="left" w:pos="1374"/>
        </w:tabs>
        <w:spacing w:after="0" w:line="240" w:lineRule="auto"/>
        <w:ind w:left="20" w:right="40" w:firstLine="700"/>
        <w:jc w:val="both"/>
        <w:rPr>
          <w:sz w:val="26"/>
          <w:szCs w:val="26"/>
        </w:rPr>
      </w:pPr>
      <w:r w:rsidRPr="00B9412F">
        <w:rPr>
          <w:sz w:val="26"/>
          <w:szCs w:val="26"/>
        </w:rPr>
        <w:t>Для предоставления государственной услуги по освобождению опекуна (попечителя) от исполнения своих обязанностей отсутствуют услуги, которые являются необходимыми и обязательными для ее предоставления.</w:t>
      </w:r>
    </w:p>
    <w:p w:rsidR="009B554C" w:rsidRPr="00B9412F" w:rsidRDefault="009B554C" w:rsidP="00741958">
      <w:pPr>
        <w:pStyle w:val="13"/>
        <w:keepNext/>
        <w:keepLines/>
        <w:shd w:val="clear" w:color="auto" w:fill="auto"/>
        <w:spacing w:before="0" w:line="240" w:lineRule="auto"/>
        <w:ind w:left="23" w:right="40" w:firstLine="0"/>
        <w:rPr>
          <w:sz w:val="26"/>
          <w:szCs w:val="26"/>
        </w:rPr>
      </w:pPr>
      <w:bookmarkStart w:id="11" w:name="bookmark11"/>
      <w:r w:rsidRPr="00B9412F">
        <w:rPr>
          <w:sz w:val="26"/>
          <w:szCs w:val="26"/>
        </w:rPr>
        <w:t>Порядок, размер и основания взимания государственной пошлины или иной оплаты, взимаемой за предоставление муниципальной</w:t>
      </w:r>
      <w:bookmarkStart w:id="12" w:name="bookmark12"/>
      <w:bookmarkEnd w:id="11"/>
      <w:r w:rsidRPr="00B9412F">
        <w:rPr>
          <w:sz w:val="26"/>
          <w:szCs w:val="26"/>
        </w:rPr>
        <w:t>услуги</w:t>
      </w:r>
      <w:bookmarkEnd w:id="12"/>
    </w:p>
    <w:p w:rsidR="009B554C" w:rsidRPr="00B9412F" w:rsidRDefault="009B554C" w:rsidP="00B9412F">
      <w:pPr>
        <w:pStyle w:val="a6"/>
        <w:numPr>
          <w:ilvl w:val="1"/>
          <w:numId w:val="8"/>
        </w:numPr>
        <w:shd w:val="clear" w:color="auto" w:fill="auto"/>
        <w:tabs>
          <w:tab w:val="left" w:pos="1767"/>
        </w:tabs>
        <w:spacing w:after="0" w:line="240" w:lineRule="auto"/>
        <w:ind w:left="20" w:right="40" w:firstLine="700"/>
        <w:jc w:val="both"/>
        <w:rPr>
          <w:sz w:val="26"/>
          <w:szCs w:val="26"/>
        </w:rPr>
      </w:pPr>
      <w:r w:rsidRPr="00B9412F">
        <w:rPr>
          <w:sz w:val="26"/>
          <w:szCs w:val="26"/>
        </w:rPr>
        <w:t>Предоставление муниципальной услуги осуществляется бесплатно.</w:t>
      </w:r>
    </w:p>
    <w:p w:rsidR="009B554C" w:rsidRPr="00B9412F" w:rsidRDefault="009B554C" w:rsidP="00B9412F">
      <w:pPr>
        <w:pStyle w:val="13"/>
        <w:keepNext/>
        <w:keepLines/>
        <w:shd w:val="clear" w:color="auto" w:fill="auto"/>
        <w:spacing w:before="0" w:line="240" w:lineRule="auto"/>
        <w:ind w:firstLine="0"/>
        <w:rPr>
          <w:sz w:val="26"/>
          <w:szCs w:val="26"/>
        </w:rPr>
      </w:pPr>
      <w:bookmarkStart w:id="13" w:name="bookmark13"/>
      <w:r w:rsidRPr="00B9412F">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14" w:name="bookmark14"/>
      <w:bookmarkEnd w:id="13"/>
      <w:r w:rsidRPr="00B9412F">
        <w:rPr>
          <w:sz w:val="26"/>
          <w:szCs w:val="26"/>
        </w:rPr>
        <w:t>расчета размера такой платы</w:t>
      </w:r>
      <w:bookmarkEnd w:id="14"/>
    </w:p>
    <w:p w:rsidR="009B554C" w:rsidRPr="00B9412F" w:rsidRDefault="009B554C" w:rsidP="00B9412F">
      <w:pPr>
        <w:pStyle w:val="a6"/>
        <w:numPr>
          <w:ilvl w:val="1"/>
          <w:numId w:val="8"/>
        </w:numPr>
        <w:shd w:val="clear" w:color="auto" w:fill="auto"/>
        <w:tabs>
          <w:tab w:val="left" w:pos="1474"/>
        </w:tabs>
        <w:spacing w:after="0" w:line="240" w:lineRule="auto"/>
        <w:ind w:left="20" w:right="40" w:firstLine="700"/>
        <w:jc w:val="both"/>
        <w:rPr>
          <w:sz w:val="26"/>
          <w:szCs w:val="26"/>
        </w:rPr>
      </w:pPr>
      <w:r w:rsidRPr="00B9412F">
        <w:rPr>
          <w:sz w:val="26"/>
          <w:szCs w:val="26"/>
        </w:rPr>
        <w:t>Плата за предоставление услуг, которые являются необходимыми и обязательными для предоставления муниципальной услуги, не взимается.</w:t>
      </w:r>
    </w:p>
    <w:p w:rsidR="009B554C" w:rsidRPr="00B9412F" w:rsidRDefault="009B554C" w:rsidP="00741958">
      <w:pPr>
        <w:pStyle w:val="13"/>
        <w:keepNext/>
        <w:keepLines/>
        <w:shd w:val="clear" w:color="auto" w:fill="auto"/>
        <w:spacing w:before="0" w:line="240" w:lineRule="auto"/>
        <w:ind w:left="181" w:right="181" w:firstLine="0"/>
        <w:rPr>
          <w:sz w:val="26"/>
          <w:szCs w:val="26"/>
        </w:rPr>
      </w:pPr>
      <w:bookmarkStart w:id="15" w:name="bookmark15"/>
      <w:r w:rsidRPr="00B9412F">
        <w:rPr>
          <w:sz w:val="26"/>
          <w:szCs w:val="2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A06811" w:rsidRPr="00B9412F">
        <w:rPr>
          <w:sz w:val="26"/>
          <w:szCs w:val="26"/>
        </w:rPr>
        <w:t>м</w:t>
      </w:r>
      <w:r w:rsidRPr="00B9412F">
        <w:rPr>
          <w:sz w:val="26"/>
          <w:szCs w:val="26"/>
        </w:rPr>
        <w:t>униципальной услуги</w:t>
      </w:r>
      <w:bookmarkEnd w:id="15"/>
    </w:p>
    <w:p w:rsidR="009B554C" w:rsidRPr="00B9412F" w:rsidRDefault="009B554C" w:rsidP="00B9412F">
      <w:pPr>
        <w:pStyle w:val="a6"/>
        <w:numPr>
          <w:ilvl w:val="1"/>
          <w:numId w:val="8"/>
        </w:numPr>
        <w:shd w:val="clear" w:color="auto" w:fill="auto"/>
        <w:tabs>
          <w:tab w:val="left" w:pos="1532"/>
        </w:tabs>
        <w:spacing w:after="0" w:line="240" w:lineRule="auto"/>
        <w:ind w:left="20" w:right="20" w:firstLine="700"/>
        <w:jc w:val="both"/>
        <w:rPr>
          <w:sz w:val="26"/>
          <w:szCs w:val="26"/>
        </w:rPr>
      </w:pPr>
      <w:r w:rsidRPr="00B9412F">
        <w:rPr>
          <w:sz w:val="26"/>
          <w:szCs w:val="26"/>
        </w:rPr>
        <w:t xml:space="preserve">Максимальный срок ожидания в очереди при подаче запроса о предоставлении </w:t>
      </w:r>
      <w:r w:rsidR="00A06811" w:rsidRPr="00B9412F">
        <w:rPr>
          <w:sz w:val="26"/>
          <w:szCs w:val="26"/>
        </w:rPr>
        <w:t>му</w:t>
      </w:r>
      <w:r w:rsidRPr="00B9412F">
        <w:rPr>
          <w:sz w:val="26"/>
          <w:szCs w:val="26"/>
        </w:rPr>
        <w:t>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B554C" w:rsidRPr="00B9412F" w:rsidRDefault="009B554C" w:rsidP="00741958">
      <w:pPr>
        <w:pStyle w:val="13"/>
        <w:keepNext/>
        <w:keepLines/>
        <w:shd w:val="clear" w:color="auto" w:fill="auto"/>
        <w:spacing w:before="0" w:line="240" w:lineRule="auto"/>
        <w:ind w:left="181" w:right="181" w:firstLine="0"/>
        <w:rPr>
          <w:sz w:val="26"/>
          <w:szCs w:val="26"/>
        </w:rPr>
      </w:pPr>
      <w:bookmarkStart w:id="16" w:name="bookmark16"/>
      <w:r w:rsidRPr="00B9412F">
        <w:rPr>
          <w:sz w:val="26"/>
          <w:szCs w:val="26"/>
        </w:rPr>
        <w:t>Срок и порядок регистрации запроса заявителя о предоставлении муниципальной услуги, в том числе в электронной форме</w:t>
      </w:r>
      <w:bookmarkEnd w:id="16"/>
    </w:p>
    <w:p w:rsidR="009B554C" w:rsidRPr="00B9412F" w:rsidRDefault="009B554C" w:rsidP="00B9412F">
      <w:pPr>
        <w:pStyle w:val="a6"/>
        <w:numPr>
          <w:ilvl w:val="1"/>
          <w:numId w:val="8"/>
        </w:numPr>
        <w:shd w:val="clear" w:color="auto" w:fill="auto"/>
        <w:tabs>
          <w:tab w:val="left" w:pos="1393"/>
        </w:tabs>
        <w:spacing w:after="0" w:line="240" w:lineRule="auto"/>
        <w:ind w:left="20" w:right="20" w:firstLine="700"/>
        <w:jc w:val="both"/>
        <w:rPr>
          <w:sz w:val="26"/>
          <w:szCs w:val="26"/>
        </w:rPr>
      </w:pPr>
      <w:r w:rsidRPr="00B9412F">
        <w:rPr>
          <w:sz w:val="26"/>
          <w:szCs w:val="26"/>
        </w:rPr>
        <w:t xml:space="preserve">Заявления о предоставлении </w:t>
      </w:r>
      <w:r w:rsidR="00A06811" w:rsidRPr="00B9412F">
        <w:rPr>
          <w:sz w:val="26"/>
          <w:szCs w:val="26"/>
        </w:rPr>
        <w:t>му</w:t>
      </w:r>
      <w:r w:rsidRPr="00B9412F">
        <w:rPr>
          <w:sz w:val="26"/>
          <w:szCs w:val="26"/>
        </w:rPr>
        <w:t>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B554C" w:rsidRPr="00B9412F" w:rsidRDefault="009B554C" w:rsidP="00B9412F">
      <w:pPr>
        <w:pStyle w:val="13"/>
        <w:keepNext/>
        <w:keepLines/>
        <w:shd w:val="clear" w:color="auto" w:fill="auto"/>
        <w:spacing w:before="0" w:line="240" w:lineRule="auto"/>
        <w:ind w:firstLine="0"/>
        <w:rPr>
          <w:sz w:val="26"/>
          <w:szCs w:val="26"/>
        </w:rPr>
      </w:pPr>
      <w:bookmarkStart w:id="17" w:name="bookmark17"/>
      <w:r w:rsidRPr="00B9412F">
        <w:rPr>
          <w:sz w:val="26"/>
          <w:szCs w:val="26"/>
        </w:rPr>
        <w:t>Требования к помещениям, в которых предоставляется муниципальная услуга</w:t>
      </w:r>
      <w:bookmarkEnd w:id="17"/>
    </w:p>
    <w:p w:rsidR="009B554C" w:rsidRPr="00B9412F" w:rsidRDefault="009B554C" w:rsidP="00B9412F">
      <w:pPr>
        <w:pStyle w:val="a6"/>
        <w:numPr>
          <w:ilvl w:val="1"/>
          <w:numId w:val="8"/>
        </w:numPr>
        <w:shd w:val="clear" w:color="auto" w:fill="auto"/>
        <w:tabs>
          <w:tab w:val="left" w:pos="1374"/>
        </w:tabs>
        <w:spacing w:after="0" w:line="240" w:lineRule="auto"/>
        <w:ind w:left="20" w:right="20" w:firstLine="700"/>
        <w:jc w:val="both"/>
        <w:rPr>
          <w:sz w:val="26"/>
          <w:szCs w:val="26"/>
        </w:rPr>
      </w:pPr>
      <w:r w:rsidRPr="00B9412F">
        <w:rPr>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9412F">
        <w:rPr>
          <w:sz w:val="26"/>
          <w:szCs w:val="26"/>
          <w:lang w:val="en-US" w:eastAsia="en-US"/>
        </w:rPr>
        <w:t>I</w:t>
      </w:r>
      <w:r w:rsidRPr="00B9412F">
        <w:rPr>
          <w:sz w:val="26"/>
          <w:szCs w:val="26"/>
          <w:lang w:eastAsia="en-US"/>
        </w:rPr>
        <w:t xml:space="preserve">, </w:t>
      </w:r>
      <w:r w:rsidRPr="00B9412F">
        <w:rPr>
          <w:sz w:val="26"/>
          <w:szCs w:val="26"/>
        </w:rPr>
        <w:t xml:space="preserve">II групп, а также инвалидами </w:t>
      </w:r>
      <w:r w:rsidRPr="00B9412F">
        <w:rPr>
          <w:sz w:val="26"/>
          <w:szCs w:val="26"/>
          <w:lang w:val="en-US" w:eastAsia="en-US"/>
        </w:rPr>
        <w:t>III</w:t>
      </w:r>
      <w:r w:rsidRPr="00B9412F">
        <w:rPr>
          <w:sz w:val="26"/>
          <w:szCs w:val="26"/>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B554C" w:rsidRPr="00B9412F" w:rsidRDefault="009B554C" w:rsidP="00B9412F">
      <w:pPr>
        <w:pStyle w:val="a6"/>
        <w:shd w:val="clear" w:color="auto" w:fill="auto"/>
        <w:spacing w:after="0" w:line="240" w:lineRule="auto"/>
        <w:ind w:left="20" w:firstLine="700"/>
        <w:jc w:val="both"/>
        <w:rPr>
          <w:sz w:val="26"/>
          <w:szCs w:val="26"/>
        </w:rPr>
      </w:pPr>
      <w:r w:rsidRPr="00B9412F">
        <w:rPr>
          <w:sz w:val="26"/>
          <w:szCs w:val="26"/>
        </w:rPr>
        <w:t>Центральный вход в здание Уполномоченного органа должен быть</w:t>
      </w:r>
    </w:p>
    <w:p w:rsidR="009B554C" w:rsidRPr="00B9412F" w:rsidRDefault="009B554C" w:rsidP="00B9412F">
      <w:pPr>
        <w:pStyle w:val="a6"/>
        <w:shd w:val="clear" w:color="auto" w:fill="auto"/>
        <w:spacing w:after="0" w:line="240" w:lineRule="auto"/>
        <w:ind w:left="720" w:right="520"/>
        <w:rPr>
          <w:sz w:val="26"/>
          <w:szCs w:val="26"/>
        </w:rPr>
      </w:pPr>
      <w:r w:rsidRPr="00B9412F">
        <w:rPr>
          <w:sz w:val="26"/>
          <w:szCs w:val="26"/>
        </w:rPr>
        <w:lastRenderedPageBreak/>
        <w:t>оборудован информационной табличкой (вывеской), содержащей информацию: наименование;</w:t>
      </w:r>
    </w:p>
    <w:p w:rsidR="009B554C" w:rsidRPr="00B9412F" w:rsidRDefault="009B554C" w:rsidP="00B9412F">
      <w:pPr>
        <w:pStyle w:val="a6"/>
        <w:shd w:val="clear" w:color="auto" w:fill="auto"/>
        <w:spacing w:after="0" w:line="240" w:lineRule="auto"/>
        <w:ind w:left="720" w:right="4480" w:firstLine="0"/>
        <w:rPr>
          <w:sz w:val="26"/>
          <w:szCs w:val="26"/>
        </w:rPr>
      </w:pPr>
      <w:r w:rsidRPr="00B9412F">
        <w:rPr>
          <w:sz w:val="26"/>
          <w:szCs w:val="26"/>
        </w:rPr>
        <w:t>местонахождение и юридический адрес; режим работы; график приема;</w:t>
      </w:r>
    </w:p>
    <w:p w:rsidR="009B554C" w:rsidRPr="00B9412F" w:rsidRDefault="009B554C" w:rsidP="00B9412F">
      <w:pPr>
        <w:pStyle w:val="a6"/>
        <w:shd w:val="clear" w:color="auto" w:fill="auto"/>
        <w:spacing w:after="0" w:line="240" w:lineRule="auto"/>
        <w:ind w:left="20" w:firstLine="700"/>
        <w:rPr>
          <w:sz w:val="26"/>
          <w:szCs w:val="26"/>
        </w:rPr>
      </w:pPr>
      <w:r w:rsidRPr="00B9412F">
        <w:rPr>
          <w:sz w:val="26"/>
          <w:szCs w:val="26"/>
        </w:rPr>
        <w:t>номера телефонов для справок.</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Помещения, в которых предоставляется муниципальная услуга, оснащаются:</w:t>
      </w:r>
    </w:p>
    <w:p w:rsidR="009B554C" w:rsidRPr="00B9412F" w:rsidRDefault="009B554C" w:rsidP="00B9412F">
      <w:pPr>
        <w:pStyle w:val="a6"/>
        <w:shd w:val="clear" w:color="auto" w:fill="auto"/>
        <w:spacing w:after="0" w:line="240" w:lineRule="auto"/>
        <w:ind w:left="720" w:right="1620" w:firstLine="0"/>
        <w:rPr>
          <w:sz w:val="26"/>
          <w:szCs w:val="26"/>
        </w:rPr>
      </w:pPr>
      <w:r w:rsidRPr="00B9412F">
        <w:rPr>
          <w:sz w:val="26"/>
          <w:szCs w:val="2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Места для заполнения заявлений оборудуются стульями, столами (стойками), бланками заявлений, письменными принадлежностями.</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Места приема Заявителей оборудуются информационными табличками (вывесками) с указанием:</w:t>
      </w:r>
    </w:p>
    <w:p w:rsidR="009B554C" w:rsidRPr="00B9412F" w:rsidRDefault="009B554C" w:rsidP="00B9412F">
      <w:pPr>
        <w:pStyle w:val="a6"/>
        <w:shd w:val="clear" w:color="auto" w:fill="auto"/>
        <w:spacing w:after="0" w:line="240" w:lineRule="auto"/>
        <w:ind w:left="20" w:firstLine="700"/>
        <w:rPr>
          <w:sz w:val="26"/>
          <w:szCs w:val="26"/>
        </w:rPr>
      </w:pPr>
      <w:r w:rsidRPr="00B9412F">
        <w:rPr>
          <w:sz w:val="26"/>
          <w:szCs w:val="26"/>
        </w:rPr>
        <w:t>номера кабинета и наименования отдела;</w:t>
      </w:r>
    </w:p>
    <w:p w:rsidR="009B554C" w:rsidRPr="00B9412F" w:rsidRDefault="009B554C" w:rsidP="00B9412F">
      <w:pPr>
        <w:pStyle w:val="a6"/>
        <w:shd w:val="clear" w:color="auto" w:fill="auto"/>
        <w:spacing w:after="0" w:line="240" w:lineRule="auto"/>
        <w:ind w:left="20" w:right="20" w:firstLine="700"/>
        <w:rPr>
          <w:sz w:val="26"/>
          <w:szCs w:val="26"/>
        </w:rPr>
      </w:pPr>
      <w:r w:rsidRPr="00B9412F">
        <w:rPr>
          <w:sz w:val="26"/>
          <w:szCs w:val="26"/>
        </w:rPr>
        <w:t>фамилии, имени и отчества (последнее - при наличии), должности ответственного лица за прием документов; графика приема Заявителей.</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При предоставлении муниципальной услуги инвалидам обеспечиваются:</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возможность беспрепятственного доступа к объекту (зданию, помещению), в котором предоставляетсямуниципальная услуга;</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сопровождение инвалидов, имеющих стойкие расстройства функции зрения и самостоятельного передвижения;</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B554C" w:rsidRPr="00B9412F" w:rsidRDefault="009B554C" w:rsidP="00B9412F">
      <w:pPr>
        <w:pStyle w:val="a6"/>
        <w:shd w:val="clear" w:color="auto" w:fill="auto"/>
        <w:spacing w:after="0" w:line="240" w:lineRule="auto"/>
        <w:ind w:left="20" w:right="20" w:firstLine="700"/>
        <w:rPr>
          <w:sz w:val="26"/>
          <w:szCs w:val="26"/>
        </w:rPr>
      </w:pPr>
      <w:r w:rsidRPr="00B9412F">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B554C" w:rsidRPr="00B9412F" w:rsidRDefault="009B554C" w:rsidP="00B9412F">
      <w:pPr>
        <w:pStyle w:val="13"/>
        <w:keepNext/>
        <w:keepLines/>
        <w:shd w:val="clear" w:color="auto" w:fill="auto"/>
        <w:spacing w:before="0" w:line="240" w:lineRule="auto"/>
        <w:ind w:left="20" w:firstLine="0"/>
        <w:rPr>
          <w:sz w:val="26"/>
          <w:szCs w:val="26"/>
        </w:rPr>
      </w:pPr>
      <w:bookmarkStart w:id="18" w:name="bookmark18"/>
      <w:r w:rsidRPr="00B9412F">
        <w:rPr>
          <w:sz w:val="26"/>
          <w:szCs w:val="26"/>
        </w:rPr>
        <w:t>Показатели доступности и качества муниципальной услуги</w:t>
      </w:r>
      <w:bookmarkEnd w:id="18"/>
    </w:p>
    <w:p w:rsidR="009B554C" w:rsidRPr="00B9412F" w:rsidRDefault="009B554C" w:rsidP="00B9412F">
      <w:pPr>
        <w:pStyle w:val="a6"/>
        <w:numPr>
          <w:ilvl w:val="1"/>
          <w:numId w:val="8"/>
        </w:numPr>
        <w:shd w:val="clear" w:color="auto" w:fill="auto"/>
        <w:tabs>
          <w:tab w:val="left" w:pos="1882"/>
        </w:tabs>
        <w:spacing w:after="0" w:line="240" w:lineRule="auto"/>
        <w:ind w:left="20" w:right="20" w:firstLine="700"/>
        <w:jc w:val="both"/>
        <w:rPr>
          <w:sz w:val="26"/>
          <w:szCs w:val="26"/>
        </w:rPr>
      </w:pPr>
      <w:r w:rsidRPr="00B9412F">
        <w:rPr>
          <w:sz w:val="26"/>
          <w:szCs w:val="26"/>
        </w:rPr>
        <w:t>Основными показателями доступности предоставления муниципальной услуги являются:</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возможность получения заявителем уведомлений о предоставлении муниципальной услуги с помощью ЕПГУ;</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9B554C" w:rsidRPr="00B9412F" w:rsidRDefault="009B554C" w:rsidP="00B9412F">
      <w:pPr>
        <w:pStyle w:val="a6"/>
        <w:numPr>
          <w:ilvl w:val="1"/>
          <w:numId w:val="8"/>
        </w:numPr>
        <w:shd w:val="clear" w:color="auto" w:fill="auto"/>
        <w:tabs>
          <w:tab w:val="left" w:pos="1455"/>
        </w:tabs>
        <w:spacing w:after="0" w:line="240" w:lineRule="auto"/>
        <w:ind w:left="20" w:right="20" w:firstLine="700"/>
        <w:jc w:val="both"/>
        <w:rPr>
          <w:sz w:val="26"/>
          <w:szCs w:val="26"/>
        </w:rPr>
      </w:pPr>
      <w:r w:rsidRPr="00B9412F">
        <w:rPr>
          <w:sz w:val="26"/>
          <w:szCs w:val="26"/>
        </w:rPr>
        <w:t>Основными показателями качества предоставления государственной (муниципальной) услуги являются:</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отсутствие нарушений установленных сроков в процессе предоставления муниципальной услуги;</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D64AD" w:rsidRPr="00B9412F">
        <w:rPr>
          <w:sz w:val="26"/>
          <w:szCs w:val="26"/>
        </w:rPr>
        <w:t xml:space="preserve">муниципальной </w:t>
      </w:r>
      <w:r w:rsidRPr="00B9412F">
        <w:rPr>
          <w:sz w:val="26"/>
          <w:szCs w:val="26"/>
        </w:rPr>
        <w:t>услуги, по итогам рассмотрения которых вынесены решения об удовлетворении (частичном удовлетворении) требований заявителей.</w:t>
      </w:r>
    </w:p>
    <w:p w:rsidR="009B554C" w:rsidRPr="00B9412F" w:rsidRDefault="009B554C" w:rsidP="00B9412F">
      <w:pPr>
        <w:pStyle w:val="13"/>
        <w:keepNext/>
        <w:keepLines/>
        <w:shd w:val="clear" w:color="auto" w:fill="auto"/>
        <w:spacing w:before="0" w:line="240" w:lineRule="auto"/>
        <w:ind w:left="20" w:firstLine="0"/>
        <w:rPr>
          <w:sz w:val="26"/>
          <w:szCs w:val="26"/>
        </w:rPr>
      </w:pPr>
      <w:bookmarkStart w:id="19" w:name="bookmark19"/>
      <w:r w:rsidRPr="00B9412F">
        <w:rPr>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w:t>
      </w:r>
      <w:bookmarkStart w:id="20" w:name="bookmark20"/>
      <w:bookmarkEnd w:id="19"/>
      <w:r w:rsidRPr="00B9412F">
        <w:rPr>
          <w:sz w:val="26"/>
          <w:szCs w:val="26"/>
        </w:rPr>
        <w:t>по экстерриториальному принципу и особенности предоставления муниципальной услуги в электронной форме</w:t>
      </w:r>
      <w:bookmarkEnd w:id="20"/>
    </w:p>
    <w:p w:rsidR="009B554C" w:rsidRPr="00B9412F" w:rsidRDefault="009B554C" w:rsidP="00B9412F">
      <w:pPr>
        <w:pStyle w:val="a6"/>
        <w:numPr>
          <w:ilvl w:val="1"/>
          <w:numId w:val="8"/>
        </w:numPr>
        <w:shd w:val="clear" w:color="auto" w:fill="auto"/>
        <w:tabs>
          <w:tab w:val="left" w:pos="1772"/>
        </w:tabs>
        <w:spacing w:after="0" w:line="240" w:lineRule="auto"/>
        <w:ind w:left="20" w:right="20" w:firstLine="740"/>
        <w:jc w:val="both"/>
        <w:rPr>
          <w:sz w:val="26"/>
          <w:szCs w:val="26"/>
        </w:rPr>
      </w:pPr>
      <w:r w:rsidRPr="00B9412F">
        <w:rPr>
          <w:sz w:val="26"/>
          <w:szCs w:val="26"/>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B554C" w:rsidRPr="00B9412F" w:rsidRDefault="009B554C" w:rsidP="00B9412F">
      <w:pPr>
        <w:pStyle w:val="a6"/>
        <w:numPr>
          <w:ilvl w:val="1"/>
          <w:numId w:val="8"/>
        </w:numPr>
        <w:shd w:val="clear" w:color="auto" w:fill="auto"/>
        <w:tabs>
          <w:tab w:val="left" w:pos="1503"/>
        </w:tabs>
        <w:spacing w:after="0" w:line="240" w:lineRule="auto"/>
        <w:ind w:left="20" w:right="20" w:firstLine="740"/>
        <w:jc w:val="both"/>
        <w:rPr>
          <w:sz w:val="26"/>
          <w:szCs w:val="26"/>
        </w:rPr>
      </w:pPr>
      <w:r w:rsidRPr="00B9412F">
        <w:rPr>
          <w:sz w:val="26"/>
          <w:szCs w:val="26"/>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B554C" w:rsidRPr="00B9412F" w:rsidRDefault="009B554C" w:rsidP="00B9412F">
      <w:pPr>
        <w:pStyle w:val="a6"/>
        <w:shd w:val="clear" w:color="auto" w:fill="auto"/>
        <w:spacing w:after="0" w:line="240" w:lineRule="auto"/>
        <w:ind w:left="20" w:right="20" w:firstLine="740"/>
        <w:jc w:val="both"/>
        <w:rPr>
          <w:sz w:val="26"/>
          <w:szCs w:val="26"/>
        </w:rPr>
      </w:pPr>
      <w:r w:rsidRPr="00B9412F">
        <w:rPr>
          <w:sz w:val="26"/>
          <w:szCs w:val="26"/>
        </w:rP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B554C" w:rsidRPr="00B9412F" w:rsidRDefault="009B554C" w:rsidP="00B9412F">
      <w:pPr>
        <w:pStyle w:val="a6"/>
        <w:shd w:val="clear" w:color="auto" w:fill="auto"/>
        <w:spacing w:after="0" w:line="240" w:lineRule="auto"/>
        <w:ind w:left="20" w:right="20" w:firstLine="740"/>
        <w:jc w:val="both"/>
        <w:rPr>
          <w:sz w:val="26"/>
          <w:szCs w:val="26"/>
        </w:rPr>
      </w:pPr>
      <w:r w:rsidRPr="00B9412F">
        <w:rPr>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w:t>
      </w:r>
    </w:p>
    <w:p w:rsidR="009B554C" w:rsidRPr="00B9412F" w:rsidRDefault="009B554C" w:rsidP="00B9412F">
      <w:pPr>
        <w:pStyle w:val="a6"/>
        <w:shd w:val="clear" w:color="auto" w:fill="auto"/>
        <w:spacing w:after="0" w:line="240" w:lineRule="auto"/>
        <w:ind w:left="20" w:right="20" w:firstLine="740"/>
        <w:jc w:val="both"/>
        <w:rPr>
          <w:sz w:val="26"/>
          <w:szCs w:val="26"/>
        </w:rPr>
      </w:pPr>
      <w:r w:rsidRPr="00B9412F">
        <w:rPr>
          <w:sz w:val="26"/>
          <w:szCs w:val="26"/>
        </w:rPr>
        <w:lastRenderedPageBreak/>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B554C" w:rsidRPr="00B9412F" w:rsidRDefault="009B554C" w:rsidP="00B9412F">
      <w:pPr>
        <w:pStyle w:val="a6"/>
        <w:shd w:val="clear" w:color="auto" w:fill="auto"/>
        <w:spacing w:after="0" w:line="240" w:lineRule="auto"/>
        <w:ind w:left="20" w:right="20" w:firstLine="740"/>
        <w:jc w:val="both"/>
        <w:rPr>
          <w:sz w:val="26"/>
          <w:szCs w:val="26"/>
        </w:rPr>
      </w:pPr>
      <w:r w:rsidRPr="00B9412F">
        <w:rPr>
          <w:sz w:val="26"/>
          <w:szCs w:val="2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9B554C" w:rsidRPr="00B9412F" w:rsidRDefault="009B554C" w:rsidP="00B9412F">
      <w:pPr>
        <w:pStyle w:val="a6"/>
        <w:shd w:val="clear" w:color="auto" w:fill="auto"/>
        <w:spacing w:after="0" w:line="240" w:lineRule="auto"/>
        <w:ind w:left="20" w:firstLine="740"/>
        <w:jc w:val="both"/>
        <w:rPr>
          <w:sz w:val="26"/>
          <w:szCs w:val="26"/>
        </w:rPr>
      </w:pPr>
      <w:r w:rsidRPr="00B9412F">
        <w:rPr>
          <w:sz w:val="26"/>
          <w:szCs w:val="26"/>
        </w:rPr>
        <w:t>2.27. Электронные документы представляются в следующих форматах:</w:t>
      </w:r>
    </w:p>
    <w:p w:rsidR="009B554C" w:rsidRPr="00B9412F" w:rsidRDefault="009B554C" w:rsidP="00B9412F">
      <w:pPr>
        <w:pStyle w:val="a6"/>
        <w:shd w:val="clear" w:color="auto" w:fill="auto"/>
        <w:tabs>
          <w:tab w:val="left" w:pos="1038"/>
        </w:tabs>
        <w:spacing w:after="0" w:line="240" w:lineRule="auto"/>
        <w:ind w:left="20" w:firstLine="740"/>
        <w:jc w:val="both"/>
        <w:rPr>
          <w:sz w:val="26"/>
          <w:szCs w:val="26"/>
        </w:rPr>
      </w:pPr>
      <w:r w:rsidRPr="00B9412F">
        <w:rPr>
          <w:sz w:val="26"/>
          <w:szCs w:val="26"/>
        </w:rPr>
        <w:t>а)</w:t>
      </w:r>
      <w:r w:rsidRPr="00B9412F">
        <w:rPr>
          <w:sz w:val="26"/>
          <w:szCs w:val="26"/>
        </w:rPr>
        <w:tab/>
      </w:r>
      <w:r w:rsidRPr="00B9412F">
        <w:rPr>
          <w:sz w:val="26"/>
          <w:szCs w:val="26"/>
          <w:lang w:val="en-US" w:eastAsia="en-US"/>
        </w:rPr>
        <w:t>xml</w:t>
      </w:r>
      <w:r w:rsidRPr="00B9412F">
        <w:rPr>
          <w:sz w:val="26"/>
          <w:szCs w:val="26"/>
        </w:rPr>
        <w:t>- для формализованных документов;</w:t>
      </w:r>
    </w:p>
    <w:p w:rsidR="009B554C" w:rsidRPr="00B9412F" w:rsidRDefault="009B554C" w:rsidP="00B9412F">
      <w:pPr>
        <w:pStyle w:val="a6"/>
        <w:shd w:val="clear" w:color="auto" w:fill="auto"/>
        <w:tabs>
          <w:tab w:val="left" w:pos="1042"/>
        </w:tabs>
        <w:spacing w:after="0" w:line="240" w:lineRule="auto"/>
        <w:ind w:left="20" w:right="20" w:firstLine="740"/>
        <w:jc w:val="both"/>
        <w:rPr>
          <w:sz w:val="26"/>
          <w:szCs w:val="26"/>
        </w:rPr>
      </w:pPr>
      <w:r w:rsidRPr="00B9412F">
        <w:rPr>
          <w:sz w:val="26"/>
          <w:szCs w:val="26"/>
        </w:rPr>
        <w:t>б)</w:t>
      </w:r>
      <w:r w:rsidRPr="00B9412F">
        <w:rPr>
          <w:sz w:val="26"/>
          <w:szCs w:val="26"/>
        </w:rPr>
        <w:tab/>
      </w:r>
      <w:r w:rsidRPr="00B9412F">
        <w:rPr>
          <w:sz w:val="26"/>
          <w:szCs w:val="26"/>
          <w:lang w:val="en-US" w:eastAsia="en-US"/>
        </w:rPr>
        <w:t>doc</w:t>
      </w:r>
      <w:r w:rsidRPr="00B9412F">
        <w:rPr>
          <w:sz w:val="26"/>
          <w:szCs w:val="26"/>
          <w:lang w:eastAsia="en-US"/>
        </w:rPr>
        <w:t xml:space="preserve">, </w:t>
      </w:r>
      <w:r w:rsidRPr="00B9412F">
        <w:rPr>
          <w:sz w:val="26"/>
          <w:szCs w:val="26"/>
          <w:lang w:val="en-US" w:eastAsia="en-US"/>
        </w:rPr>
        <w:t>docx</w:t>
      </w:r>
      <w:r w:rsidRPr="00B9412F">
        <w:rPr>
          <w:sz w:val="26"/>
          <w:szCs w:val="26"/>
          <w:lang w:eastAsia="en-US"/>
        </w:rPr>
        <w:t xml:space="preserve">, </w:t>
      </w:r>
      <w:r w:rsidRPr="00B9412F">
        <w:rPr>
          <w:sz w:val="26"/>
          <w:szCs w:val="26"/>
          <w:lang w:val="en-US" w:eastAsia="en-US"/>
        </w:rPr>
        <w:t>odt</w:t>
      </w:r>
      <w:r w:rsidRPr="00B9412F">
        <w:rPr>
          <w:sz w:val="26"/>
          <w:szCs w:val="26"/>
        </w:rPr>
        <w:t>- для документов с текстовым содержанием, не включающим формулы (за исключением документов, указанных в подпункте «в» настоящего пункта);</w:t>
      </w:r>
    </w:p>
    <w:p w:rsidR="009B554C" w:rsidRPr="00B9412F" w:rsidRDefault="009B554C" w:rsidP="00B9412F">
      <w:pPr>
        <w:pStyle w:val="a6"/>
        <w:shd w:val="clear" w:color="auto" w:fill="auto"/>
        <w:tabs>
          <w:tab w:val="left" w:pos="1048"/>
        </w:tabs>
        <w:spacing w:after="0" w:line="240" w:lineRule="auto"/>
        <w:ind w:left="20" w:firstLine="740"/>
        <w:jc w:val="both"/>
        <w:rPr>
          <w:sz w:val="26"/>
          <w:szCs w:val="26"/>
        </w:rPr>
      </w:pPr>
      <w:r w:rsidRPr="00B9412F">
        <w:rPr>
          <w:sz w:val="26"/>
          <w:szCs w:val="26"/>
        </w:rPr>
        <w:t>в)</w:t>
      </w:r>
      <w:r w:rsidRPr="00B9412F">
        <w:rPr>
          <w:sz w:val="26"/>
          <w:szCs w:val="26"/>
        </w:rPr>
        <w:tab/>
      </w:r>
      <w:r w:rsidRPr="00B9412F">
        <w:rPr>
          <w:sz w:val="26"/>
          <w:szCs w:val="26"/>
          <w:lang w:val="en-US" w:eastAsia="en-US"/>
        </w:rPr>
        <w:t>xls</w:t>
      </w:r>
      <w:r w:rsidRPr="00B9412F">
        <w:rPr>
          <w:sz w:val="26"/>
          <w:szCs w:val="26"/>
          <w:lang w:eastAsia="en-US"/>
        </w:rPr>
        <w:t xml:space="preserve">, </w:t>
      </w:r>
      <w:r w:rsidRPr="00B9412F">
        <w:rPr>
          <w:sz w:val="26"/>
          <w:szCs w:val="26"/>
          <w:lang w:val="en-US" w:eastAsia="en-US"/>
        </w:rPr>
        <w:t>xlsx</w:t>
      </w:r>
      <w:r w:rsidRPr="00B9412F">
        <w:rPr>
          <w:sz w:val="26"/>
          <w:szCs w:val="26"/>
          <w:lang w:eastAsia="en-US"/>
        </w:rPr>
        <w:t xml:space="preserve">, </w:t>
      </w:r>
      <w:r w:rsidRPr="00B9412F">
        <w:rPr>
          <w:sz w:val="26"/>
          <w:szCs w:val="26"/>
          <w:lang w:val="en-US" w:eastAsia="en-US"/>
        </w:rPr>
        <w:t>ods</w:t>
      </w:r>
      <w:r w:rsidRPr="00B9412F">
        <w:rPr>
          <w:sz w:val="26"/>
          <w:szCs w:val="26"/>
        </w:rPr>
        <w:t>- для документов, содержащих расчеты;</w:t>
      </w:r>
    </w:p>
    <w:p w:rsidR="009B554C" w:rsidRPr="00B9412F" w:rsidRDefault="009B554C" w:rsidP="00B9412F">
      <w:pPr>
        <w:pStyle w:val="a6"/>
        <w:shd w:val="clear" w:color="auto" w:fill="auto"/>
        <w:tabs>
          <w:tab w:val="left" w:pos="1071"/>
        </w:tabs>
        <w:spacing w:after="0" w:line="240" w:lineRule="auto"/>
        <w:ind w:left="20" w:right="20" w:firstLine="740"/>
        <w:jc w:val="both"/>
        <w:rPr>
          <w:sz w:val="26"/>
          <w:szCs w:val="26"/>
        </w:rPr>
      </w:pPr>
      <w:r w:rsidRPr="00B9412F">
        <w:rPr>
          <w:sz w:val="26"/>
          <w:szCs w:val="26"/>
        </w:rPr>
        <w:t>г)</w:t>
      </w:r>
      <w:r w:rsidRPr="00B9412F">
        <w:rPr>
          <w:sz w:val="26"/>
          <w:szCs w:val="26"/>
        </w:rPr>
        <w:tab/>
      </w:r>
      <w:r w:rsidRPr="00B9412F">
        <w:rPr>
          <w:sz w:val="26"/>
          <w:szCs w:val="26"/>
          <w:lang w:val="en-US" w:eastAsia="en-US"/>
        </w:rPr>
        <w:t>pdf</w:t>
      </w:r>
      <w:r w:rsidRPr="00B9412F">
        <w:rPr>
          <w:sz w:val="26"/>
          <w:szCs w:val="26"/>
          <w:lang w:eastAsia="en-US"/>
        </w:rPr>
        <w:t xml:space="preserve">, </w:t>
      </w:r>
      <w:r w:rsidRPr="00B9412F">
        <w:rPr>
          <w:sz w:val="26"/>
          <w:szCs w:val="26"/>
          <w:lang w:val="en-US" w:eastAsia="en-US"/>
        </w:rPr>
        <w:t>jpg</w:t>
      </w:r>
      <w:r w:rsidRPr="00B9412F">
        <w:rPr>
          <w:sz w:val="26"/>
          <w:szCs w:val="26"/>
          <w:lang w:eastAsia="en-US"/>
        </w:rPr>
        <w:t xml:space="preserve">, </w:t>
      </w:r>
      <w:r w:rsidRPr="00B9412F">
        <w:rPr>
          <w:sz w:val="26"/>
          <w:szCs w:val="26"/>
          <w:lang w:val="en-US" w:eastAsia="en-US"/>
        </w:rPr>
        <w:t>jpeg</w:t>
      </w:r>
      <w:r w:rsidRPr="00B9412F">
        <w:rPr>
          <w:sz w:val="26"/>
          <w:szCs w:val="26"/>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B554C" w:rsidRPr="00B9412F" w:rsidRDefault="009B554C" w:rsidP="00B9412F">
      <w:pPr>
        <w:pStyle w:val="a6"/>
        <w:shd w:val="clear" w:color="auto" w:fill="auto"/>
        <w:spacing w:after="0" w:line="240" w:lineRule="auto"/>
        <w:ind w:left="20" w:right="40" w:firstLine="700"/>
        <w:jc w:val="both"/>
        <w:rPr>
          <w:sz w:val="26"/>
          <w:szCs w:val="26"/>
        </w:rPr>
      </w:pPr>
      <w:r w:rsidRPr="00B9412F">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9412F">
        <w:rPr>
          <w:sz w:val="26"/>
          <w:szCs w:val="26"/>
          <w:lang w:val="en-US" w:eastAsia="en-US"/>
        </w:rPr>
        <w:t>dpi</w:t>
      </w:r>
      <w:r w:rsidRPr="00B9412F">
        <w:rPr>
          <w:sz w:val="26"/>
          <w:szCs w:val="26"/>
        </w:rPr>
        <w:t>(масштаб 1:1) с использованием следующих режимов:</w:t>
      </w:r>
    </w:p>
    <w:p w:rsidR="009B554C" w:rsidRPr="00B9412F" w:rsidRDefault="009B554C" w:rsidP="00B9412F">
      <w:pPr>
        <w:pStyle w:val="a6"/>
        <w:numPr>
          <w:ilvl w:val="0"/>
          <w:numId w:val="9"/>
        </w:numPr>
        <w:shd w:val="clear" w:color="auto" w:fill="auto"/>
        <w:tabs>
          <w:tab w:val="left" w:pos="942"/>
        </w:tabs>
        <w:spacing w:after="0" w:line="240" w:lineRule="auto"/>
        <w:ind w:left="20" w:right="40" w:firstLine="700"/>
        <w:jc w:val="both"/>
        <w:rPr>
          <w:sz w:val="26"/>
          <w:szCs w:val="26"/>
        </w:rPr>
      </w:pPr>
      <w:r w:rsidRPr="00B9412F">
        <w:rPr>
          <w:sz w:val="26"/>
          <w:szCs w:val="26"/>
        </w:rPr>
        <w:t>«черно-белый» (при отсутствии в документе графических изображений и (или) цветного текста);</w:t>
      </w:r>
    </w:p>
    <w:p w:rsidR="009B554C" w:rsidRPr="00B9412F" w:rsidRDefault="009B554C" w:rsidP="00B9412F">
      <w:pPr>
        <w:pStyle w:val="a6"/>
        <w:numPr>
          <w:ilvl w:val="0"/>
          <w:numId w:val="9"/>
        </w:numPr>
        <w:shd w:val="clear" w:color="auto" w:fill="auto"/>
        <w:tabs>
          <w:tab w:val="left" w:pos="966"/>
        </w:tabs>
        <w:spacing w:after="0" w:line="240" w:lineRule="auto"/>
        <w:ind w:left="20" w:right="40" w:firstLine="700"/>
        <w:jc w:val="both"/>
        <w:rPr>
          <w:sz w:val="26"/>
          <w:szCs w:val="26"/>
        </w:rPr>
      </w:pPr>
      <w:r w:rsidRPr="00B9412F">
        <w:rPr>
          <w:sz w:val="26"/>
          <w:szCs w:val="26"/>
        </w:rPr>
        <w:t>«оттенки серого» (при наличии в документе графических изображений, отличных от цветного графического изображения);</w:t>
      </w:r>
    </w:p>
    <w:p w:rsidR="009B554C" w:rsidRPr="00B9412F" w:rsidRDefault="009B554C" w:rsidP="00B9412F">
      <w:pPr>
        <w:pStyle w:val="a6"/>
        <w:numPr>
          <w:ilvl w:val="0"/>
          <w:numId w:val="9"/>
        </w:numPr>
        <w:shd w:val="clear" w:color="auto" w:fill="auto"/>
        <w:tabs>
          <w:tab w:val="left" w:pos="932"/>
        </w:tabs>
        <w:spacing w:after="0" w:line="240" w:lineRule="auto"/>
        <w:ind w:left="20" w:right="40" w:firstLine="700"/>
        <w:jc w:val="both"/>
        <w:rPr>
          <w:sz w:val="26"/>
          <w:szCs w:val="26"/>
        </w:rPr>
      </w:pPr>
      <w:r w:rsidRPr="00B9412F">
        <w:rPr>
          <w:sz w:val="26"/>
          <w:szCs w:val="26"/>
        </w:rPr>
        <w:t>«цветной» или «режим полной цветопередачи» (при наличии в документе цветных графических изображений либо цветного текста);</w:t>
      </w:r>
    </w:p>
    <w:p w:rsidR="009B554C" w:rsidRPr="00B9412F" w:rsidRDefault="009B554C" w:rsidP="00B9412F">
      <w:pPr>
        <w:pStyle w:val="a6"/>
        <w:numPr>
          <w:ilvl w:val="0"/>
          <w:numId w:val="9"/>
        </w:numPr>
        <w:shd w:val="clear" w:color="auto" w:fill="auto"/>
        <w:tabs>
          <w:tab w:val="left" w:pos="1071"/>
        </w:tabs>
        <w:spacing w:after="0" w:line="240" w:lineRule="auto"/>
        <w:ind w:left="20" w:right="40" w:firstLine="700"/>
        <w:jc w:val="both"/>
        <w:rPr>
          <w:sz w:val="26"/>
          <w:szCs w:val="26"/>
        </w:rPr>
      </w:pPr>
      <w:r w:rsidRPr="00B9412F">
        <w:rPr>
          <w:sz w:val="26"/>
          <w:szCs w:val="26"/>
        </w:rPr>
        <w:t>сохранением всех аутентичных признаков подлинности, а именно: графической подписи лица, печати, углового штампа бланка;</w:t>
      </w:r>
    </w:p>
    <w:p w:rsidR="009B554C" w:rsidRPr="00B9412F" w:rsidRDefault="009B554C" w:rsidP="00B9412F">
      <w:pPr>
        <w:pStyle w:val="a6"/>
        <w:numPr>
          <w:ilvl w:val="0"/>
          <w:numId w:val="9"/>
        </w:numPr>
        <w:shd w:val="clear" w:color="auto" w:fill="auto"/>
        <w:tabs>
          <w:tab w:val="left" w:pos="1052"/>
        </w:tabs>
        <w:spacing w:after="0" w:line="240" w:lineRule="auto"/>
        <w:ind w:left="20" w:right="40" w:firstLine="700"/>
        <w:jc w:val="both"/>
        <w:rPr>
          <w:sz w:val="26"/>
          <w:szCs w:val="26"/>
        </w:rPr>
      </w:pPr>
      <w:r w:rsidRPr="00B9412F">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9B554C" w:rsidRPr="00B9412F" w:rsidRDefault="009B554C" w:rsidP="00B9412F">
      <w:pPr>
        <w:pStyle w:val="a6"/>
        <w:shd w:val="clear" w:color="auto" w:fill="auto"/>
        <w:spacing w:after="0" w:line="240" w:lineRule="auto"/>
        <w:ind w:left="20" w:firstLine="700"/>
        <w:jc w:val="both"/>
        <w:rPr>
          <w:sz w:val="26"/>
          <w:szCs w:val="26"/>
        </w:rPr>
      </w:pPr>
      <w:r w:rsidRPr="00B9412F">
        <w:rPr>
          <w:sz w:val="26"/>
          <w:szCs w:val="26"/>
        </w:rPr>
        <w:t>Электронные документы должны обеспечивать:</w:t>
      </w:r>
    </w:p>
    <w:p w:rsidR="009B554C" w:rsidRPr="00B9412F" w:rsidRDefault="009B554C" w:rsidP="00B9412F">
      <w:pPr>
        <w:pStyle w:val="a6"/>
        <w:numPr>
          <w:ilvl w:val="0"/>
          <w:numId w:val="9"/>
        </w:numPr>
        <w:shd w:val="clear" w:color="auto" w:fill="auto"/>
        <w:tabs>
          <w:tab w:val="left" w:pos="1090"/>
        </w:tabs>
        <w:spacing w:after="0" w:line="240" w:lineRule="auto"/>
        <w:ind w:left="20" w:right="40" w:firstLine="700"/>
        <w:jc w:val="both"/>
        <w:rPr>
          <w:sz w:val="26"/>
          <w:szCs w:val="26"/>
        </w:rPr>
      </w:pPr>
      <w:r w:rsidRPr="00B9412F">
        <w:rPr>
          <w:sz w:val="26"/>
          <w:szCs w:val="26"/>
        </w:rPr>
        <w:t>возможность идентифицировать документ и количество листов в документе;</w:t>
      </w:r>
    </w:p>
    <w:p w:rsidR="009B554C" w:rsidRPr="00B9412F" w:rsidRDefault="009B554C" w:rsidP="00B9412F">
      <w:pPr>
        <w:pStyle w:val="a6"/>
        <w:numPr>
          <w:ilvl w:val="0"/>
          <w:numId w:val="9"/>
        </w:numPr>
        <w:shd w:val="clear" w:color="auto" w:fill="auto"/>
        <w:tabs>
          <w:tab w:val="left" w:pos="1033"/>
        </w:tabs>
        <w:spacing w:after="0" w:line="240" w:lineRule="auto"/>
        <w:ind w:left="20" w:right="40" w:firstLine="700"/>
        <w:jc w:val="both"/>
        <w:rPr>
          <w:sz w:val="26"/>
          <w:szCs w:val="26"/>
        </w:rPr>
      </w:pPr>
      <w:r w:rsidRPr="00B9412F">
        <w:rPr>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B554C" w:rsidRPr="00B9412F" w:rsidRDefault="009B554C" w:rsidP="00B9412F">
      <w:pPr>
        <w:pStyle w:val="a6"/>
        <w:shd w:val="clear" w:color="auto" w:fill="auto"/>
        <w:spacing w:after="0" w:line="240" w:lineRule="auto"/>
        <w:ind w:left="20" w:right="40" w:firstLine="700"/>
        <w:jc w:val="both"/>
        <w:rPr>
          <w:sz w:val="26"/>
          <w:szCs w:val="26"/>
        </w:rPr>
      </w:pPr>
      <w:r w:rsidRPr="00B9412F">
        <w:rPr>
          <w:sz w:val="26"/>
          <w:szCs w:val="26"/>
        </w:rPr>
        <w:t xml:space="preserve">Документы, подлежащие представлению в форматах </w:t>
      </w:r>
      <w:r w:rsidRPr="00B9412F">
        <w:rPr>
          <w:sz w:val="26"/>
          <w:szCs w:val="26"/>
          <w:lang w:val="en-US" w:eastAsia="en-US"/>
        </w:rPr>
        <w:t>xls</w:t>
      </w:r>
      <w:r w:rsidRPr="00B9412F">
        <w:rPr>
          <w:sz w:val="26"/>
          <w:szCs w:val="26"/>
          <w:lang w:eastAsia="en-US"/>
        </w:rPr>
        <w:t xml:space="preserve">, </w:t>
      </w:r>
      <w:r w:rsidRPr="00B9412F">
        <w:rPr>
          <w:sz w:val="26"/>
          <w:szCs w:val="26"/>
          <w:lang w:val="en-US" w:eastAsia="en-US"/>
        </w:rPr>
        <w:t>xlsx</w:t>
      </w:r>
      <w:r w:rsidRPr="00B9412F">
        <w:rPr>
          <w:sz w:val="26"/>
          <w:szCs w:val="26"/>
        </w:rPr>
        <w:t xml:space="preserve">или </w:t>
      </w:r>
      <w:r w:rsidRPr="00B9412F">
        <w:rPr>
          <w:sz w:val="26"/>
          <w:szCs w:val="26"/>
          <w:lang w:val="en-US" w:eastAsia="en-US"/>
        </w:rPr>
        <w:t>ods</w:t>
      </w:r>
      <w:r w:rsidRPr="00B9412F">
        <w:rPr>
          <w:sz w:val="26"/>
          <w:szCs w:val="26"/>
          <w:lang w:eastAsia="en-US"/>
        </w:rPr>
        <w:t xml:space="preserve">, </w:t>
      </w:r>
      <w:r w:rsidRPr="00B9412F">
        <w:rPr>
          <w:sz w:val="26"/>
          <w:szCs w:val="26"/>
        </w:rPr>
        <w:t>формируются в виде отдельного электронного документа.</w:t>
      </w:r>
    </w:p>
    <w:p w:rsidR="009B554C" w:rsidRPr="00B9412F" w:rsidRDefault="009B554C" w:rsidP="00B9412F">
      <w:pPr>
        <w:pStyle w:val="13"/>
        <w:keepNext/>
        <w:keepLines/>
        <w:shd w:val="clear" w:color="auto" w:fill="auto"/>
        <w:spacing w:before="0" w:line="240" w:lineRule="auto"/>
        <w:ind w:left="20" w:right="40" w:firstLine="700"/>
        <w:jc w:val="left"/>
        <w:rPr>
          <w:sz w:val="26"/>
          <w:szCs w:val="26"/>
        </w:rPr>
      </w:pPr>
      <w:bookmarkStart w:id="21" w:name="bookmark21"/>
      <w:r w:rsidRPr="00B9412F">
        <w:rPr>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21"/>
    </w:p>
    <w:p w:rsidR="009B554C" w:rsidRPr="00B9412F" w:rsidRDefault="009B554C" w:rsidP="00B9412F">
      <w:pPr>
        <w:pStyle w:val="13"/>
        <w:keepNext/>
        <w:keepLines/>
        <w:shd w:val="clear" w:color="auto" w:fill="auto"/>
        <w:spacing w:before="0" w:line="240" w:lineRule="auto"/>
        <w:ind w:left="1760" w:firstLine="0"/>
        <w:jc w:val="left"/>
        <w:rPr>
          <w:sz w:val="26"/>
          <w:szCs w:val="26"/>
        </w:rPr>
      </w:pPr>
      <w:bookmarkStart w:id="22" w:name="bookmark22"/>
      <w:r w:rsidRPr="00B9412F">
        <w:rPr>
          <w:sz w:val="26"/>
          <w:szCs w:val="26"/>
        </w:rPr>
        <w:t>Исчерпывающий перечень административных процедур</w:t>
      </w:r>
      <w:bookmarkEnd w:id="22"/>
    </w:p>
    <w:p w:rsidR="009B554C" w:rsidRPr="00B9412F" w:rsidRDefault="009B554C" w:rsidP="00B9412F">
      <w:pPr>
        <w:pStyle w:val="a6"/>
        <w:numPr>
          <w:ilvl w:val="0"/>
          <w:numId w:val="10"/>
        </w:numPr>
        <w:shd w:val="clear" w:color="auto" w:fill="auto"/>
        <w:tabs>
          <w:tab w:val="left" w:pos="1666"/>
        </w:tabs>
        <w:spacing w:after="0" w:line="240" w:lineRule="auto"/>
        <w:ind w:left="20" w:right="40" w:firstLine="700"/>
        <w:jc w:val="both"/>
        <w:rPr>
          <w:sz w:val="26"/>
          <w:szCs w:val="26"/>
        </w:rPr>
      </w:pPr>
      <w:r w:rsidRPr="00B9412F">
        <w:rPr>
          <w:sz w:val="26"/>
          <w:szCs w:val="26"/>
        </w:rPr>
        <w:t>Предоставление муниципальной услуги по установлению опеки или попечительства над детьми, оставшимися без попечения родителей, включает в себя следующие административные процедуры:</w:t>
      </w:r>
    </w:p>
    <w:p w:rsidR="009B554C" w:rsidRPr="00B9412F" w:rsidRDefault="009B554C" w:rsidP="00B9412F">
      <w:pPr>
        <w:pStyle w:val="a6"/>
        <w:shd w:val="clear" w:color="auto" w:fill="auto"/>
        <w:spacing w:after="0" w:line="240" w:lineRule="auto"/>
        <w:ind w:left="20" w:firstLine="700"/>
        <w:jc w:val="both"/>
        <w:rPr>
          <w:sz w:val="26"/>
          <w:szCs w:val="26"/>
        </w:rPr>
      </w:pPr>
      <w:r w:rsidRPr="00B9412F">
        <w:rPr>
          <w:sz w:val="26"/>
          <w:szCs w:val="26"/>
        </w:rPr>
        <w:t>проверка документов и регистрация заявления;</w:t>
      </w:r>
    </w:p>
    <w:p w:rsidR="009B554C" w:rsidRPr="00B9412F" w:rsidRDefault="009B554C" w:rsidP="00B9412F">
      <w:pPr>
        <w:pStyle w:val="a6"/>
        <w:shd w:val="clear" w:color="auto" w:fill="auto"/>
        <w:spacing w:after="0" w:line="240" w:lineRule="auto"/>
        <w:ind w:left="20" w:right="40" w:firstLine="700"/>
        <w:jc w:val="both"/>
        <w:rPr>
          <w:sz w:val="26"/>
          <w:szCs w:val="26"/>
        </w:rPr>
      </w:pPr>
      <w:r w:rsidRPr="00B9412F">
        <w:rPr>
          <w:sz w:val="26"/>
          <w:szCs w:val="26"/>
        </w:rPr>
        <w:lastRenderedPageBreak/>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B554C" w:rsidRPr="00B9412F" w:rsidRDefault="009B554C" w:rsidP="00B9412F">
      <w:pPr>
        <w:pStyle w:val="a6"/>
        <w:shd w:val="clear" w:color="auto" w:fill="auto"/>
        <w:spacing w:after="0" w:line="240" w:lineRule="auto"/>
        <w:ind w:left="20" w:firstLine="700"/>
        <w:jc w:val="both"/>
        <w:rPr>
          <w:sz w:val="26"/>
          <w:szCs w:val="26"/>
        </w:rPr>
      </w:pPr>
      <w:r w:rsidRPr="00B9412F">
        <w:rPr>
          <w:sz w:val="26"/>
          <w:szCs w:val="26"/>
        </w:rPr>
        <w:t>передача документов в орган опеки и попечительства;</w:t>
      </w:r>
    </w:p>
    <w:p w:rsidR="009B554C" w:rsidRPr="00B9412F" w:rsidRDefault="009B554C" w:rsidP="00B9412F">
      <w:pPr>
        <w:pStyle w:val="a6"/>
        <w:shd w:val="clear" w:color="auto" w:fill="auto"/>
        <w:spacing w:after="0" w:line="240" w:lineRule="auto"/>
        <w:ind w:left="20" w:firstLine="700"/>
        <w:jc w:val="both"/>
        <w:rPr>
          <w:sz w:val="26"/>
          <w:szCs w:val="26"/>
        </w:rPr>
      </w:pPr>
      <w:r w:rsidRPr="00B9412F">
        <w:rPr>
          <w:sz w:val="26"/>
          <w:szCs w:val="26"/>
        </w:rPr>
        <w:t>выдача результата;</w:t>
      </w:r>
    </w:p>
    <w:p w:rsidR="009B554C" w:rsidRPr="00B9412F" w:rsidRDefault="009B554C" w:rsidP="00B9412F">
      <w:pPr>
        <w:pStyle w:val="a6"/>
        <w:shd w:val="clear" w:color="auto" w:fill="auto"/>
        <w:spacing w:after="0" w:line="240" w:lineRule="auto"/>
        <w:ind w:left="20" w:right="40" w:firstLine="700"/>
        <w:jc w:val="both"/>
        <w:rPr>
          <w:sz w:val="26"/>
          <w:szCs w:val="26"/>
        </w:rPr>
      </w:pPr>
      <w:r w:rsidRPr="00B9412F">
        <w:rPr>
          <w:sz w:val="26"/>
          <w:szCs w:val="26"/>
        </w:rPr>
        <w:t>внесение результата муниципальной услуги в реестр решений.</w:t>
      </w:r>
    </w:p>
    <w:p w:rsidR="009B554C" w:rsidRPr="00B9412F" w:rsidRDefault="009B554C" w:rsidP="00B9412F">
      <w:pPr>
        <w:pStyle w:val="a6"/>
        <w:shd w:val="clear" w:color="auto" w:fill="auto"/>
        <w:spacing w:after="0" w:line="240" w:lineRule="auto"/>
        <w:ind w:left="20" w:right="40" w:firstLine="700"/>
        <w:jc w:val="both"/>
        <w:rPr>
          <w:sz w:val="26"/>
          <w:szCs w:val="26"/>
        </w:rPr>
      </w:pPr>
      <w:r w:rsidRPr="00B9412F">
        <w:rPr>
          <w:sz w:val="26"/>
          <w:szCs w:val="26"/>
        </w:rPr>
        <w:t>Описание административных процедур представлено в Приложении № 7 к настоящему Административному регламенту.</w:t>
      </w:r>
    </w:p>
    <w:p w:rsidR="009B554C" w:rsidRPr="00B9412F" w:rsidRDefault="009B554C" w:rsidP="00B9412F">
      <w:pPr>
        <w:pStyle w:val="a6"/>
        <w:numPr>
          <w:ilvl w:val="0"/>
          <w:numId w:val="10"/>
        </w:numPr>
        <w:shd w:val="clear" w:color="auto" w:fill="auto"/>
        <w:tabs>
          <w:tab w:val="left" w:pos="1508"/>
        </w:tabs>
        <w:spacing w:after="0" w:line="240" w:lineRule="auto"/>
        <w:ind w:left="20" w:right="40" w:firstLine="700"/>
        <w:jc w:val="both"/>
        <w:rPr>
          <w:sz w:val="26"/>
          <w:szCs w:val="26"/>
        </w:rPr>
      </w:pPr>
      <w:r w:rsidRPr="00B9412F">
        <w:rPr>
          <w:sz w:val="26"/>
          <w:szCs w:val="26"/>
        </w:rPr>
        <w:t>Предоставление муниципальной услуги по установлению предварительных опеки и попечительства включает в себя следующие административные процедуры:</w:t>
      </w:r>
    </w:p>
    <w:p w:rsidR="009B554C" w:rsidRPr="00B9412F" w:rsidRDefault="009B554C" w:rsidP="00B9412F">
      <w:pPr>
        <w:pStyle w:val="a6"/>
        <w:shd w:val="clear" w:color="auto" w:fill="auto"/>
        <w:spacing w:after="0" w:line="240" w:lineRule="auto"/>
        <w:ind w:left="720" w:right="880" w:firstLine="0"/>
        <w:rPr>
          <w:sz w:val="26"/>
          <w:szCs w:val="26"/>
        </w:rPr>
      </w:pPr>
      <w:r w:rsidRPr="00B9412F">
        <w:rPr>
          <w:sz w:val="26"/>
          <w:szCs w:val="26"/>
        </w:rPr>
        <w:t>проверка документов и регистрация заявления; передача документов в орган опеки и попечительства; выдача результата;</w:t>
      </w:r>
    </w:p>
    <w:p w:rsidR="009B554C" w:rsidRPr="00B9412F" w:rsidRDefault="009B554C" w:rsidP="00B9412F">
      <w:pPr>
        <w:pStyle w:val="a6"/>
        <w:shd w:val="clear" w:color="auto" w:fill="auto"/>
        <w:spacing w:after="0" w:line="240" w:lineRule="auto"/>
        <w:ind w:right="20" w:firstLine="700"/>
        <w:jc w:val="both"/>
        <w:rPr>
          <w:sz w:val="26"/>
          <w:szCs w:val="26"/>
        </w:rPr>
      </w:pPr>
      <w:r w:rsidRPr="00B9412F">
        <w:rPr>
          <w:sz w:val="26"/>
          <w:szCs w:val="26"/>
        </w:rPr>
        <w:t xml:space="preserve">внесение результата </w:t>
      </w:r>
      <w:r w:rsidR="007D64AD" w:rsidRPr="00B9412F">
        <w:rPr>
          <w:sz w:val="26"/>
          <w:szCs w:val="26"/>
        </w:rPr>
        <w:t xml:space="preserve"> м</w:t>
      </w:r>
      <w:r w:rsidRPr="00B9412F">
        <w:rPr>
          <w:sz w:val="26"/>
          <w:szCs w:val="26"/>
        </w:rPr>
        <w:t>униципальной услуги в реестр решений.</w:t>
      </w:r>
    </w:p>
    <w:p w:rsidR="009B554C" w:rsidRPr="00B9412F" w:rsidRDefault="009B554C" w:rsidP="00B9412F">
      <w:pPr>
        <w:pStyle w:val="a6"/>
        <w:shd w:val="clear" w:color="auto" w:fill="auto"/>
        <w:spacing w:after="0" w:line="240" w:lineRule="auto"/>
        <w:ind w:right="20" w:firstLine="700"/>
        <w:jc w:val="both"/>
        <w:rPr>
          <w:sz w:val="26"/>
          <w:szCs w:val="26"/>
        </w:rPr>
      </w:pPr>
      <w:r w:rsidRPr="00B9412F">
        <w:rPr>
          <w:sz w:val="26"/>
          <w:szCs w:val="26"/>
        </w:rPr>
        <w:t>Описание административных процедур представлено в Приложении № 8 к настоящему Административному регламенту.</w:t>
      </w:r>
    </w:p>
    <w:p w:rsidR="009B554C" w:rsidRPr="00B9412F" w:rsidRDefault="009B554C" w:rsidP="00B9412F">
      <w:pPr>
        <w:pStyle w:val="a6"/>
        <w:numPr>
          <w:ilvl w:val="0"/>
          <w:numId w:val="10"/>
        </w:numPr>
        <w:shd w:val="clear" w:color="auto" w:fill="auto"/>
        <w:tabs>
          <w:tab w:val="left" w:pos="1483"/>
        </w:tabs>
        <w:spacing w:after="0" w:line="240" w:lineRule="auto"/>
        <w:ind w:right="20" w:firstLine="700"/>
        <w:jc w:val="both"/>
        <w:rPr>
          <w:sz w:val="26"/>
          <w:szCs w:val="26"/>
        </w:rPr>
      </w:pPr>
      <w:r w:rsidRPr="00B9412F">
        <w:rPr>
          <w:sz w:val="26"/>
          <w:szCs w:val="26"/>
        </w:rPr>
        <w:t>Предоставление муниципальной услуги по освобождению опекуна (попечителя) от исполнения своих обязанностей включает в себя следующие административные процедуры:</w:t>
      </w:r>
    </w:p>
    <w:p w:rsidR="009B554C" w:rsidRPr="00B9412F" w:rsidRDefault="009B554C" w:rsidP="00B9412F">
      <w:pPr>
        <w:pStyle w:val="a6"/>
        <w:shd w:val="clear" w:color="auto" w:fill="auto"/>
        <w:spacing w:after="0" w:line="240" w:lineRule="auto"/>
        <w:ind w:left="720" w:right="880" w:firstLine="0"/>
        <w:rPr>
          <w:sz w:val="26"/>
          <w:szCs w:val="26"/>
        </w:rPr>
      </w:pPr>
      <w:r w:rsidRPr="00B9412F">
        <w:rPr>
          <w:sz w:val="26"/>
          <w:szCs w:val="26"/>
        </w:rPr>
        <w:t>проверка документов и регистрация заявления; передача документов в орган опеки и попечительства; выдача результата;</w:t>
      </w:r>
    </w:p>
    <w:p w:rsidR="009B554C" w:rsidRPr="00B9412F" w:rsidRDefault="009B554C" w:rsidP="00B9412F">
      <w:pPr>
        <w:pStyle w:val="a6"/>
        <w:shd w:val="clear" w:color="auto" w:fill="auto"/>
        <w:spacing w:after="0" w:line="240" w:lineRule="auto"/>
        <w:ind w:right="20" w:firstLine="700"/>
        <w:jc w:val="both"/>
        <w:rPr>
          <w:sz w:val="26"/>
          <w:szCs w:val="26"/>
        </w:rPr>
      </w:pPr>
      <w:r w:rsidRPr="00B9412F">
        <w:rPr>
          <w:sz w:val="26"/>
          <w:szCs w:val="26"/>
        </w:rPr>
        <w:t>внесение результата муниципальной услуги в реестр решений.</w:t>
      </w:r>
    </w:p>
    <w:p w:rsidR="009B554C" w:rsidRPr="00B9412F" w:rsidRDefault="009B554C" w:rsidP="00B9412F">
      <w:pPr>
        <w:pStyle w:val="a6"/>
        <w:shd w:val="clear" w:color="auto" w:fill="auto"/>
        <w:spacing w:after="0" w:line="240" w:lineRule="auto"/>
        <w:ind w:right="20" w:firstLine="700"/>
        <w:jc w:val="both"/>
        <w:rPr>
          <w:sz w:val="26"/>
          <w:szCs w:val="26"/>
        </w:rPr>
      </w:pPr>
      <w:r w:rsidRPr="00B9412F">
        <w:rPr>
          <w:sz w:val="26"/>
          <w:szCs w:val="26"/>
        </w:rPr>
        <w:t>Описание административных процедур представлено в Приложении № 9 к настоящему Административному регламенту.</w:t>
      </w:r>
    </w:p>
    <w:p w:rsidR="00033B05" w:rsidRDefault="00033B05" w:rsidP="00B9412F">
      <w:pPr>
        <w:pStyle w:val="13"/>
        <w:keepNext/>
        <w:keepLines/>
        <w:shd w:val="clear" w:color="auto" w:fill="auto"/>
        <w:spacing w:before="0" w:line="240" w:lineRule="auto"/>
        <w:ind w:left="720" w:right="540" w:firstLine="0"/>
        <w:rPr>
          <w:sz w:val="26"/>
          <w:szCs w:val="26"/>
        </w:rPr>
      </w:pPr>
      <w:bookmarkStart w:id="23" w:name="bookmark23"/>
    </w:p>
    <w:p w:rsidR="009B554C" w:rsidRPr="00B9412F" w:rsidRDefault="009B554C" w:rsidP="00B9412F">
      <w:pPr>
        <w:pStyle w:val="13"/>
        <w:keepNext/>
        <w:keepLines/>
        <w:shd w:val="clear" w:color="auto" w:fill="auto"/>
        <w:spacing w:before="0" w:line="240" w:lineRule="auto"/>
        <w:ind w:left="720" w:right="540" w:firstLine="0"/>
        <w:rPr>
          <w:sz w:val="26"/>
          <w:szCs w:val="26"/>
        </w:rPr>
      </w:pPr>
      <w:r w:rsidRPr="00B9412F">
        <w:rPr>
          <w:sz w:val="26"/>
          <w:szCs w:val="26"/>
        </w:rPr>
        <w:t>Перечень административных процедур (действий) при предоставлении муниципальной услуги услуг в электронной форме</w:t>
      </w:r>
      <w:bookmarkEnd w:id="23"/>
    </w:p>
    <w:p w:rsidR="009B554C" w:rsidRPr="00B9412F" w:rsidRDefault="009B554C" w:rsidP="00B9412F">
      <w:pPr>
        <w:pStyle w:val="a6"/>
        <w:numPr>
          <w:ilvl w:val="0"/>
          <w:numId w:val="10"/>
        </w:numPr>
        <w:shd w:val="clear" w:color="auto" w:fill="auto"/>
        <w:tabs>
          <w:tab w:val="left" w:pos="1450"/>
        </w:tabs>
        <w:spacing w:after="0" w:line="240" w:lineRule="auto"/>
        <w:ind w:right="20" w:firstLine="700"/>
        <w:jc w:val="both"/>
        <w:rPr>
          <w:sz w:val="26"/>
          <w:szCs w:val="26"/>
        </w:rPr>
      </w:pPr>
      <w:r w:rsidRPr="00B9412F">
        <w:rPr>
          <w:sz w:val="26"/>
          <w:szCs w:val="26"/>
        </w:rPr>
        <w:t xml:space="preserve">При предоставлении </w:t>
      </w:r>
      <w:r w:rsidR="007D64AD" w:rsidRPr="00B9412F">
        <w:rPr>
          <w:sz w:val="26"/>
          <w:szCs w:val="26"/>
        </w:rPr>
        <w:t>м</w:t>
      </w:r>
      <w:r w:rsidRPr="00B9412F">
        <w:rPr>
          <w:sz w:val="26"/>
          <w:szCs w:val="26"/>
        </w:rPr>
        <w:t>униципальной услуги в электронной форме заявителю обеспечиваются:</w:t>
      </w:r>
    </w:p>
    <w:p w:rsidR="009B554C" w:rsidRPr="00B9412F" w:rsidRDefault="009B554C" w:rsidP="00B9412F">
      <w:pPr>
        <w:pStyle w:val="a6"/>
        <w:shd w:val="clear" w:color="auto" w:fill="auto"/>
        <w:spacing w:after="0" w:line="240" w:lineRule="auto"/>
        <w:ind w:right="20" w:firstLine="700"/>
        <w:jc w:val="both"/>
        <w:rPr>
          <w:sz w:val="26"/>
          <w:szCs w:val="26"/>
        </w:rPr>
      </w:pPr>
      <w:r w:rsidRPr="00B9412F">
        <w:rPr>
          <w:sz w:val="26"/>
          <w:szCs w:val="26"/>
        </w:rPr>
        <w:t>получение информации о порядке и сроках предоставления муниципальной услуги;</w:t>
      </w:r>
    </w:p>
    <w:p w:rsidR="009B554C" w:rsidRPr="00B9412F" w:rsidRDefault="009B554C" w:rsidP="00B9412F">
      <w:pPr>
        <w:pStyle w:val="a6"/>
        <w:shd w:val="clear" w:color="auto" w:fill="auto"/>
        <w:spacing w:after="0" w:line="240" w:lineRule="auto"/>
        <w:ind w:left="720" w:firstLine="0"/>
        <w:rPr>
          <w:sz w:val="26"/>
          <w:szCs w:val="26"/>
        </w:rPr>
      </w:pPr>
      <w:r w:rsidRPr="00B9412F">
        <w:rPr>
          <w:sz w:val="26"/>
          <w:szCs w:val="26"/>
        </w:rPr>
        <w:t>формирование заявления;</w:t>
      </w:r>
    </w:p>
    <w:p w:rsidR="009B554C" w:rsidRPr="00B9412F" w:rsidRDefault="009B554C" w:rsidP="00B9412F">
      <w:pPr>
        <w:pStyle w:val="a6"/>
        <w:shd w:val="clear" w:color="auto" w:fill="auto"/>
        <w:spacing w:after="0" w:line="240" w:lineRule="auto"/>
        <w:ind w:right="20" w:firstLine="700"/>
        <w:jc w:val="both"/>
        <w:rPr>
          <w:sz w:val="26"/>
          <w:szCs w:val="26"/>
        </w:rPr>
      </w:pPr>
      <w:r w:rsidRPr="00B9412F">
        <w:rPr>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9B554C" w:rsidRPr="00B9412F" w:rsidRDefault="009B554C" w:rsidP="00B9412F">
      <w:pPr>
        <w:pStyle w:val="a6"/>
        <w:shd w:val="clear" w:color="auto" w:fill="auto"/>
        <w:spacing w:after="0" w:line="240" w:lineRule="auto"/>
        <w:ind w:right="20" w:firstLine="700"/>
        <w:jc w:val="both"/>
        <w:rPr>
          <w:sz w:val="26"/>
          <w:szCs w:val="26"/>
        </w:rPr>
      </w:pPr>
      <w:r w:rsidRPr="00B9412F">
        <w:rPr>
          <w:sz w:val="26"/>
          <w:szCs w:val="26"/>
        </w:rPr>
        <w:t xml:space="preserve">получение результата предоставления </w:t>
      </w:r>
      <w:r w:rsidR="007D64AD" w:rsidRPr="00B9412F">
        <w:rPr>
          <w:sz w:val="26"/>
          <w:szCs w:val="26"/>
        </w:rPr>
        <w:t>м</w:t>
      </w:r>
      <w:r w:rsidRPr="00B9412F">
        <w:rPr>
          <w:sz w:val="26"/>
          <w:szCs w:val="26"/>
        </w:rPr>
        <w:t>униципальной услуги;</w:t>
      </w:r>
    </w:p>
    <w:p w:rsidR="009B554C" w:rsidRPr="00B9412F" w:rsidRDefault="009B554C" w:rsidP="00B9412F">
      <w:pPr>
        <w:pStyle w:val="a6"/>
        <w:shd w:val="clear" w:color="auto" w:fill="auto"/>
        <w:spacing w:after="0" w:line="240" w:lineRule="auto"/>
        <w:ind w:left="720" w:firstLine="0"/>
        <w:rPr>
          <w:sz w:val="26"/>
          <w:szCs w:val="26"/>
        </w:rPr>
      </w:pPr>
      <w:r w:rsidRPr="00B9412F">
        <w:rPr>
          <w:sz w:val="26"/>
          <w:szCs w:val="26"/>
        </w:rPr>
        <w:t>получение сведений о ходе рассмотрения заявления;</w:t>
      </w:r>
    </w:p>
    <w:p w:rsidR="009B554C" w:rsidRPr="00B9412F" w:rsidRDefault="009B554C" w:rsidP="00B9412F">
      <w:pPr>
        <w:pStyle w:val="a6"/>
        <w:shd w:val="clear" w:color="auto" w:fill="auto"/>
        <w:spacing w:after="0" w:line="240" w:lineRule="auto"/>
        <w:ind w:right="20" w:firstLine="700"/>
        <w:jc w:val="both"/>
        <w:rPr>
          <w:sz w:val="26"/>
          <w:szCs w:val="26"/>
        </w:rPr>
      </w:pPr>
      <w:r w:rsidRPr="00B9412F">
        <w:rPr>
          <w:sz w:val="26"/>
          <w:szCs w:val="26"/>
        </w:rPr>
        <w:t>осуществление оценки качества предоставления муниципальной услуги;</w:t>
      </w:r>
    </w:p>
    <w:p w:rsidR="009B554C" w:rsidRPr="00B9412F" w:rsidRDefault="009B554C" w:rsidP="00B9412F">
      <w:pPr>
        <w:pStyle w:val="a6"/>
        <w:shd w:val="clear" w:color="auto" w:fill="auto"/>
        <w:spacing w:after="0" w:line="240" w:lineRule="auto"/>
        <w:ind w:right="20" w:firstLine="700"/>
        <w:jc w:val="both"/>
        <w:rPr>
          <w:sz w:val="26"/>
          <w:szCs w:val="26"/>
        </w:rPr>
      </w:pPr>
      <w:r w:rsidRPr="00B9412F">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33B05" w:rsidRDefault="00033B05" w:rsidP="00B9412F">
      <w:pPr>
        <w:pStyle w:val="13"/>
        <w:keepNext/>
        <w:keepLines/>
        <w:shd w:val="clear" w:color="auto" w:fill="auto"/>
        <w:spacing w:before="0" w:line="240" w:lineRule="auto"/>
        <w:ind w:left="720" w:firstLine="0"/>
        <w:jc w:val="left"/>
        <w:rPr>
          <w:sz w:val="26"/>
          <w:szCs w:val="26"/>
        </w:rPr>
      </w:pPr>
      <w:bookmarkStart w:id="24" w:name="bookmark24"/>
    </w:p>
    <w:p w:rsidR="009B554C" w:rsidRPr="00B9412F" w:rsidRDefault="009B554C" w:rsidP="00B9412F">
      <w:pPr>
        <w:pStyle w:val="13"/>
        <w:keepNext/>
        <w:keepLines/>
        <w:shd w:val="clear" w:color="auto" w:fill="auto"/>
        <w:spacing w:before="0" w:line="240" w:lineRule="auto"/>
        <w:ind w:left="720" w:firstLine="0"/>
        <w:jc w:val="left"/>
        <w:rPr>
          <w:sz w:val="26"/>
          <w:szCs w:val="26"/>
        </w:rPr>
      </w:pPr>
      <w:r w:rsidRPr="00B9412F">
        <w:rPr>
          <w:sz w:val="26"/>
          <w:szCs w:val="26"/>
        </w:rPr>
        <w:t>Порядок осуществления административных процедур (действий)</w:t>
      </w:r>
      <w:bookmarkEnd w:id="24"/>
    </w:p>
    <w:p w:rsidR="009B554C" w:rsidRPr="00B9412F" w:rsidRDefault="009B554C" w:rsidP="00B9412F">
      <w:pPr>
        <w:pStyle w:val="13"/>
        <w:keepNext/>
        <w:keepLines/>
        <w:shd w:val="clear" w:color="auto" w:fill="auto"/>
        <w:spacing w:before="0" w:line="240" w:lineRule="auto"/>
        <w:ind w:left="3680" w:firstLine="0"/>
        <w:jc w:val="left"/>
        <w:rPr>
          <w:sz w:val="26"/>
          <w:szCs w:val="26"/>
        </w:rPr>
      </w:pPr>
      <w:bookmarkStart w:id="25" w:name="bookmark25"/>
      <w:r w:rsidRPr="00B9412F">
        <w:rPr>
          <w:sz w:val="26"/>
          <w:szCs w:val="26"/>
        </w:rPr>
        <w:t>в электронной форме</w:t>
      </w:r>
      <w:bookmarkEnd w:id="25"/>
    </w:p>
    <w:p w:rsidR="009B554C" w:rsidRPr="00B9412F" w:rsidRDefault="009B554C" w:rsidP="00B9412F">
      <w:pPr>
        <w:pStyle w:val="a6"/>
        <w:numPr>
          <w:ilvl w:val="0"/>
          <w:numId w:val="10"/>
        </w:numPr>
        <w:shd w:val="clear" w:color="auto" w:fill="auto"/>
        <w:tabs>
          <w:tab w:val="left" w:pos="1210"/>
        </w:tabs>
        <w:spacing w:after="0" w:line="240" w:lineRule="auto"/>
        <w:ind w:left="720" w:firstLine="0"/>
        <w:rPr>
          <w:sz w:val="26"/>
          <w:szCs w:val="26"/>
        </w:rPr>
      </w:pPr>
      <w:r w:rsidRPr="00B9412F">
        <w:rPr>
          <w:sz w:val="26"/>
          <w:szCs w:val="26"/>
        </w:rPr>
        <w:t>Формирование заявления.</w:t>
      </w:r>
    </w:p>
    <w:p w:rsidR="009B554C" w:rsidRPr="00B9412F" w:rsidRDefault="009B554C" w:rsidP="00B9412F">
      <w:pPr>
        <w:pStyle w:val="a6"/>
        <w:shd w:val="clear" w:color="auto" w:fill="auto"/>
        <w:spacing w:after="0" w:line="240" w:lineRule="auto"/>
        <w:ind w:right="20" w:firstLine="700"/>
        <w:jc w:val="both"/>
        <w:rPr>
          <w:sz w:val="26"/>
          <w:szCs w:val="26"/>
        </w:rPr>
      </w:pPr>
      <w:r w:rsidRPr="00B9412F">
        <w:rPr>
          <w:sz w:val="26"/>
          <w:szCs w:val="26"/>
        </w:rPr>
        <w:t>Формирование заявления осуществляется посредством заполнения электронной формы заявления на ЕПГУ без необходимости дополнительной</w:t>
      </w:r>
    </w:p>
    <w:p w:rsidR="009B554C" w:rsidRPr="00B9412F" w:rsidRDefault="009B554C" w:rsidP="00B9412F">
      <w:pPr>
        <w:pStyle w:val="a6"/>
        <w:shd w:val="clear" w:color="auto" w:fill="auto"/>
        <w:spacing w:after="0" w:line="240" w:lineRule="auto"/>
        <w:ind w:left="20" w:firstLine="0"/>
        <w:rPr>
          <w:sz w:val="26"/>
          <w:szCs w:val="26"/>
        </w:rPr>
      </w:pPr>
      <w:r w:rsidRPr="00B9412F">
        <w:rPr>
          <w:sz w:val="26"/>
          <w:szCs w:val="26"/>
        </w:rPr>
        <w:t>подачи заявления в какой-либо иной форме.</w:t>
      </w:r>
    </w:p>
    <w:p w:rsidR="009B554C" w:rsidRPr="00B9412F" w:rsidRDefault="009B554C" w:rsidP="00B9412F">
      <w:pPr>
        <w:pStyle w:val="a6"/>
        <w:shd w:val="clear" w:color="auto" w:fill="auto"/>
        <w:spacing w:after="0" w:line="240" w:lineRule="auto"/>
        <w:ind w:left="20" w:right="20" w:firstLine="720"/>
        <w:jc w:val="both"/>
        <w:rPr>
          <w:sz w:val="26"/>
          <w:szCs w:val="26"/>
        </w:rPr>
      </w:pPr>
      <w:r w:rsidRPr="00B9412F">
        <w:rPr>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rsidRPr="00B9412F">
        <w:rPr>
          <w:sz w:val="26"/>
          <w:szCs w:val="26"/>
        </w:rP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9B554C" w:rsidRPr="00B9412F" w:rsidRDefault="009B554C" w:rsidP="00B9412F">
      <w:pPr>
        <w:pStyle w:val="a6"/>
        <w:shd w:val="clear" w:color="auto" w:fill="auto"/>
        <w:spacing w:after="0" w:line="240" w:lineRule="auto"/>
        <w:ind w:left="20" w:firstLine="720"/>
        <w:jc w:val="both"/>
        <w:rPr>
          <w:sz w:val="26"/>
          <w:szCs w:val="26"/>
        </w:rPr>
      </w:pPr>
      <w:r w:rsidRPr="00B9412F">
        <w:rPr>
          <w:sz w:val="26"/>
          <w:szCs w:val="26"/>
        </w:rPr>
        <w:t>При формировании заявления заявителю обеспечивается:</w:t>
      </w:r>
    </w:p>
    <w:p w:rsidR="009B554C" w:rsidRPr="00B9412F" w:rsidRDefault="009B554C" w:rsidP="00B9412F">
      <w:pPr>
        <w:pStyle w:val="a6"/>
        <w:shd w:val="clear" w:color="auto" w:fill="auto"/>
        <w:tabs>
          <w:tab w:val="left" w:pos="1086"/>
        </w:tabs>
        <w:spacing w:after="0" w:line="240" w:lineRule="auto"/>
        <w:ind w:left="20" w:right="20" w:firstLine="720"/>
        <w:jc w:val="both"/>
        <w:rPr>
          <w:sz w:val="26"/>
          <w:szCs w:val="26"/>
        </w:rPr>
      </w:pPr>
      <w:r w:rsidRPr="00B9412F">
        <w:rPr>
          <w:sz w:val="26"/>
          <w:szCs w:val="26"/>
        </w:rPr>
        <w:t>а)</w:t>
      </w:r>
      <w:r w:rsidRPr="00B9412F">
        <w:rPr>
          <w:sz w:val="26"/>
          <w:szCs w:val="26"/>
        </w:rPr>
        <w:tab/>
        <w:t>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9B554C" w:rsidRPr="00B9412F" w:rsidRDefault="009B554C" w:rsidP="00B9412F">
      <w:pPr>
        <w:pStyle w:val="a6"/>
        <w:shd w:val="clear" w:color="auto" w:fill="auto"/>
        <w:tabs>
          <w:tab w:val="left" w:pos="1114"/>
        </w:tabs>
        <w:spacing w:after="0" w:line="240" w:lineRule="auto"/>
        <w:ind w:left="20" w:right="20" w:firstLine="720"/>
        <w:jc w:val="both"/>
        <w:rPr>
          <w:sz w:val="26"/>
          <w:szCs w:val="26"/>
        </w:rPr>
      </w:pPr>
      <w:r w:rsidRPr="00B9412F">
        <w:rPr>
          <w:sz w:val="26"/>
          <w:szCs w:val="26"/>
        </w:rPr>
        <w:t>б)</w:t>
      </w:r>
      <w:r w:rsidRPr="00B9412F">
        <w:rPr>
          <w:sz w:val="26"/>
          <w:szCs w:val="26"/>
        </w:rPr>
        <w:tab/>
        <w:t>возможность печати на бумажном носителе копии электронной формы заявления;</w:t>
      </w:r>
    </w:p>
    <w:p w:rsidR="009B554C" w:rsidRPr="00B9412F" w:rsidRDefault="009B554C" w:rsidP="00B9412F">
      <w:pPr>
        <w:pStyle w:val="a6"/>
        <w:shd w:val="clear" w:color="auto" w:fill="auto"/>
        <w:tabs>
          <w:tab w:val="left" w:pos="1090"/>
        </w:tabs>
        <w:spacing w:after="0" w:line="240" w:lineRule="auto"/>
        <w:ind w:left="20" w:right="20" w:firstLine="720"/>
        <w:jc w:val="both"/>
        <w:rPr>
          <w:sz w:val="26"/>
          <w:szCs w:val="26"/>
        </w:rPr>
      </w:pPr>
      <w:r w:rsidRPr="00B9412F">
        <w:rPr>
          <w:sz w:val="26"/>
          <w:szCs w:val="26"/>
        </w:rPr>
        <w:t>в)</w:t>
      </w:r>
      <w:r w:rsidRPr="00B9412F">
        <w:rPr>
          <w:sz w:val="26"/>
          <w:szCs w:val="26"/>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554C" w:rsidRPr="00B9412F" w:rsidRDefault="009B554C" w:rsidP="00B9412F">
      <w:pPr>
        <w:pStyle w:val="a6"/>
        <w:shd w:val="clear" w:color="auto" w:fill="auto"/>
        <w:tabs>
          <w:tab w:val="left" w:pos="1009"/>
        </w:tabs>
        <w:spacing w:after="0" w:line="240" w:lineRule="auto"/>
        <w:ind w:left="20" w:right="20" w:firstLine="720"/>
        <w:jc w:val="both"/>
        <w:rPr>
          <w:sz w:val="26"/>
          <w:szCs w:val="26"/>
        </w:rPr>
      </w:pPr>
      <w:r w:rsidRPr="00B9412F">
        <w:rPr>
          <w:sz w:val="26"/>
          <w:szCs w:val="26"/>
        </w:rPr>
        <w:t>г)</w:t>
      </w:r>
      <w:r w:rsidRPr="00B9412F">
        <w:rPr>
          <w:sz w:val="26"/>
          <w:szCs w:val="26"/>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B554C" w:rsidRPr="00B9412F" w:rsidRDefault="009B554C" w:rsidP="00B9412F">
      <w:pPr>
        <w:pStyle w:val="a6"/>
        <w:shd w:val="clear" w:color="auto" w:fill="auto"/>
        <w:tabs>
          <w:tab w:val="left" w:pos="1129"/>
        </w:tabs>
        <w:spacing w:after="0" w:line="240" w:lineRule="auto"/>
        <w:ind w:left="20" w:right="20" w:firstLine="720"/>
        <w:jc w:val="both"/>
        <w:rPr>
          <w:sz w:val="26"/>
          <w:szCs w:val="26"/>
        </w:rPr>
      </w:pPr>
      <w:r w:rsidRPr="00B9412F">
        <w:rPr>
          <w:sz w:val="26"/>
          <w:szCs w:val="26"/>
        </w:rPr>
        <w:t>д)</w:t>
      </w:r>
      <w:r w:rsidRPr="00B9412F">
        <w:rPr>
          <w:sz w:val="26"/>
          <w:szCs w:val="26"/>
        </w:rPr>
        <w:tab/>
        <w:t>возможность вернуться на любой из этапов заполнения электронной формы заявления без потери ранее введенной информации;</w:t>
      </w:r>
    </w:p>
    <w:p w:rsidR="009B554C" w:rsidRPr="00B9412F" w:rsidRDefault="009B554C" w:rsidP="00B9412F">
      <w:pPr>
        <w:pStyle w:val="a6"/>
        <w:shd w:val="clear" w:color="auto" w:fill="auto"/>
        <w:tabs>
          <w:tab w:val="left" w:pos="1023"/>
        </w:tabs>
        <w:spacing w:after="0" w:line="240" w:lineRule="auto"/>
        <w:ind w:left="20" w:right="20" w:firstLine="720"/>
        <w:jc w:val="both"/>
        <w:rPr>
          <w:sz w:val="26"/>
          <w:szCs w:val="26"/>
        </w:rPr>
      </w:pPr>
      <w:r w:rsidRPr="00B9412F">
        <w:rPr>
          <w:sz w:val="26"/>
          <w:szCs w:val="26"/>
        </w:rPr>
        <w:t>е)</w:t>
      </w:r>
      <w:r w:rsidRPr="00B9412F">
        <w:rPr>
          <w:sz w:val="26"/>
          <w:szCs w:val="26"/>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B554C" w:rsidRPr="00B9412F" w:rsidRDefault="009B554C" w:rsidP="00B9412F">
      <w:pPr>
        <w:pStyle w:val="a6"/>
        <w:shd w:val="clear" w:color="auto" w:fill="auto"/>
        <w:spacing w:after="0" w:line="240" w:lineRule="auto"/>
        <w:ind w:left="20" w:right="20" w:firstLine="720"/>
        <w:jc w:val="both"/>
        <w:rPr>
          <w:sz w:val="26"/>
          <w:szCs w:val="26"/>
        </w:rPr>
      </w:pPr>
      <w:r w:rsidRPr="00B9412F">
        <w:rPr>
          <w:sz w:val="26"/>
          <w:szCs w:val="26"/>
        </w:rPr>
        <w:t>Сформированное и подписанное заявление и иные документы, необходимые для предоставления муниципальной услуги, направляются</w:t>
      </w:r>
    </w:p>
    <w:p w:rsidR="009B554C" w:rsidRPr="00B9412F" w:rsidRDefault="009B554C" w:rsidP="00B9412F">
      <w:pPr>
        <w:pStyle w:val="a6"/>
        <w:shd w:val="clear" w:color="auto" w:fill="auto"/>
        <w:spacing w:after="0" w:line="240" w:lineRule="auto"/>
        <w:ind w:left="20" w:firstLine="720"/>
        <w:jc w:val="both"/>
        <w:rPr>
          <w:sz w:val="26"/>
          <w:szCs w:val="26"/>
        </w:rPr>
      </w:pPr>
      <w:r w:rsidRPr="00B9412F">
        <w:rPr>
          <w:sz w:val="26"/>
          <w:szCs w:val="26"/>
        </w:rPr>
        <w:t>в Уполномоченный орган посредством ЕПГУ.</w:t>
      </w:r>
    </w:p>
    <w:p w:rsidR="009B554C" w:rsidRPr="00B9412F" w:rsidRDefault="009B554C" w:rsidP="00B9412F">
      <w:pPr>
        <w:pStyle w:val="a6"/>
        <w:numPr>
          <w:ilvl w:val="0"/>
          <w:numId w:val="10"/>
        </w:numPr>
        <w:shd w:val="clear" w:color="auto" w:fill="auto"/>
        <w:tabs>
          <w:tab w:val="left" w:pos="1254"/>
        </w:tabs>
        <w:spacing w:after="0" w:line="240" w:lineRule="auto"/>
        <w:ind w:left="20" w:right="20" w:firstLine="720"/>
        <w:jc w:val="both"/>
        <w:rPr>
          <w:sz w:val="26"/>
          <w:szCs w:val="26"/>
        </w:rPr>
      </w:pPr>
      <w:r w:rsidRPr="00B9412F">
        <w:rPr>
          <w:sz w:val="26"/>
          <w:szCs w:val="26"/>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B554C" w:rsidRPr="00B9412F" w:rsidRDefault="009B554C" w:rsidP="00B9412F">
      <w:pPr>
        <w:pStyle w:val="a6"/>
        <w:shd w:val="clear" w:color="auto" w:fill="auto"/>
        <w:tabs>
          <w:tab w:val="left" w:pos="1105"/>
        </w:tabs>
        <w:spacing w:after="0" w:line="240" w:lineRule="auto"/>
        <w:ind w:left="20" w:right="20" w:firstLine="720"/>
        <w:jc w:val="both"/>
        <w:rPr>
          <w:sz w:val="26"/>
          <w:szCs w:val="26"/>
        </w:rPr>
      </w:pPr>
      <w:r w:rsidRPr="00B9412F">
        <w:rPr>
          <w:sz w:val="26"/>
          <w:szCs w:val="26"/>
        </w:rPr>
        <w:t>а)</w:t>
      </w:r>
      <w:r w:rsidRPr="00B9412F">
        <w:rPr>
          <w:sz w:val="26"/>
          <w:szCs w:val="26"/>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B554C" w:rsidRPr="00B9412F" w:rsidRDefault="009B554C" w:rsidP="00B9412F">
      <w:pPr>
        <w:pStyle w:val="a6"/>
        <w:shd w:val="clear" w:color="auto" w:fill="auto"/>
        <w:tabs>
          <w:tab w:val="left" w:pos="1287"/>
        </w:tabs>
        <w:spacing w:after="0" w:line="240" w:lineRule="auto"/>
        <w:ind w:left="20" w:right="20" w:firstLine="720"/>
        <w:jc w:val="both"/>
        <w:rPr>
          <w:sz w:val="26"/>
          <w:szCs w:val="26"/>
        </w:rPr>
      </w:pPr>
      <w:r w:rsidRPr="00B9412F">
        <w:rPr>
          <w:sz w:val="26"/>
          <w:szCs w:val="26"/>
        </w:rPr>
        <w:t>б)</w:t>
      </w:r>
      <w:r w:rsidRPr="00B9412F">
        <w:rPr>
          <w:sz w:val="26"/>
          <w:szCs w:val="26"/>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B554C" w:rsidRPr="00B9412F" w:rsidRDefault="009B554C" w:rsidP="00B9412F">
      <w:pPr>
        <w:pStyle w:val="a6"/>
        <w:numPr>
          <w:ilvl w:val="0"/>
          <w:numId w:val="10"/>
        </w:numPr>
        <w:shd w:val="clear" w:color="auto" w:fill="auto"/>
        <w:tabs>
          <w:tab w:val="left" w:pos="1282"/>
        </w:tabs>
        <w:spacing w:after="0" w:line="240" w:lineRule="auto"/>
        <w:ind w:left="20" w:right="20" w:firstLine="720"/>
        <w:jc w:val="both"/>
        <w:rPr>
          <w:sz w:val="26"/>
          <w:szCs w:val="26"/>
        </w:rPr>
      </w:pPr>
      <w:r w:rsidRPr="00B9412F">
        <w:rPr>
          <w:sz w:val="26"/>
          <w:szCs w:val="26"/>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B554C" w:rsidRPr="00B9412F" w:rsidRDefault="009B554C" w:rsidP="00B9412F">
      <w:pPr>
        <w:pStyle w:val="a6"/>
        <w:shd w:val="clear" w:color="auto" w:fill="auto"/>
        <w:spacing w:after="0" w:line="240" w:lineRule="auto"/>
        <w:ind w:left="20" w:firstLine="720"/>
        <w:jc w:val="both"/>
        <w:rPr>
          <w:sz w:val="26"/>
          <w:szCs w:val="26"/>
        </w:rPr>
      </w:pPr>
      <w:r w:rsidRPr="00B9412F">
        <w:rPr>
          <w:sz w:val="26"/>
          <w:szCs w:val="26"/>
        </w:rPr>
        <w:t>Ответственное должностное лицо:</w:t>
      </w:r>
    </w:p>
    <w:p w:rsidR="009B554C" w:rsidRPr="00B9412F" w:rsidRDefault="009B554C" w:rsidP="00B9412F">
      <w:pPr>
        <w:pStyle w:val="a6"/>
        <w:shd w:val="clear" w:color="auto" w:fill="auto"/>
        <w:spacing w:after="0" w:line="240" w:lineRule="auto"/>
        <w:ind w:left="20" w:right="20" w:firstLine="720"/>
        <w:jc w:val="both"/>
        <w:rPr>
          <w:sz w:val="26"/>
          <w:szCs w:val="26"/>
        </w:rPr>
      </w:pPr>
      <w:r w:rsidRPr="00B9412F">
        <w:rPr>
          <w:sz w:val="26"/>
          <w:szCs w:val="26"/>
        </w:rPr>
        <w:t>проверяет наличие электронных заявлений, поступивших с ЕПГУ, с периодом не реже 2 раз в день;</w:t>
      </w:r>
    </w:p>
    <w:p w:rsidR="009B554C" w:rsidRPr="00B9412F" w:rsidRDefault="009B554C" w:rsidP="00B9412F">
      <w:pPr>
        <w:pStyle w:val="a6"/>
        <w:shd w:val="clear" w:color="auto" w:fill="auto"/>
        <w:spacing w:after="0" w:line="240" w:lineRule="auto"/>
        <w:ind w:left="20" w:right="20" w:firstLine="720"/>
        <w:jc w:val="both"/>
        <w:rPr>
          <w:sz w:val="26"/>
          <w:szCs w:val="26"/>
        </w:rPr>
      </w:pPr>
      <w:r w:rsidRPr="00B9412F">
        <w:rPr>
          <w:sz w:val="26"/>
          <w:szCs w:val="26"/>
        </w:rPr>
        <w:t>рассматривает поступившие заявления и приложенные образы документов (документы);</w:t>
      </w:r>
    </w:p>
    <w:p w:rsidR="009B554C" w:rsidRPr="00B9412F" w:rsidRDefault="009B554C" w:rsidP="00B9412F">
      <w:pPr>
        <w:pStyle w:val="a6"/>
        <w:shd w:val="clear" w:color="auto" w:fill="auto"/>
        <w:spacing w:after="0" w:line="240" w:lineRule="auto"/>
        <w:ind w:left="20" w:right="20" w:firstLine="720"/>
        <w:jc w:val="both"/>
        <w:rPr>
          <w:sz w:val="26"/>
          <w:szCs w:val="26"/>
        </w:rPr>
      </w:pPr>
      <w:r w:rsidRPr="00B9412F">
        <w:rPr>
          <w:sz w:val="26"/>
          <w:szCs w:val="26"/>
        </w:rPr>
        <w:t>производит действия в соответствии с пунктом 3.5 настоящего Административного регламента.</w:t>
      </w:r>
    </w:p>
    <w:p w:rsidR="009B554C" w:rsidRPr="00B9412F" w:rsidRDefault="009B554C" w:rsidP="00B9412F">
      <w:pPr>
        <w:pStyle w:val="a6"/>
        <w:numPr>
          <w:ilvl w:val="0"/>
          <w:numId w:val="10"/>
        </w:numPr>
        <w:shd w:val="clear" w:color="auto" w:fill="auto"/>
        <w:tabs>
          <w:tab w:val="left" w:pos="1364"/>
        </w:tabs>
        <w:spacing w:after="0" w:line="240" w:lineRule="auto"/>
        <w:ind w:left="20" w:right="20" w:firstLine="720"/>
        <w:jc w:val="both"/>
        <w:rPr>
          <w:sz w:val="26"/>
          <w:szCs w:val="26"/>
        </w:rPr>
      </w:pPr>
      <w:r w:rsidRPr="00B9412F">
        <w:rPr>
          <w:sz w:val="26"/>
          <w:szCs w:val="26"/>
        </w:rPr>
        <w:t>Заявителю в качестве результата предоставления муниципальной услуги обеспечивается возможность получения документа:</w:t>
      </w:r>
    </w:p>
    <w:p w:rsidR="009B554C" w:rsidRPr="00B9412F" w:rsidRDefault="009B554C" w:rsidP="00B9412F">
      <w:pPr>
        <w:pStyle w:val="a6"/>
        <w:shd w:val="clear" w:color="auto" w:fill="auto"/>
        <w:spacing w:after="0" w:line="240" w:lineRule="auto"/>
        <w:ind w:left="20" w:right="20" w:firstLine="720"/>
        <w:jc w:val="both"/>
        <w:rPr>
          <w:sz w:val="26"/>
          <w:szCs w:val="26"/>
        </w:rPr>
      </w:pPr>
      <w:r w:rsidRPr="00B9412F">
        <w:rPr>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B554C" w:rsidRPr="00B9412F" w:rsidRDefault="009B554C" w:rsidP="00B9412F">
      <w:pPr>
        <w:pStyle w:val="a6"/>
        <w:shd w:val="clear" w:color="auto" w:fill="auto"/>
        <w:spacing w:after="0" w:line="240" w:lineRule="auto"/>
        <w:ind w:left="20" w:right="20" w:firstLine="720"/>
        <w:jc w:val="both"/>
        <w:rPr>
          <w:sz w:val="26"/>
          <w:szCs w:val="26"/>
        </w:rPr>
      </w:pPr>
      <w:r w:rsidRPr="00B9412F">
        <w:rPr>
          <w:sz w:val="26"/>
          <w:szCs w:val="26"/>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B554C" w:rsidRPr="00B9412F" w:rsidRDefault="009B554C" w:rsidP="00B9412F">
      <w:pPr>
        <w:pStyle w:val="a6"/>
        <w:numPr>
          <w:ilvl w:val="0"/>
          <w:numId w:val="10"/>
        </w:numPr>
        <w:shd w:val="clear" w:color="auto" w:fill="auto"/>
        <w:tabs>
          <w:tab w:val="left" w:pos="1263"/>
        </w:tabs>
        <w:spacing w:after="0" w:line="240" w:lineRule="auto"/>
        <w:ind w:left="20" w:right="20" w:firstLine="720"/>
        <w:jc w:val="both"/>
        <w:rPr>
          <w:sz w:val="26"/>
          <w:szCs w:val="26"/>
        </w:rPr>
      </w:pPr>
      <w:r w:rsidRPr="00B9412F">
        <w:rPr>
          <w:sz w:val="26"/>
          <w:szCs w:val="26"/>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B554C" w:rsidRPr="00B9412F" w:rsidRDefault="009B554C" w:rsidP="00B9412F">
      <w:pPr>
        <w:pStyle w:val="a6"/>
        <w:shd w:val="clear" w:color="auto" w:fill="auto"/>
        <w:spacing w:after="0" w:line="240" w:lineRule="auto"/>
        <w:ind w:left="20" w:right="20" w:firstLine="720"/>
        <w:jc w:val="both"/>
        <w:rPr>
          <w:sz w:val="26"/>
          <w:szCs w:val="26"/>
        </w:rPr>
      </w:pPr>
      <w:r w:rsidRPr="00B9412F">
        <w:rPr>
          <w:sz w:val="26"/>
          <w:szCs w:val="26"/>
        </w:rPr>
        <w:t>При предоставлении муниципальной услуги в электронной форме заявителю направляется:</w:t>
      </w:r>
    </w:p>
    <w:p w:rsidR="009B554C" w:rsidRPr="00B9412F" w:rsidRDefault="009B554C" w:rsidP="00B9412F">
      <w:pPr>
        <w:pStyle w:val="a6"/>
        <w:shd w:val="clear" w:color="auto" w:fill="auto"/>
        <w:tabs>
          <w:tab w:val="left" w:pos="1114"/>
        </w:tabs>
        <w:spacing w:after="0" w:line="240" w:lineRule="auto"/>
        <w:ind w:left="20" w:right="20" w:firstLine="720"/>
        <w:jc w:val="both"/>
        <w:rPr>
          <w:sz w:val="26"/>
          <w:szCs w:val="26"/>
        </w:rPr>
      </w:pPr>
      <w:r w:rsidRPr="00B9412F">
        <w:rPr>
          <w:sz w:val="26"/>
          <w:szCs w:val="26"/>
        </w:rPr>
        <w:t>а)</w:t>
      </w:r>
      <w:r w:rsidRPr="00B9412F">
        <w:rPr>
          <w:sz w:val="26"/>
          <w:szCs w:val="26"/>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B554C" w:rsidRPr="00B9412F" w:rsidRDefault="009B554C" w:rsidP="00B9412F">
      <w:pPr>
        <w:pStyle w:val="a6"/>
        <w:shd w:val="clear" w:color="auto" w:fill="auto"/>
        <w:tabs>
          <w:tab w:val="left" w:pos="1081"/>
        </w:tabs>
        <w:spacing w:after="0" w:line="240" w:lineRule="auto"/>
        <w:ind w:left="20" w:right="20" w:firstLine="720"/>
        <w:jc w:val="both"/>
        <w:rPr>
          <w:sz w:val="26"/>
          <w:szCs w:val="26"/>
        </w:rPr>
      </w:pPr>
      <w:r w:rsidRPr="00B9412F">
        <w:rPr>
          <w:sz w:val="26"/>
          <w:szCs w:val="26"/>
        </w:rPr>
        <w:t>б)</w:t>
      </w:r>
      <w:r w:rsidRPr="00B9412F">
        <w:rPr>
          <w:sz w:val="26"/>
          <w:szCs w:val="26"/>
        </w:rPr>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007D64AD" w:rsidRPr="00B9412F">
        <w:rPr>
          <w:sz w:val="26"/>
          <w:szCs w:val="26"/>
        </w:rPr>
        <w:t>м</w:t>
      </w:r>
      <w:r w:rsidRPr="00B9412F">
        <w:rPr>
          <w:sz w:val="26"/>
          <w:szCs w:val="26"/>
        </w:rPr>
        <w:t xml:space="preserve">униципальной услуги и возможности получить результат предоставления </w:t>
      </w:r>
      <w:r w:rsidR="007D64AD" w:rsidRPr="00B9412F">
        <w:rPr>
          <w:sz w:val="26"/>
          <w:szCs w:val="26"/>
        </w:rPr>
        <w:t>му</w:t>
      </w:r>
      <w:r w:rsidRPr="00B9412F">
        <w:rPr>
          <w:sz w:val="26"/>
          <w:szCs w:val="26"/>
        </w:rPr>
        <w:t>ниципальной услуги либо мотивированный отказ в предоставлении муниципальной услуги.</w:t>
      </w:r>
    </w:p>
    <w:p w:rsidR="009B554C" w:rsidRPr="00B9412F" w:rsidRDefault="009B554C" w:rsidP="00B9412F">
      <w:pPr>
        <w:pStyle w:val="a6"/>
        <w:numPr>
          <w:ilvl w:val="0"/>
          <w:numId w:val="10"/>
        </w:numPr>
        <w:shd w:val="clear" w:color="auto" w:fill="auto"/>
        <w:tabs>
          <w:tab w:val="left" w:pos="1369"/>
        </w:tabs>
        <w:spacing w:after="0" w:line="240" w:lineRule="auto"/>
        <w:ind w:left="20" w:firstLine="720"/>
        <w:jc w:val="both"/>
        <w:rPr>
          <w:sz w:val="26"/>
          <w:szCs w:val="26"/>
        </w:rPr>
      </w:pPr>
      <w:r w:rsidRPr="00B9412F">
        <w:rPr>
          <w:sz w:val="26"/>
          <w:szCs w:val="26"/>
        </w:rPr>
        <w:t>Оценка качества предоставления муниципальной услуги.</w:t>
      </w:r>
    </w:p>
    <w:p w:rsidR="009B554C" w:rsidRPr="00B9412F" w:rsidRDefault="009B554C" w:rsidP="00B9412F">
      <w:pPr>
        <w:pStyle w:val="a6"/>
        <w:shd w:val="clear" w:color="auto" w:fill="auto"/>
        <w:spacing w:after="0" w:line="240" w:lineRule="auto"/>
        <w:ind w:left="20" w:right="20" w:firstLine="720"/>
        <w:jc w:val="both"/>
        <w:rPr>
          <w:sz w:val="26"/>
          <w:szCs w:val="26"/>
        </w:rPr>
      </w:pPr>
      <w:r w:rsidRPr="00B9412F">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B554C" w:rsidRPr="00461B4B" w:rsidRDefault="009B554C" w:rsidP="00B9412F">
      <w:pPr>
        <w:pStyle w:val="a6"/>
        <w:numPr>
          <w:ilvl w:val="0"/>
          <w:numId w:val="10"/>
        </w:numPr>
        <w:shd w:val="clear" w:color="auto" w:fill="auto"/>
        <w:tabs>
          <w:tab w:val="left" w:pos="1608"/>
        </w:tabs>
        <w:spacing w:after="0" w:line="240" w:lineRule="auto"/>
        <w:ind w:right="20" w:firstLine="740"/>
        <w:jc w:val="both"/>
        <w:rPr>
          <w:sz w:val="25"/>
          <w:szCs w:val="25"/>
        </w:rPr>
      </w:pPr>
      <w:r w:rsidRPr="00461B4B">
        <w:rPr>
          <w:sz w:val="25"/>
          <w:szCs w:val="25"/>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 1198).</w:t>
      </w:r>
    </w:p>
    <w:p w:rsidR="00033B05" w:rsidRDefault="00033B05" w:rsidP="00B9412F">
      <w:pPr>
        <w:pStyle w:val="13"/>
        <w:keepNext/>
        <w:keepLines/>
        <w:shd w:val="clear" w:color="auto" w:fill="auto"/>
        <w:spacing w:before="0" w:line="240" w:lineRule="auto"/>
        <w:ind w:left="1640" w:right="940" w:firstLine="200"/>
        <w:rPr>
          <w:sz w:val="26"/>
          <w:szCs w:val="26"/>
        </w:rPr>
      </w:pPr>
      <w:bookmarkStart w:id="26" w:name="bookmark26"/>
    </w:p>
    <w:p w:rsidR="009B554C" w:rsidRPr="00B9412F" w:rsidRDefault="009B554C" w:rsidP="00B9412F">
      <w:pPr>
        <w:pStyle w:val="13"/>
        <w:keepNext/>
        <w:keepLines/>
        <w:shd w:val="clear" w:color="auto" w:fill="auto"/>
        <w:spacing w:before="0" w:line="240" w:lineRule="auto"/>
        <w:ind w:left="1640" w:right="940" w:firstLine="200"/>
        <w:rPr>
          <w:sz w:val="26"/>
          <w:szCs w:val="26"/>
        </w:rPr>
      </w:pPr>
      <w:r w:rsidRPr="00B9412F">
        <w:rPr>
          <w:sz w:val="26"/>
          <w:szCs w:val="26"/>
        </w:rPr>
        <w:t>Порядок исправления допущенных опечаток и ошибок в выданных в результате предоставления муниципальной услуги документах</w:t>
      </w:r>
      <w:bookmarkEnd w:id="26"/>
    </w:p>
    <w:p w:rsidR="00461B4B" w:rsidRDefault="009B554C" w:rsidP="00461B4B">
      <w:pPr>
        <w:pStyle w:val="a6"/>
        <w:numPr>
          <w:ilvl w:val="0"/>
          <w:numId w:val="10"/>
        </w:numPr>
        <w:shd w:val="clear" w:color="auto" w:fill="auto"/>
        <w:tabs>
          <w:tab w:val="left" w:pos="1387"/>
        </w:tabs>
        <w:spacing w:after="0" w:line="240" w:lineRule="auto"/>
        <w:ind w:right="20" w:firstLine="740"/>
        <w:jc w:val="both"/>
        <w:rPr>
          <w:sz w:val="26"/>
          <w:szCs w:val="26"/>
        </w:rPr>
      </w:pPr>
      <w:r w:rsidRPr="00B9412F">
        <w:rPr>
          <w:sz w:val="26"/>
          <w:szCs w:val="26"/>
        </w:rPr>
        <w:t>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bookmarkStart w:id="27" w:name="bookmark27"/>
    </w:p>
    <w:p w:rsidR="00033B05" w:rsidRDefault="00033B05" w:rsidP="00461B4B">
      <w:pPr>
        <w:pStyle w:val="a6"/>
        <w:shd w:val="clear" w:color="auto" w:fill="auto"/>
        <w:tabs>
          <w:tab w:val="left" w:pos="1387"/>
        </w:tabs>
        <w:spacing w:after="0" w:line="240" w:lineRule="auto"/>
        <w:ind w:right="20" w:firstLine="0"/>
        <w:jc w:val="center"/>
        <w:rPr>
          <w:b/>
          <w:sz w:val="26"/>
          <w:szCs w:val="26"/>
        </w:rPr>
      </w:pPr>
    </w:p>
    <w:p w:rsidR="00461B4B" w:rsidRDefault="009B554C" w:rsidP="00461B4B">
      <w:pPr>
        <w:pStyle w:val="a6"/>
        <w:shd w:val="clear" w:color="auto" w:fill="auto"/>
        <w:tabs>
          <w:tab w:val="left" w:pos="1387"/>
        </w:tabs>
        <w:spacing w:after="0" w:line="240" w:lineRule="auto"/>
        <w:ind w:right="20" w:firstLine="0"/>
        <w:jc w:val="center"/>
        <w:rPr>
          <w:b/>
          <w:sz w:val="26"/>
          <w:szCs w:val="26"/>
        </w:rPr>
      </w:pPr>
      <w:r w:rsidRPr="00461B4B">
        <w:rPr>
          <w:b/>
          <w:sz w:val="26"/>
          <w:szCs w:val="26"/>
        </w:rPr>
        <w:t>IV. Формы контроля за исполнением административного регламента</w:t>
      </w:r>
      <w:bookmarkStart w:id="28" w:name="bookmark28"/>
      <w:bookmarkEnd w:id="27"/>
    </w:p>
    <w:p w:rsidR="009B554C" w:rsidRPr="00461B4B" w:rsidRDefault="009B554C" w:rsidP="00461B4B">
      <w:pPr>
        <w:pStyle w:val="a6"/>
        <w:shd w:val="clear" w:color="auto" w:fill="auto"/>
        <w:tabs>
          <w:tab w:val="left" w:pos="1387"/>
        </w:tabs>
        <w:spacing w:after="0" w:line="240" w:lineRule="auto"/>
        <w:ind w:right="20" w:firstLine="0"/>
        <w:jc w:val="center"/>
        <w:rPr>
          <w:b/>
          <w:sz w:val="26"/>
          <w:szCs w:val="26"/>
        </w:rPr>
      </w:pPr>
      <w:r w:rsidRPr="00461B4B">
        <w:rPr>
          <w:b/>
          <w:sz w:val="26"/>
          <w:szCs w:val="26"/>
        </w:rPr>
        <w:t>Порядок осуществления текущего контроля за соблюдением и исполнением ответственными должностными лицами положений</w:t>
      </w:r>
      <w:bookmarkEnd w:id="28"/>
    </w:p>
    <w:p w:rsidR="009B554C" w:rsidRPr="00B9412F" w:rsidRDefault="009B554C" w:rsidP="00B9412F">
      <w:pPr>
        <w:pStyle w:val="13"/>
        <w:keepNext/>
        <w:keepLines/>
        <w:shd w:val="clear" w:color="auto" w:fill="auto"/>
        <w:spacing w:before="0" w:line="240" w:lineRule="auto"/>
        <w:ind w:firstLine="0"/>
        <w:rPr>
          <w:sz w:val="26"/>
          <w:szCs w:val="26"/>
        </w:rPr>
      </w:pPr>
      <w:bookmarkStart w:id="29" w:name="bookmark29"/>
      <w:r w:rsidRPr="00B9412F">
        <w:rPr>
          <w:sz w:val="26"/>
          <w:szCs w:val="26"/>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9"/>
    </w:p>
    <w:p w:rsidR="009B554C" w:rsidRPr="00B9412F" w:rsidRDefault="009B554C" w:rsidP="00B9412F">
      <w:pPr>
        <w:pStyle w:val="a6"/>
        <w:shd w:val="clear" w:color="auto" w:fill="auto"/>
        <w:spacing w:after="0" w:line="240" w:lineRule="auto"/>
        <w:ind w:right="20" w:firstLine="540"/>
        <w:jc w:val="both"/>
        <w:rPr>
          <w:sz w:val="26"/>
          <w:szCs w:val="26"/>
        </w:rPr>
      </w:pPr>
      <w:r w:rsidRPr="00B9412F">
        <w:rPr>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B554C" w:rsidRPr="00B9412F" w:rsidRDefault="009B554C" w:rsidP="00B9412F">
      <w:pPr>
        <w:pStyle w:val="a6"/>
        <w:shd w:val="clear" w:color="auto" w:fill="auto"/>
        <w:spacing w:after="0" w:line="240" w:lineRule="auto"/>
        <w:ind w:right="20" w:firstLine="540"/>
        <w:jc w:val="both"/>
        <w:rPr>
          <w:sz w:val="26"/>
          <w:szCs w:val="26"/>
        </w:rPr>
      </w:pPr>
      <w:r w:rsidRPr="00B9412F">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B554C" w:rsidRPr="00B9412F" w:rsidRDefault="009B554C" w:rsidP="00B9412F">
      <w:pPr>
        <w:pStyle w:val="a6"/>
        <w:shd w:val="clear" w:color="auto" w:fill="auto"/>
        <w:spacing w:after="0" w:line="240" w:lineRule="auto"/>
        <w:ind w:firstLine="540"/>
        <w:jc w:val="both"/>
        <w:rPr>
          <w:sz w:val="26"/>
          <w:szCs w:val="26"/>
        </w:rPr>
      </w:pPr>
      <w:r w:rsidRPr="00B9412F">
        <w:rPr>
          <w:sz w:val="26"/>
          <w:szCs w:val="26"/>
        </w:rPr>
        <w:t>Текущий контроль осуществляется путем проведения проверок:</w:t>
      </w:r>
    </w:p>
    <w:p w:rsidR="009B554C" w:rsidRPr="00B9412F" w:rsidRDefault="009B554C" w:rsidP="00B9412F">
      <w:pPr>
        <w:pStyle w:val="a6"/>
        <w:shd w:val="clear" w:color="auto" w:fill="auto"/>
        <w:spacing w:after="0" w:line="240" w:lineRule="auto"/>
        <w:ind w:left="20" w:right="20" w:firstLine="540"/>
        <w:jc w:val="both"/>
        <w:rPr>
          <w:sz w:val="26"/>
          <w:szCs w:val="26"/>
        </w:rPr>
      </w:pPr>
      <w:r w:rsidRPr="00B9412F">
        <w:rPr>
          <w:sz w:val="26"/>
          <w:szCs w:val="26"/>
        </w:rPr>
        <w:t>решений о предоставлении (об отказе в предоставлении) муниципальной услуги;</w:t>
      </w:r>
    </w:p>
    <w:p w:rsidR="009B554C" w:rsidRPr="00B9412F" w:rsidRDefault="009B554C" w:rsidP="00B9412F">
      <w:pPr>
        <w:pStyle w:val="a6"/>
        <w:shd w:val="clear" w:color="auto" w:fill="auto"/>
        <w:spacing w:after="0" w:line="240" w:lineRule="auto"/>
        <w:ind w:left="20" w:firstLine="540"/>
        <w:jc w:val="both"/>
        <w:rPr>
          <w:sz w:val="26"/>
          <w:szCs w:val="26"/>
        </w:rPr>
      </w:pPr>
      <w:r w:rsidRPr="00B9412F">
        <w:rPr>
          <w:sz w:val="26"/>
          <w:szCs w:val="26"/>
        </w:rPr>
        <w:t>выявления и устранения нарушений прав граждан;</w:t>
      </w:r>
    </w:p>
    <w:p w:rsidR="009B554C" w:rsidRPr="00B9412F" w:rsidRDefault="009B554C" w:rsidP="00B9412F">
      <w:pPr>
        <w:pStyle w:val="a6"/>
        <w:shd w:val="clear" w:color="auto" w:fill="auto"/>
        <w:spacing w:after="0" w:line="240" w:lineRule="auto"/>
        <w:ind w:left="20" w:right="20" w:firstLine="540"/>
        <w:jc w:val="both"/>
        <w:rPr>
          <w:sz w:val="26"/>
          <w:szCs w:val="26"/>
        </w:rPr>
      </w:pPr>
      <w:r w:rsidRPr="00B9412F">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B554C" w:rsidRPr="00B9412F" w:rsidRDefault="009B554C" w:rsidP="00B9412F">
      <w:pPr>
        <w:pStyle w:val="70"/>
        <w:shd w:val="clear" w:color="auto" w:fill="auto"/>
        <w:spacing w:line="240" w:lineRule="auto"/>
        <w:ind w:firstLine="0"/>
        <w:rPr>
          <w:sz w:val="26"/>
          <w:szCs w:val="26"/>
        </w:rPr>
      </w:pPr>
      <w:r w:rsidRPr="00B9412F">
        <w:rPr>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B554C" w:rsidRPr="00B9412F" w:rsidRDefault="009B554C" w:rsidP="00B9412F">
      <w:pPr>
        <w:pStyle w:val="a6"/>
        <w:numPr>
          <w:ilvl w:val="0"/>
          <w:numId w:val="11"/>
        </w:numPr>
        <w:shd w:val="clear" w:color="auto" w:fill="auto"/>
        <w:tabs>
          <w:tab w:val="left" w:pos="1162"/>
        </w:tabs>
        <w:spacing w:after="0" w:line="240" w:lineRule="auto"/>
        <w:ind w:left="20" w:right="20" w:firstLine="540"/>
        <w:jc w:val="both"/>
        <w:rPr>
          <w:sz w:val="26"/>
          <w:szCs w:val="26"/>
        </w:rPr>
      </w:pPr>
      <w:r w:rsidRPr="00B9412F">
        <w:rPr>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rsidR="009B554C" w:rsidRPr="00B9412F" w:rsidRDefault="009B554C" w:rsidP="00B9412F">
      <w:pPr>
        <w:pStyle w:val="a6"/>
        <w:numPr>
          <w:ilvl w:val="0"/>
          <w:numId w:val="11"/>
        </w:numPr>
        <w:shd w:val="clear" w:color="auto" w:fill="auto"/>
        <w:tabs>
          <w:tab w:val="left" w:pos="1057"/>
        </w:tabs>
        <w:spacing w:after="0" w:line="240" w:lineRule="auto"/>
        <w:ind w:left="20" w:right="20" w:firstLine="540"/>
        <w:jc w:val="both"/>
        <w:rPr>
          <w:sz w:val="26"/>
          <w:szCs w:val="26"/>
        </w:rPr>
      </w:pPr>
      <w:r w:rsidRPr="00B9412F">
        <w:rPr>
          <w:sz w:val="26"/>
          <w:szCs w:val="26"/>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D64AD" w:rsidRPr="00B9412F">
        <w:rPr>
          <w:sz w:val="26"/>
          <w:szCs w:val="26"/>
        </w:rPr>
        <w:t>м</w:t>
      </w:r>
      <w:r w:rsidRPr="00B9412F">
        <w:rPr>
          <w:sz w:val="26"/>
          <w:szCs w:val="26"/>
        </w:rPr>
        <w:t>униципальной услуги контролю подлежат:</w:t>
      </w:r>
    </w:p>
    <w:p w:rsidR="009B554C" w:rsidRPr="00B9412F" w:rsidRDefault="009B554C" w:rsidP="00B9412F">
      <w:pPr>
        <w:pStyle w:val="a6"/>
        <w:shd w:val="clear" w:color="auto" w:fill="auto"/>
        <w:spacing w:after="0" w:line="240" w:lineRule="auto"/>
        <w:ind w:left="20" w:right="20" w:firstLine="540"/>
        <w:rPr>
          <w:sz w:val="26"/>
          <w:szCs w:val="26"/>
        </w:rPr>
      </w:pPr>
      <w:r w:rsidRPr="00B9412F">
        <w:rPr>
          <w:sz w:val="26"/>
          <w:szCs w:val="26"/>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9B554C" w:rsidRPr="00B9412F" w:rsidRDefault="009B554C" w:rsidP="00B9412F">
      <w:pPr>
        <w:pStyle w:val="a6"/>
        <w:numPr>
          <w:ilvl w:val="0"/>
          <w:numId w:val="11"/>
        </w:numPr>
        <w:shd w:val="clear" w:color="auto" w:fill="auto"/>
        <w:tabs>
          <w:tab w:val="left" w:pos="1074"/>
        </w:tabs>
        <w:spacing w:after="0" w:line="240" w:lineRule="auto"/>
        <w:ind w:left="580" w:right="20" w:firstLine="0"/>
        <w:rPr>
          <w:sz w:val="26"/>
          <w:szCs w:val="26"/>
        </w:rPr>
      </w:pPr>
      <w:r w:rsidRPr="00B9412F">
        <w:rPr>
          <w:sz w:val="26"/>
          <w:szCs w:val="26"/>
        </w:rPr>
        <w:t>Основанием для проведения внеплановых проверок являются: получение от государственных органов, органов местного самоуправления</w:t>
      </w:r>
    </w:p>
    <w:p w:rsidR="009B554C" w:rsidRPr="00B9412F" w:rsidRDefault="009B554C" w:rsidP="00B9412F">
      <w:pPr>
        <w:pStyle w:val="a6"/>
        <w:shd w:val="clear" w:color="auto" w:fill="auto"/>
        <w:spacing w:after="0" w:line="240" w:lineRule="auto"/>
        <w:ind w:firstLine="0"/>
        <w:jc w:val="center"/>
        <w:rPr>
          <w:sz w:val="26"/>
          <w:szCs w:val="26"/>
        </w:rPr>
      </w:pPr>
      <w:r w:rsidRPr="00B9412F">
        <w:rPr>
          <w:sz w:val="26"/>
          <w:szCs w:val="26"/>
        </w:rPr>
        <w:t>информации о предполагаемых или выявленных нарушениях нормативных</w:t>
      </w:r>
    </w:p>
    <w:p w:rsidR="009B554C" w:rsidRPr="00B9412F" w:rsidRDefault="009B554C" w:rsidP="00B9412F">
      <w:pPr>
        <w:pStyle w:val="a6"/>
        <w:shd w:val="clear" w:color="auto" w:fill="auto"/>
        <w:tabs>
          <w:tab w:val="left" w:leader="underscore" w:pos="10090"/>
        </w:tabs>
        <w:spacing w:after="0" w:line="240" w:lineRule="auto"/>
        <w:ind w:left="20" w:firstLine="0"/>
        <w:jc w:val="both"/>
        <w:rPr>
          <w:sz w:val="26"/>
          <w:szCs w:val="26"/>
        </w:rPr>
      </w:pPr>
      <w:r w:rsidRPr="00B9412F">
        <w:rPr>
          <w:sz w:val="26"/>
          <w:szCs w:val="26"/>
        </w:rPr>
        <w:t xml:space="preserve">правовых актов Российской Федерации, нормативных правовых актов </w:t>
      </w:r>
      <w:r w:rsidR="007D64AD" w:rsidRPr="00B9412F">
        <w:rPr>
          <w:sz w:val="26"/>
          <w:szCs w:val="26"/>
        </w:rPr>
        <w:t xml:space="preserve">Смоленской области </w:t>
      </w:r>
      <w:r w:rsidRPr="00B9412F">
        <w:rPr>
          <w:sz w:val="26"/>
          <w:szCs w:val="26"/>
        </w:rPr>
        <w:t xml:space="preserve">и нормативных правовых актов органов местного самоуправления </w:t>
      </w:r>
      <w:r w:rsidR="007D64AD" w:rsidRPr="00B9412F">
        <w:rPr>
          <w:sz w:val="26"/>
          <w:szCs w:val="26"/>
        </w:rPr>
        <w:t xml:space="preserve"> муниципального образования «Темкинский район» Смоленской области</w:t>
      </w:r>
      <w:r w:rsidRPr="00B9412F">
        <w:rPr>
          <w:sz w:val="26"/>
          <w:szCs w:val="26"/>
        </w:rPr>
        <w:t>;</w:t>
      </w:r>
    </w:p>
    <w:p w:rsidR="009B554C" w:rsidRPr="00B9412F" w:rsidRDefault="009B554C" w:rsidP="00B9412F">
      <w:pPr>
        <w:pStyle w:val="a6"/>
        <w:shd w:val="clear" w:color="auto" w:fill="auto"/>
        <w:spacing w:after="0" w:line="240" w:lineRule="auto"/>
        <w:ind w:left="20" w:right="20" w:firstLine="540"/>
        <w:jc w:val="both"/>
        <w:rPr>
          <w:sz w:val="26"/>
          <w:szCs w:val="26"/>
        </w:rPr>
      </w:pPr>
      <w:r w:rsidRPr="00B9412F">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9B554C" w:rsidRPr="00B9412F" w:rsidRDefault="009B554C" w:rsidP="00B9412F">
      <w:pPr>
        <w:pStyle w:val="70"/>
        <w:shd w:val="clear" w:color="auto" w:fill="auto"/>
        <w:spacing w:line="240" w:lineRule="auto"/>
        <w:ind w:firstLine="0"/>
        <w:rPr>
          <w:sz w:val="26"/>
          <w:szCs w:val="26"/>
        </w:rPr>
      </w:pPr>
      <w:r w:rsidRPr="00B9412F">
        <w:rPr>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B554C" w:rsidRPr="00B9412F" w:rsidRDefault="009B554C" w:rsidP="00B9412F">
      <w:pPr>
        <w:pStyle w:val="a6"/>
        <w:numPr>
          <w:ilvl w:val="0"/>
          <w:numId w:val="11"/>
        </w:numPr>
        <w:shd w:val="clear" w:color="auto" w:fill="auto"/>
        <w:tabs>
          <w:tab w:val="left" w:pos="1110"/>
          <w:tab w:val="left" w:leader="underscore" w:pos="10090"/>
        </w:tabs>
        <w:spacing w:after="0" w:line="240" w:lineRule="auto"/>
        <w:ind w:left="20" w:right="20" w:firstLine="540"/>
        <w:jc w:val="both"/>
        <w:rPr>
          <w:sz w:val="26"/>
          <w:szCs w:val="26"/>
        </w:rPr>
      </w:pPr>
      <w:r w:rsidRPr="00B9412F">
        <w:rPr>
          <w:sz w:val="26"/>
          <w:szCs w:val="26"/>
        </w:rPr>
        <w:lastRenderedPageBreak/>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21846" w:rsidRPr="00B9412F">
        <w:rPr>
          <w:sz w:val="26"/>
          <w:szCs w:val="26"/>
        </w:rPr>
        <w:t>Смоленской области</w:t>
      </w:r>
      <w:r w:rsidRPr="00B9412F">
        <w:rPr>
          <w:rStyle w:val="610"/>
          <w:sz w:val="26"/>
          <w:szCs w:val="26"/>
        </w:rPr>
        <w:t xml:space="preserve">и нормативных правовых актов органов местного самоуправления </w:t>
      </w:r>
      <w:r w:rsidR="00221846" w:rsidRPr="00B9412F">
        <w:rPr>
          <w:sz w:val="26"/>
          <w:szCs w:val="26"/>
        </w:rPr>
        <w:t>муниципального образования «Темкинский район» Смоленской области</w:t>
      </w:r>
      <w:r w:rsidRPr="00B9412F">
        <w:rPr>
          <w:rStyle w:val="11"/>
          <w:sz w:val="26"/>
          <w:szCs w:val="26"/>
        </w:rPr>
        <w:t xml:space="preserve"> осуществляется привлечение виновных лиц к ответственности в соответствии с законодательством Российской Федерации.</w:t>
      </w:r>
    </w:p>
    <w:p w:rsidR="009B554C" w:rsidRPr="00B9412F" w:rsidRDefault="009B554C" w:rsidP="00B9412F">
      <w:pPr>
        <w:pStyle w:val="a6"/>
        <w:shd w:val="clear" w:color="auto" w:fill="auto"/>
        <w:spacing w:after="0" w:line="240" w:lineRule="auto"/>
        <w:ind w:left="40" w:right="40" w:firstLine="540"/>
        <w:jc w:val="both"/>
        <w:rPr>
          <w:sz w:val="26"/>
          <w:szCs w:val="26"/>
        </w:rPr>
      </w:pPr>
      <w:r w:rsidRPr="00B9412F">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B554C" w:rsidRPr="00B9412F" w:rsidRDefault="009B554C" w:rsidP="00B9412F">
      <w:pPr>
        <w:pStyle w:val="13"/>
        <w:keepNext/>
        <w:keepLines/>
        <w:shd w:val="clear" w:color="auto" w:fill="auto"/>
        <w:spacing w:before="0" w:line="240" w:lineRule="auto"/>
        <w:ind w:left="20" w:firstLine="0"/>
        <w:rPr>
          <w:sz w:val="26"/>
          <w:szCs w:val="26"/>
        </w:rPr>
      </w:pPr>
      <w:bookmarkStart w:id="30" w:name="bookmark30"/>
      <w:r w:rsidRPr="00B9412F">
        <w:rPr>
          <w:sz w:val="26"/>
          <w:szCs w:val="26"/>
        </w:rPr>
        <w:t>Требования к порядку и формам контроля за предоставлением муниципальной услуги, в том числе со стороны граждан,</w:t>
      </w:r>
      <w:bookmarkStart w:id="31" w:name="bookmark31"/>
      <w:bookmarkEnd w:id="30"/>
      <w:r w:rsidRPr="00B9412F">
        <w:rPr>
          <w:sz w:val="26"/>
          <w:szCs w:val="26"/>
        </w:rPr>
        <w:t>их объединений и организаций</w:t>
      </w:r>
      <w:bookmarkEnd w:id="31"/>
    </w:p>
    <w:p w:rsidR="009B554C" w:rsidRPr="00B9412F" w:rsidRDefault="009B554C" w:rsidP="00B9412F">
      <w:pPr>
        <w:pStyle w:val="a6"/>
        <w:numPr>
          <w:ilvl w:val="0"/>
          <w:numId w:val="11"/>
        </w:numPr>
        <w:shd w:val="clear" w:color="auto" w:fill="auto"/>
        <w:tabs>
          <w:tab w:val="left" w:pos="1163"/>
        </w:tabs>
        <w:spacing w:after="0" w:line="240" w:lineRule="auto"/>
        <w:ind w:left="40" w:right="40" w:firstLine="540"/>
        <w:jc w:val="both"/>
        <w:rPr>
          <w:sz w:val="26"/>
          <w:szCs w:val="26"/>
        </w:rPr>
      </w:pPr>
      <w:r w:rsidRPr="00B9412F">
        <w:rPr>
          <w:sz w:val="26"/>
          <w:szCs w:val="26"/>
        </w:rPr>
        <w:t xml:space="preserve">Граждане, их объединения и организации имеют право осуществлять контроль за предоставлением </w:t>
      </w:r>
      <w:r w:rsidR="00221846" w:rsidRPr="00B9412F">
        <w:rPr>
          <w:sz w:val="26"/>
          <w:szCs w:val="26"/>
        </w:rPr>
        <w:t>мун</w:t>
      </w:r>
      <w:r w:rsidRPr="00B9412F">
        <w:rPr>
          <w:sz w:val="26"/>
          <w:szCs w:val="26"/>
        </w:rPr>
        <w:t>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B554C" w:rsidRPr="00B9412F" w:rsidRDefault="009B554C" w:rsidP="00B9412F">
      <w:pPr>
        <w:pStyle w:val="a6"/>
        <w:shd w:val="clear" w:color="auto" w:fill="auto"/>
        <w:spacing w:after="0" w:line="240" w:lineRule="auto"/>
        <w:ind w:left="40" w:firstLine="540"/>
        <w:jc w:val="both"/>
        <w:rPr>
          <w:sz w:val="26"/>
          <w:szCs w:val="26"/>
        </w:rPr>
      </w:pPr>
      <w:r w:rsidRPr="00B9412F">
        <w:rPr>
          <w:sz w:val="26"/>
          <w:szCs w:val="26"/>
        </w:rPr>
        <w:t>Граждане, их объединения и организации также имеют право:</w:t>
      </w:r>
    </w:p>
    <w:p w:rsidR="009B554C" w:rsidRPr="00B9412F" w:rsidRDefault="009B554C" w:rsidP="00B9412F">
      <w:pPr>
        <w:pStyle w:val="a6"/>
        <w:shd w:val="clear" w:color="auto" w:fill="auto"/>
        <w:spacing w:after="0" w:line="240" w:lineRule="auto"/>
        <w:ind w:left="40" w:right="40" w:firstLine="540"/>
        <w:jc w:val="both"/>
        <w:rPr>
          <w:sz w:val="26"/>
          <w:szCs w:val="26"/>
        </w:rPr>
      </w:pPr>
      <w:r w:rsidRPr="00B9412F">
        <w:rPr>
          <w:sz w:val="26"/>
          <w:szCs w:val="26"/>
        </w:rPr>
        <w:t>направлять замечания и предложения по улучшению доступности и качества предоставления муниципальной услуги;</w:t>
      </w:r>
    </w:p>
    <w:p w:rsidR="009B554C" w:rsidRPr="00B9412F" w:rsidRDefault="009B554C" w:rsidP="00B9412F">
      <w:pPr>
        <w:pStyle w:val="a6"/>
        <w:shd w:val="clear" w:color="auto" w:fill="auto"/>
        <w:spacing w:after="0" w:line="240" w:lineRule="auto"/>
        <w:ind w:left="40" w:right="40" w:firstLine="540"/>
        <w:jc w:val="both"/>
        <w:rPr>
          <w:sz w:val="26"/>
          <w:szCs w:val="26"/>
        </w:rPr>
      </w:pPr>
      <w:r w:rsidRPr="00B9412F">
        <w:rPr>
          <w:sz w:val="26"/>
          <w:szCs w:val="26"/>
        </w:rPr>
        <w:t>вносить предложения о мерах по устранению нарушений настоящего Административного регламента.</w:t>
      </w:r>
    </w:p>
    <w:p w:rsidR="009B554C" w:rsidRPr="00B9412F" w:rsidRDefault="009B554C" w:rsidP="00B9412F">
      <w:pPr>
        <w:pStyle w:val="a6"/>
        <w:numPr>
          <w:ilvl w:val="0"/>
          <w:numId w:val="11"/>
        </w:numPr>
        <w:shd w:val="clear" w:color="auto" w:fill="auto"/>
        <w:tabs>
          <w:tab w:val="left" w:pos="1317"/>
        </w:tabs>
        <w:spacing w:after="0" w:line="240" w:lineRule="auto"/>
        <w:ind w:left="40" w:right="40" w:firstLine="540"/>
        <w:jc w:val="both"/>
        <w:rPr>
          <w:sz w:val="26"/>
          <w:szCs w:val="26"/>
        </w:rPr>
      </w:pPr>
      <w:r w:rsidRPr="00B9412F">
        <w:rPr>
          <w:sz w:val="26"/>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B554C" w:rsidRPr="00B9412F" w:rsidRDefault="009B554C" w:rsidP="00B9412F">
      <w:pPr>
        <w:pStyle w:val="a6"/>
        <w:shd w:val="clear" w:color="auto" w:fill="auto"/>
        <w:spacing w:after="0" w:line="240" w:lineRule="auto"/>
        <w:ind w:left="40" w:right="40" w:firstLine="540"/>
        <w:jc w:val="both"/>
        <w:rPr>
          <w:sz w:val="26"/>
          <w:szCs w:val="26"/>
        </w:rPr>
      </w:pPr>
      <w:r w:rsidRPr="00B9412F">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B554C" w:rsidRPr="00B9412F" w:rsidRDefault="009B554C" w:rsidP="00461B4B">
      <w:pPr>
        <w:pStyle w:val="13"/>
        <w:keepNext/>
        <w:keepLines/>
        <w:shd w:val="clear" w:color="auto" w:fill="auto"/>
        <w:spacing w:before="0" w:line="240" w:lineRule="auto"/>
        <w:ind w:left="40" w:right="40" w:firstLine="0"/>
        <w:rPr>
          <w:sz w:val="26"/>
          <w:szCs w:val="26"/>
        </w:rPr>
      </w:pPr>
      <w:bookmarkStart w:id="32" w:name="bookmark32"/>
      <w:r w:rsidRPr="00B9412F">
        <w:rPr>
          <w:sz w:val="26"/>
          <w:szCs w:val="26"/>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33" w:name="bookmark33"/>
      <w:bookmarkEnd w:id="32"/>
      <w:r w:rsidRPr="00B9412F">
        <w:rPr>
          <w:sz w:val="26"/>
          <w:szCs w:val="26"/>
        </w:rPr>
        <w:t>служащих</w:t>
      </w:r>
      <w:bookmarkEnd w:id="33"/>
    </w:p>
    <w:p w:rsidR="009B554C" w:rsidRPr="00B9412F" w:rsidRDefault="009B554C" w:rsidP="00B9412F">
      <w:pPr>
        <w:pStyle w:val="a6"/>
        <w:shd w:val="clear" w:color="auto" w:fill="auto"/>
        <w:spacing w:after="0" w:line="240" w:lineRule="auto"/>
        <w:ind w:left="40" w:right="40" w:firstLine="540"/>
        <w:jc w:val="both"/>
        <w:rPr>
          <w:sz w:val="26"/>
          <w:szCs w:val="26"/>
        </w:rPr>
      </w:pPr>
      <w:r w:rsidRPr="00B9412F">
        <w:rPr>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B554C" w:rsidRPr="00B9412F" w:rsidRDefault="009B554C" w:rsidP="00B9412F">
      <w:pPr>
        <w:pStyle w:val="13"/>
        <w:keepNext/>
        <w:keepLines/>
        <w:shd w:val="clear" w:color="auto" w:fill="auto"/>
        <w:spacing w:before="0" w:line="240" w:lineRule="auto"/>
        <w:ind w:left="20" w:firstLine="0"/>
        <w:rPr>
          <w:sz w:val="26"/>
          <w:szCs w:val="26"/>
        </w:rPr>
      </w:pPr>
      <w:bookmarkStart w:id="34" w:name="bookmark34"/>
      <w:r w:rsidRPr="00B9412F">
        <w:rPr>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rsidR="009B554C" w:rsidRPr="00B9412F" w:rsidRDefault="009B554C" w:rsidP="00B9412F">
      <w:pPr>
        <w:pStyle w:val="a6"/>
        <w:numPr>
          <w:ilvl w:val="0"/>
          <w:numId w:val="12"/>
        </w:numPr>
        <w:shd w:val="clear" w:color="auto" w:fill="auto"/>
        <w:tabs>
          <w:tab w:val="left" w:pos="1254"/>
        </w:tabs>
        <w:spacing w:after="0" w:line="240" w:lineRule="auto"/>
        <w:ind w:left="20" w:right="20" w:firstLine="700"/>
        <w:jc w:val="both"/>
        <w:rPr>
          <w:sz w:val="26"/>
          <w:szCs w:val="26"/>
        </w:rPr>
      </w:pPr>
      <w:r w:rsidRPr="00B9412F">
        <w:rPr>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к руководителю многофункционального центра - на решения и действия (бездействие) работника многофункционального центра;</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lastRenderedPageBreak/>
        <w:t>к учредителю многофункционального центра - на решение и действия (бездействие) многофункционального центра.</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B554C" w:rsidRPr="00B9412F" w:rsidRDefault="009B554C" w:rsidP="00B9412F">
      <w:pPr>
        <w:pStyle w:val="13"/>
        <w:keepNext/>
        <w:keepLines/>
        <w:shd w:val="clear" w:color="auto" w:fill="auto"/>
        <w:spacing w:before="0" w:line="240" w:lineRule="auto"/>
        <w:ind w:firstLine="0"/>
        <w:rPr>
          <w:sz w:val="26"/>
          <w:szCs w:val="26"/>
        </w:rPr>
      </w:pPr>
      <w:bookmarkStart w:id="35" w:name="bookmark35"/>
      <w:r w:rsidRPr="00B9412F">
        <w:rPr>
          <w:sz w:val="26"/>
          <w:szCs w:val="26"/>
        </w:rPr>
        <w:t>Способы информирования заявителей о порядке подачи и рассмотрения жалобы, в том числе с использованием ЕПГУ</w:t>
      </w:r>
      <w:bookmarkEnd w:id="35"/>
    </w:p>
    <w:p w:rsidR="009B554C" w:rsidRPr="00B9412F" w:rsidRDefault="009B554C" w:rsidP="00B9412F">
      <w:pPr>
        <w:pStyle w:val="a6"/>
        <w:numPr>
          <w:ilvl w:val="0"/>
          <w:numId w:val="12"/>
        </w:numPr>
        <w:shd w:val="clear" w:color="auto" w:fill="auto"/>
        <w:tabs>
          <w:tab w:val="left" w:pos="1297"/>
        </w:tabs>
        <w:spacing w:after="0" w:line="240" w:lineRule="auto"/>
        <w:ind w:left="20" w:right="20" w:firstLine="700"/>
        <w:jc w:val="both"/>
        <w:rPr>
          <w:sz w:val="26"/>
          <w:szCs w:val="26"/>
        </w:rPr>
      </w:pPr>
      <w:r w:rsidRPr="00B9412F">
        <w:rPr>
          <w:sz w:val="26"/>
          <w:szCs w:val="26"/>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B554C" w:rsidRPr="00B9412F" w:rsidRDefault="009B554C" w:rsidP="00B9412F">
      <w:pPr>
        <w:pStyle w:val="13"/>
        <w:keepNext/>
        <w:keepLines/>
        <w:shd w:val="clear" w:color="auto" w:fill="auto"/>
        <w:spacing w:before="0" w:line="240" w:lineRule="auto"/>
        <w:ind w:firstLine="0"/>
        <w:rPr>
          <w:sz w:val="26"/>
          <w:szCs w:val="26"/>
        </w:rPr>
      </w:pPr>
      <w:bookmarkStart w:id="36" w:name="bookmark36"/>
      <w:r w:rsidRPr="00B9412F">
        <w:rPr>
          <w:sz w:val="26"/>
          <w:szCs w:val="26"/>
        </w:rPr>
        <w:t>Перечень нормативных правовых актов, регулирующих порядок досудебного</w:t>
      </w:r>
      <w:bookmarkEnd w:id="36"/>
    </w:p>
    <w:p w:rsidR="009B554C" w:rsidRPr="00B9412F" w:rsidRDefault="009B554C" w:rsidP="00B9412F">
      <w:pPr>
        <w:pStyle w:val="13"/>
        <w:keepNext/>
        <w:keepLines/>
        <w:shd w:val="clear" w:color="auto" w:fill="auto"/>
        <w:spacing w:before="0" w:line="240" w:lineRule="auto"/>
        <w:ind w:firstLine="0"/>
        <w:rPr>
          <w:sz w:val="26"/>
          <w:szCs w:val="26"/>
        </w:rPr>
      </w:pPr>
      <w:bookmarkStart w:id="37" w:name="bookmark37"/>
      <w:r w:rsidRPr="00B9412F">
        <w:rPr>
          <w:sz w:val="26"/>
          <w:szCs w:val="26"/>
        </w:rPr>
        <w:t>(внесудебного) обжалования действий (бездействия) и (или) решений,</w:t>
      </w:r>
      <w:bookmarkEnd w:id="37"/>
    </w:p>
    <w:p w:rsidR="009B554C" w:rsidRPr="00B9412F" w:rsidRDefault="009B554C" w:rsidP="00B9412F">
      <w:pPr>
        <w:pStyle w:val="13"/>
        <w:keepNext/>
        <w:keepLines/>
        <w:shd w:val="clear" w:color="auto" w:fill="auto"/>
        <w:spacing w:before="0" w:line="240" w:lineRule="auto"/>
        <w:ind w:firstLine="0"/>
        <w:rPr>
          <w:sz w:val="26"/>
          <w:szCs w:val="26"/>
        </w:rPr>
      </w:pPr>
      <w:bookmarkStart w:id="38" w:name="bookmark38"/>
      <w:r w:rsidRPr="00B9412F">
        <w:rPr>
          <w:sz w:val="26"/>
          <w:szCs w:val="26"/>
        </w:rPr>
        <w:t xml:space="preserve">принятых (осуществленных) в ходе предоставления </w:t>
      </w:r>
      <w:bookmarkStart w:id="39" w:name="bookmark39"/>
      <w:bookmarkEnd w:id="38"/>
      <w:r w:rsidRPr="00B9412F">
        <w:rPr>
          <w:sz w:val="26"/>
          <w:szCs w:val="26"/>
        </w:rPr>
        <w:t>муниципальной услуги</w:t>
      </w:r>
      <w:bookmarkEnd w:id="39"/>
    </w:p>
    <w:p w:rsidR="009B554C" w:rsidRPr="00B9412F" w:rsidRDefault="009B554C" w:rsidP="00B9412F">
      <w:pPr>
        <w:pStyle w:val="a6"/>
        <w:numPr>
          <w:ilvl w:val="0"/>
          <w:numId w:val="12"/>
        </w:numPr>
        <w:shd w:val="clear" w:color="auto" w:fill="auto"/>
        <w:tabs>
          <w:tab w:val="left" w:pos="1244"/>
        </w:tabs>
        <w:spacing w:after="0" w:line="240" w:lineRule="auto"/>
        <w:ind w:left="20" w:right="20" w:firstLine="700"/>
        <w:jc w:val="both"/>
        <w:rPr>
          <w:sz w:val="26"/>
          <w:szCs w:val="26"/>
        </w:rPr>
      </w:pPr>
      <w:r w:rsidRPr="00B9412F">
        <w:rPr>
          <w:sz w:val="26"/>
          <w:szCs w:val="26"/>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B554C" w:rsidRPr="00B9412F" w:rsidRDefault="009B554C" w:rsidP="00B9412F">
      <w:pPr>
        <w:pStyle w:val="a6"/>
        <w:shd w:val="clear" w:color="auto" w:fill="auto"/>
        <w:spacing w:after="0" w:line="240" w:lineRule="auto"/>
        <w:ind w:left="20" w:firstLine="700"/>
        <w:jc w:val="both"/>
        <w:rPr>
          <w:sz w:val="26"/>
          <w:szCs w:val="26"/>
        </w:rPr>
      </w:pPr>
      <w:r w:rsidRPr="00B9412F">
        <w:rPr>
          <w:sz w:val="26"/>
          <w:szCs w:val="26"/>
        </w:rPr>
        <w:t>Федеральным законом № 210-ФЗ;</w:t>
      </w:r>
    </w:p>
    <w:p w:rsidR="009B554C" w:rsidRPr="00B9412F" w:rsidRDefault="00221846" w:rsidP="00B9412F">
      <w:pPr>
        <w:pStyle w:val="a6"/>
        <w:shd w:val="clear" w:color="auto" w:fill="auto"/>
        <w:spacing w:after="0" w:line="240" w:lineRule="auto"/>
        <w:ind w:left="20" w:firstLine="700"/>
        <w:jc w:val="both"/>
        <w:rPr>
          <w:sz w:val="26"/>
          <w:szCs w:val="26"/>
        </w:rPr>
      </w:pPr>
      <w:r w:rsidRPr="00B9412F">
        <w:rPr>
          <w:sz w:val="26"/>
          <w:szCs w:val="26"/>
        </w:rPr>
        <w:t>Постановлением № 1198.</w:t>
      </w:r>
    </w:p>
    <w:p w:rsidR="009B554C" w:rsidRPr="00B9412F" w:rsidRDefault="009B554C" w:rsidP="00B9412F">
      <w:pPr>
        <w:pStyle w:val="13"/>
        <w:keepNext/>
        <w:keepLines/>
        <w:shd w:val="clear" w:color="auto" w:fill="auto"/>
        <w:spacing w:before="0" w:line="240" w:lineRule="auto"/>
        <w:ind w:left="20" w:firstLine="640"/>
        <w:jc w:val="both"/>
        <w:rPr>
          <w:sz w:val="26"/>
          <w:szCs w:val="26"/>
        </w:rPr>
      </w:pPr>
      <w:bookmarkStart w:id="40" w:name="bookmark40"/>
      <w:r w:rsidRPr="00B9412F">
        <w:rPr>
          <w:sz w:val="26"/>
          <w:szCs w:val="26"/>
        </w:rPr>
        <w:t>VI. Особенности выполнения административных процедур (действий)</w:t>
      </w:r>
      <w:bookmarkEnd w:id="40"/>
    </w:p>
    <w:p w:rsidR="009B554C" w:rsidRPr="00B9412F" w:rsidRDefault="009B554C" w:rsidP="00B9412F">
      <w:pPr>
        <w:pStyle w:val="13"/>
        <w:keepNext/>
        <w:keepLines/>
        <w:shd w:val="clear" w:color="auto" w:fill="auto"/>
        <w:spacing w:before="0" w:line="240" w:lineRule="auto"/>
        <w:ind w:left="20" w:firstLine="640"/>
        <w:jc w:val="both"/>
        <w:rPr>
          <w:sz w:val="26"/>
          <w:szCs w:val="26"/>
        </w:rPr>
      </w:pPr>
      <w:bookmarkStart w:id="41" w:name="bookmark41"/>
      <w:r w:rsidRPr="00B9412F">
        <w:rPr>
          <w:sz w:val="26"/>
          <w:szCs w:val="26"/>
        </w:rPr>
        <w:t>в многофункциональных центрах предоставления государственных</w:t>
      </w:r>
      <w:bookmarkEnd w:id="41"/>
    </w:p>
    <w:p w:rsidR="009B554C" w:rsidRPr="00B9412F" w:rsidRDefault="009B554C" w:rsidP="00B9412F">
      <w:pPr>
        <w:pStyle w:val="13"/>
        <w:keepNext/>
        <w:keepLines/>
        <w:shd w:val="clear" w:color="auto" w:fill="auto"/>
        <w:spacing w:before="0" w:line="240" w:lineRule="auto"/>
        <w:ind w:left="3500" w:firstLine="0"/>
        <w:jc w:val="left"/>
        <w:rPr>
          <w:sz w:val="26"/>
          <w:szCs w:val="26"/>
        </w:rPr>
      </w:pPr>
      <w:bookmarkStart w:id="42" w:name="bookmark42"/>
      <w:r w:rsidRPr="00B9412F">
        <w:rPr>
          <w:sz w:val="26"/>
          <w:szCs w:val="26"/>
        </w:rPr>
        <w:t>и муниципальных услуг</w:t>
      </w:r>
      <w:bookmarkEnd w:id="42"/>
    </w:p>
    <w:p w:rsidR="009B554C" w:rsidRPr="00B9412F" w:rsidRDefault="009B554C" w:rsidP="00B9412F">
      <w:pPr>
        <w:pStyle w:val="13"/>
        <w:keepNext/>
        <w:keepLines/>
        <w:shd w:val="clear" w:color="auto" w:fill="auto"/>
        <w:spacing w:before="0" w:line="240" w:lineRule="auto"/>
        <w:ind w:left="660" w:right="540" w:firstLine="0"/>
        <w:rPr>
          <w:sz w:val="26"/>
          <w:szCs w:val="26"/>
        </w:rPr>
      </w:pPr>
      <w:bookmarkStart w:id="43" w:name="bookmark43"/>
      <w:r w:rsidRPr="00B9412F">
        <w:rPr>
          <w:sz w:val="26"/>
          <w:szCs w:val="26"/>
        </w:rPr>
        <w:t>Исчерпывающий перечень административных процедур (действий) при предоставлении муниципальной услуги, выполняемых</w:t>
      </w:r>
      <w:bookmarkStart w:id="44" w:name="bookmark44"/>
      <w:bookmarkEnd w:id="43"/>
      <w:r w:rsidRPr="00B9412F">
        <w:rPr>
          <w:sz w:val="26"/>
          <w:szCs w:val="26"/>
        </w:rPr>
        <w:t>многофункциональными центрами</w:t>
      </w:r>
      <w:bookmarkEnd w:id="44"/>
    </w:p>
    <w:p w:rsidR="009B554C" w:rsidRPr="00B9412F" w:rsidRDefault="009B554C" w:rsidP="00B9412F">
      <w:pPr>
        <w:pStyle w:val="a6"/>
        <w:shd w:val="clear" w:color="auto" w:fill="auto"/>
        <w:spacing w:after="0" w:line="240" w:lineRule="auto"/>
        <w:ind w:left="20" w:firstLine="640"/>
        <w:jc w:val="both"/>
        <w:rPr>
          <w:sz w:val="26"/>
          <w:szCs w:val="26"/>
        </w:rPr>
      </w:pPr>
      <w:r w:rsidRPr="00B9412F">
        <w:rPr>
          <w:sz w:val="26"/>
          <w:szCs w:val="26"/>
        </w:rPr>
        <w:t>6.1 Многофункциональный центр осуществляет:</w:t>
      </w:r>
    </w:p>
    <w:p w:rsidR="009B554C" w:rsidRPr="00B9412F" w:rsidRDefault="009B554C" w:rsidP="00B9412F">
      <w:pPr>
        <w:pStyle w:val="a6"/>
        <w:shd w:val="clear" w:color="auto" w:fill="auto"/>
        <w:spacing w:after="0" w:line="240" w:lineRule="auto"/>
        <w:ind w:left="20" w:right="20" w:firstLine="640"/>
        <w:jc w:val="both"/>
        <w:rPr>
          <w:sz w:val="26"/>
          <w:szCs w:val="26"/>
        </w:rPr>
      </w:pPr>
      <w:r w:rsidRPr="00B9412F">
        <w:rPr>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B554C" w:rsidRPr="00B9412F" w:rsidRDefault="009B554C" w:rsidP="00B9412F">
      <w:pPr>
        <w:pStyle w:val="a6"/>
        <w:shd w:val="clear" w:color="auto" w:fill="auto"/>
        <w:spacing w:after="0" w:line="240" w:lineRule="auto"/>
        <w:ind w:left="20" w:right="20" w:firstLine="640"/>
        <w:jc w:val="both"/>
        <w:rPr>
          <w:sz w:val="26"/>
          <w:szCs w:val="26"/>
        </w:rPr>
      </w:pPr>
      <w:r w:rsidRPr="00B9412F">
        <w:rPr>
          <w:sz w:val="26"/>
          <w:szCs w:val="26"/>
        </w:rPr>
        <w:t xml:space="preserve">выдачу заявителю результата предоставления </w:t>
      </w:r>
      <w:r w:rsidR="00221846" w:rsidRPr="00B9412F">
        <w:rPr>
          <w:sz w:val="26"/>
          <w:szCs w:val="26"/>
        </w:rPr>
        <w:t>м</w:t>
      </w:r>
      <w:r w:rsidRPr="00B9412F">
        <w:rPr>
          <w:sz w:val="26"/>
          <w:szCs w:val="26"/>
        </w:rPr>
        <w:t>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B554C" w:rsidRPr="00B9412F" w:rsidRDefault="009B554C" w:rsidP="00B9412F">
      <w:pPr>
        <w:pStyle w:val="a6"/>
        <w:shd w:val="clear" w:color="auto" w:fill="auto"/>
        <w:spacing w:after="0" w:line="240" w:lineRule="auto"/>
        <w:ind w:left="20" w:right="20" w:firstLine="640"/>
        <w:jc w:val="both"/>
        <w:rPr>
          <w:sz w:val="26"/>
          <w:szCs w:val="26"/>
        </w:rPr>
      </w:pPr>
      <w:r w:rsidRPr="00B9412F">
        <w:rPr>
          <w:sz w:val="26"/>
          <w:szCs w:val="26"/>
        </w:rPr>
        <w:t>иные процедуры и действия, предусмотренные Федеральным законом № 210-ФЗ.</w:t>
      </w:r>
    </w:p>
    <w:p w:rsidR="009B554C" w:rsidRPr="00B9412F" w:rsidRDefault="009B554C" w:rsidP="00B9412F">
      <w:pPr>
        <w:pStyle w:val="a6"/>
        <w:shd w:val="clear" w:color="auto" w:fill="auto"/>
        <w:spacing w:after="0" w:line="240" w:lineRule="auto"/>
        <w:ind w:left="20" w:right="20" w:firstLine="640"/>
        <w:jc w:val="both"/>
        <w:rPr>
          <w:sz w:val="26"/>
          <w:szCs w:val="26"/>
        </w:rPr>
      </w:pPr>
      <w:r w:rsidRPr="00B9412F">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B554C" w:rsidRPr="00B9412F" w:rsidRDefault="009B554C" w:rsidP="00B9412F">
      <w:pPr>
        <w:pStyle w:val="13"/>
        <w:keepNext/>
        <w:keepLines/>
        <w:shd w:val="clear" w:color="auto" w:fill="auto"/>
        <w:spacing w:before="0" w:line="240" w:lineRule="auto"/>
        <w:ind w:left="3160" w:firstLine="0"/>
        <w:jc w:val="left"/>
        <w:rPr>
          <w:sz w:val="26"/>
          <w:szCs w:val="26"/>
        </w:rPr>
      </w:pPr>
      <w:bookmarkStart w:id="45" w:name="bookmark45"/>
      <w:r w:rsidRPr="00B9412F">
        <w:rPr>
          <w:sz w:val="26"/>
          <w:szCs w:val="26"/>
        </w:rPr>
        <w:t>Информирование заявителей</w:t>
      </w:r>
      <w:bookmarkEnd w:id="45"/>
    </w:p>
    <w:p w:rsidR="009B554C" w:rsidRPr="00B9412F" w:rsidRDefault="009B554C" w:rsidP="00B9412F">
      <w:pPr>
        <w:pStyle w:val="a6"/>
        <w:shd w:val="clear" w:color="auto" w:fill="auto"/>
        <w:spacing w:after="0" w:line="240" w:lineRule="auto"/>
        <w:ind w:left="20" w:right="20" w:firstLine="640"/>
        <w:jc w:val="both"/>
        <w:rPr>
          <w:sz w:val="26"/>
          <w:szCs w:val="26"/>
        </w:rPr>
      </w:pPr>
      <w:r w:rsidRPr="00B9412F">
        <w:rPr>
          <w:sz w:val="26"/>
          <w:szCs w:val="26"/>
        </w:rPr>
        <w:t>6.2. Информирование заявителя многофункциональными центрами осуществляется следующими способами:</w:t>
      </w:r>
    </w:p>
    <w:p w:rsidR="009B554C" w:rsidRPr="00B9412F" w:rsidRDefault="009B554C" w:rsidP="00B9412F">
      <w:pPr>
        <w:pStyle w:val="a6"/>
        <w:shd w:val="clear" w:color="auto" w:fill="auto"/>
        <w:tabs>
          <w:tab w:val="left" w:pos="1066"/>
        </w:tabs>
        <w:spacing w:after="0" w:line="240" w:lineRule="auto"/>
        <w:ind w:left="20" w:right="20" w:firstLine="640"/>
        <w:jc w:val="both"/>
        <w:rPr>
          <w:sz w:val="26"/>
          <w:szCs w:val="26"/>
        </w:rPr>
      </w:pPr>
      <w:r w:rsidRPr="00B9412F">
        <w:rPr>
          <w:sz w:val="26"/>
          <w:szCs w:val="26"/>
        </w:rPr>
        <w:t>а)</w:t>
      </w:r>
      <w:r w:rsidRPr="00B9412F">
        <w:rPr>
          <w:sz w:val="26"/>
          <w:szCs w:val="26"/>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B554C" w:rsidRPr="00B9412F" w:rsidRDefault="009B554C" w:rsidP="00B9412F">
      <w:pPr>
        <w:pStyle w:val="a6"/>
        <w:shd w:val="clear" w:color="auto" w:fill="auto"/>
        <w:tabs>
          <w:tab w:val="left" w:pos="1220"/>
        </w:tabs>
        <w:spacing w:after="0" w:line="240" w:lineRule="auto"/>
        <w:ind w:left="20" w:right="20" w:firstLine="640"/>
        <w:jc w:val="both"/>
        <w:rPr>
          <w:sz w:val="26"/>
          <w:szCs w:val="26"/>
        </w:rPr>
      </w:pPr>
      <w:r w:rsidRPr="00B9412F">
        <w:rPr>
          <w:sz w:val="26"/>
          <w:szCs w:val="26"/>
        </w:rPr>
        <w:t>б)</w:t>
      </w:r>
      <w:r w:rsidRPr="00B9412F">
        <w:rPr>
          <w:sz w:val="26"/>
          <w:szCs w:val="26"/>
        </w:rPr>
        <w:tab/>
        <w:t>при обращении заявителя в многофункциональный центр лично, по телефону, посредством почтовых отправлений, либо по электронной почте.</w:t>
      </w:r>
    </w:p>
    <w:p w:rsidR="009B554C" w:rsidRPr="00B9412F" w:rsidRDefault="009B554C" w:rsidP="00B9412F">
      <w:pPr>
        <w:pStyle w:val="a6"/>
        <w:shd w:val="clear" w:color="auto" w:fill="auto"/>
        <w:spacing w:after="0" w:line="240" w:lineRule="auto"/>
        <w:ind w:left="20" w:right="20" w:firstLine="640"/>
        <w:jc w:val="both"/>
        <w:rPr>
          <w:sz w:val="26"/>
          <w:szCs w:val="26"/>
        </w:rPr>
      </w:pPr>
      <w:r w:rsidRPr="00B9412F">
        <w:rPr>
          <w:sz w:val="26"/>
          <w:szCs w:val="26"/>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B554C" w:rsidRPr="00B9412F" w:rsidRDefault="009B554C" w:rsidP="00B9412F">
      <w:pPr>
        <w:pStyle w:val="a6"/>
        <w:shd w:val="clear" w:color="auto" w:fill="auto"/>
        <w:spacing w:after="0" w:line="240" w:lineRule="auto"/>
        <w:ind w:left="20" w:right="20" w:firstLine="640"/>
        <w:jc w:val="both"/>
        <w:rPr>
          <w:sz w:val="26"/>
          <w:szCs w:val="26"/>
        </w:rPr>
      </w:pPr>
      <w:r w:rsidRPr="00B9412F">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B554C" w:rsidRPr="00B9412F" w:rsidRDefault="009B554C" w:rsidP="00B9412F">
      <w:pPr>
        <w:pStyle w:val="a6"/>
        <w:shd w:val="clear" w:color="auto" w:fill="auto"/>
        <w:spacing w:after="0" w:line="240" w:lineRule="auto"/>
        <w:ind w:left="20" w:right="20" w:firstLine="720"/>
        <w:jc w:val="both"/>
        <w:rPr>
          <w:sz w:val="26"/>
          <w:szCs w:val="26"/>
        </w:rPr>
      </w:pPr>
      <w:r w:rsidRPr="00B9412F">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B554C" w:rsidRPr="00B9412F" w:rsidRDefault="009B554C" w:rsidP="00B9412F">
      <w:pPr>
        <w:pStyle w:val="a6"/>
        <w:shd w:val="clear" w:color="auto" w:fill="auto"/>
        <w:spacing w:after="0" w:line="240" w:lineRule="auto"/>
        <w:ind w:left="20" w:right="20" w:firstLine="720"/>
        <w:rPr>
          <w:sz w:val="26"/>
          <w:szCs w:val="26"/>
        </w:rPr>
      </w:pPr>
      <w:r w:rsidRPr="00B9412F">
        <w:rPr>
          <w:sz w:val="26"/>
          <w:szCs w:val="26"/>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9B554C" w:rsidRPr="00B9412F" w:rsidRDefault="009B554C" w:rsidP="00B9412F">
      <w:pPr>
        <w:pStyle w:val="a6"/>
        <w:shd w:val="clear" w:color="auto" w:fill="auto"/>
        <w:spacing w:after="0" w:line="240" w:lineRule="auto"/>
        <w:ind w:left="20" w:right="20" w:firstLine="720"/>
        <w:jc w:val="both"/>
        <w:rPr>
          <w:sz w:val="26"/>
          <w:szCs w:val="26"/>
        </w:rPr>
      </w:pPr>
      <w:r w:rsidRPr="00B9412F">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B554C" w:rsidRPr="00B9412F" w:rsidRDefault="009B554C" w:rsidP="00B9412F">
      <w:pPr>
        <w:pStyle w:val="13"/>
        <w:keepNext/>
        <w:keepLines/>
        <w:shd w:val="clear" w:color="auto" w:fill="auto"/>
        <w:spacing w:before="0" w:line="240" w:lineRule="auto"/>
        <w:ind w:left="960" w:firstLine="0"/>
        <w:jc w:val="left"/>
        <w:rPr>
          <w:sz w:val="26"/>
          <w:szCs w:val="26"/>
        </w:rPr>
      </w:pPr>
      <w:bookmarkStart w:id="46" w:name="bookmark46"/>
      <w:r w:rsidRPr="00B9412F">
        <w:rPr>
          <w:sz w:val="26"/>
          <w:szCs w:val="26"/>
        </w:rPr>
        <w:t xml:space="preserve">Выдача заявителю результата предоставления </w:t>
      </w:r>
      <w:bookmarkStart w:id="47" w:name="bookmark47"/>
      <w:bookmarkEnd w:id="46"/>
      <w:r w:rsidRPr="00B9412F">
        <w:rPr>
          <w:sz w:val="26"/>
          <w:szCs w:val="26"/>
        </w:rPr>
        <w:t>муниципальной услуги</w:t>
      </w:r>
      <w:bookmarkEnd w:id="47"/>
    </w:p>
    <w:p w:rsidR="009B554C" w:rsidRPr="00B9412F" w:rsidRDefault="009B554C" w:rsidP="00B9412F">
      <w:pPr>
        <w:pStyle w:val="a6"/>
        <w:numPr>
          <w:ilvl w:val="0"/>
          <w:numId w:val="13"/>
        </w:numPr>
        <w:shd w:val="clear" w:color="auto" w:fill="auto"/>
        <w:tabs>
          <w:tab w:val="left" w:pos="1446"/>
        </w:tabs>
        <w:spacing w:after="0" w:line="240" w:lineRule="auto"/>
        <w:ind w:left="20" w:right="20" w:firstLine="720"/>
        <w:jc w:val="both"/>
        <w:rPr>
          <w:sz w:val="26"/>
          <w:szCs w:val="26"/>
        </w:rPr>
      </w:pPr>
      <w:r w:rsidRPr="00B9412F">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9B554C" w:rsidRPr="00B9412F" w:rsidRDefault="009B554C" w:rsidP="00B9412F">
      <w:pPr>
        <w:pStyle w:val="a6"/>
        <w:shd w:val="clear" w:color="auto" w:fill="auto"/>
        <w:spacing w:after="0" w:line="240" w:lineRule="auto"/>
        <w:ind w:left="20" w:right="20" w:firstLine="720"/>
        <w:jc w:val="both"/>
        <w:rPr>
          <w:sz w:val="26"/>
          <w:szCs w:val="26"/>
        </w:rPr>
      </w:pPr>
      <w:r w:rsidRPr="00B9412F">
        <w:rPr>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B554C" w:rsidRPr="00B9412F" w:rsidRDefault="009B554C" w:rsidP="00B9412F">
      <w:pPr>
        <w:pStyle w:val="a6"/>
        <w:numPr>
          <w:ilvl w:val="0"/>
          <w:numId w:val="13"/>
        </w:numPr>
        <w:shd w:val="clear" w:color="auto" w:fill="auto"/>
        <w:tabs>
          <w:tab w:val="left" w:pos="1311"/>
        </w:tabs>
        <w:spacing w:after="0" w:line="240" w:lineRule="auto"/>
        <w:ind w:left="20" w:right="20" w:firstLine="720"/>
        <w:jc w:val="both"/>
        <w:rPr>
          <w:sz w:val="26"/>
          <w:szCs w:val="26"/>
        </w:rPr>
      </w:pPr>
      <w:r w:rsidRPr="00B9412F">
        <w:rPr>
          <w:sz w:val="26"/>
          <w:szCs w:val="26"/>
        </w:rPr>
        <w:t xml:space="preserve">Прием заявителей для выдачи документов, являющихся результатом </w:t>
      </w:r>
      <w:r w:rsidR="00221846" w:rsidRPr="00B9412F">
        <w:rPr>
          <w:sz w:val="26"/>
          <w:szCs w:val="26"/>
        </w:rPr>
        <w:t>м</w:t>
      </w:r>
      <w:r w:rsidRPr="00B9412F">
        <w:rPr>
          <w:sz w:val="26"/>
          <w:szCs w:val="26"/>
        </w:rPr>
        <w:t>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B554C" w:rsidRPr="00B9412F" w:rsidRDefault="009B554C" w:rsidP="00B9412F">
      <w:pPr>
        <w:pStyle w:val="a6"/>
        <w:shd w:val="clear" w:color="auto" w:fill="auto"/>
        <w:spacing w:after="0" w:line="240" w:lineRule="auto"/>
        <w:ind w:left="20" w:right="20" w:firstLine="720"/>
        <w:rPr>
          <w:sz w:val="26"/>
          <w:szCs w:val="26"/>
        </w:rPr>
      </w:pPr>
      <w:r w:rsidRPr="00B9412F">
        <w:rPr>
          <w:sz w:val="26"/>
          <w:szCs w:val="26"/>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554C" w:rsidRPr="00B9412F" w:rsidRDefault="009B554C" w:rsidP="00B9412F">
      <w:pPr>
        <w:pStyle w:val="a6"/>
        <w:shd w:val="clear" w:color="auto" w:fill="auto"/>
        <w:spacing w:after="0" w:line="240" w:lineRule="auto"/>
        <w:ind w:left="20" w:right="20" w:firstLine="720"/>
        <w:jc w:val="both"/>
        <w:rPr>
          <w:sz w:val="26"/>
          <w:szCs w:val="26"/>
        </w:rPr>
      </w:pPr>
      <w:r w:rsidRPr="00B9412F">
        <w:rPr>
          <w:sz w:val="26"/>
          <w:szCs w:val="26"/>
        </w:rPr>
        <w:t>проверяет полномочия представителя заявителя (в случае обращения представителя заявителя);</w:t>
      </w:r>
    </w:p>
    <w:p w:rsidR="009B554C" w:rsidRPr="00B9412F" w:rsidRDefault="009B554C" w:rsidP="00B9412F">
      <w:pPr>
        <w:pStyle w:val="a6"/>
        <w:shd w:val="clear" w:color="auto" w:fill="auto"/>
        <w:spacing w:after="0" w:line="240" w:lineRule="auto"/>
        <w:ind w:left="20" w:right="20" w:firstLine="720"/>
        <w:jc w:val="both"/>
        <w:rPr>
          <w:sz w:val="26"/>
          <w:szCs w:val="26"/>
        </w:rPr>
      </w:pPr>
      <w:r w:rsidRPr="00B9412F">
        <w:rPr>
          <w:sz w:val="26"/>
          <w:szCs w:val="26"/>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B9412F">
        <w:rPr>
          <w:sz w:val="26"/>
          <w:szCs w:val="26"/>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9B554C" w:rsidRPr="00B9412F" w:rsidRDefault="009B554C" w:rsidP="00B9412F">
      <w:pPr>
        <w:pStyle w:val="a6"/>
        <w:shd w:val="clear" w:color="auto" w:fill="auto"/>
        <w:spacing w:after="0" w:line="240" w:lineRule="auto"/>
        <w:ind w:left="20" w:right="20" w:firstLine="700"/>
        <w:jc w:val="both"/>
        <w:rPr>
          <w:sz w:val="26"/>
          <w:szCs w:val="26"/>
        </w:rPr>
      </w:pPr>
      <w:r w:rsidRPr="00B9412F">
        <w:rPr>
          <w:sz w:val="26"/>
          <w:szCs w:val="26"/>
        </w:rPr>
        <w:t>выдает документы заявителю, при необходимости запрашивает у заявителя подписи за каждый выданный документ;</w:t>
      </w:r>
    </w:p>
    <w:p w:rsidR="004861A1" w:rsidRDefault="009B554C" w:rsidP="00033B05">
      <w:pPr>
        <w:pStyle w:val="a6"/>
        <w:shd w:val="clear" w:color="auto" w:fill="auto"/>
        <w:spacing w:after="0" w:line="240" w:lineRule="auto"/>
        <w:ind w:left="20" w:right="20" w:firstLine="700"/>
        <w:jc w:val="both"/>
      </w:pPr>
      <w:r w:rsidRPr="00B9412F">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4861A1" w:rsidRDefault="004861A1">
      <w:pPr>
        <w:pStyle w:val="a6"/>
        <w:shd w:val="clear" w:color="auto" w:fill="auto"/>
        <w:spacing w:after="0" w:line="322" w:lineRule="exact"/>
        <w:ind w:left="20" w:right="20" w:firstLine="700"/>
        <w:jc w:val="both"/>
        <w:sectPr w:rsidR="004861A1" w:rsidSect="00C62CCB">
          <w:headerReference w:type="default" r:id="rId11"/>
          <w:headerReference w:type="first" r:id="rId12"/>
          <w:pgSz w:w="11905" w:h="16837"/>
          <w:pgMar w:top="851" w:right="550" w:bottom="1202" w:left="1259" w:header="113" w:footer="6" w:gutter="0"/>
          <w:cols w:space="720"/>
          <w:noEndnote/>
          <w:titlePg/>
          <w:docGrid w:linePitch="360"/>
        </w:sectPr>
      </w:pPr>
    </w:p>
    <w:p w:rsidR="003B0164" w:rsidRDefault="001D0373" w:rsidP="003B0164">
      <w:pPr>
        <w:pStyle w:val="ae"/>
        <w:ind w:left="5954"/>
        <w:rPr>
          <w:rFonts w:ascii="Times New Roman" w:hAnsi="Times New Roman" w:cs="Times New Roman"/>
          <w:sz w:val="20"/>
          <w:szCs w:val="20"/>
        </w:rPr>
      </w:pPr>
      <w:r w:rsidRPr="003B0164">
        <w:rPr>
          <w:rFonts w:ascii="Times New Roman" w:hAnsi="Times New Roman" w:cs="Times New Roman"/>
          <w:sz w:val="20"/>
          <w:szCs w:val="20"/>
        </w:rPr>
        <w:lastRenderedPageBreak/>
        <w:t>Приложение № 1 к Административному регламенту  по предоставлению   муниципальной услуги</w:t>
      </w:r>
      <w:r w:rsidR="003B0164" w:rsidRPr="003B0164">
        <w:rPr>
          <w:rFonts w:ascii="Times New Roman" w:hAnsi="Times New Roman" w:cs="Times New Roman"/>
          <w:sz w:val="20"/>
          <w:szCs w:val="20"/>
        </w:rPr>
        <w:t xml:space="preserve"> «</w:t>
      </w:r>
      <w:r w:rsidR="003B0164" w:rsidRPr="003B0164">
        <w:rPr>
          <w:rStyle w:val="a9"/>
          <w:b w:val="0"/>
          <w:i w:val="0"/>
          <w:sz w:val="20"/>
          <w:szCs w:val="20"/>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r w:rsidR="003B0164" w:rsidRPr="003B0164">
        <w:rPr>
          <w:rFonts w:ascii="Times New Roman" w:hAnsi="Times New Roman" w:cs="Times New Roman"/>
          <w:sz w:val="20"/>
          <w:szCs w:val="20"/>
        </w:rPr>
        <w:t xml:space="preserve">утвержденному постановлением Администрации муниципального образования </w:t>
      </w:r>
    </w:p>
    <w:p w:rsidR="003B0164" w:rsidRPr="003B0164" w:rsidRDefault="003B0164" w:rsidP="003B0164">
      <w:pPr>
        <w:pStyle w:val="ae"/>
        <w:ind w:left="5954"/>
        <w:rPr>
          <w:rFonts w:ascii="Times New Roman" w:hAnsi="Times New Roman" w:cs="Times New Roman"/>
          <w:sz w:val="20"/>
          <w:szCs w:val="20"/>
        </w:rPr>
      </w:pPr>
      <w:r w:rsidRPr="003B0164">
        <w:rPr>
          <w:rFonts w:ascii="Times New Roman" w:hAnsi="Times New Roman" w:cs="Times New Roman"/>
          <w:sz w:val="20"/>
          <w:szCs w:val="20"/>
        </w:rPr>
        <w:t xml:space="preserve">«Темкинский район» Смоленской области </w:t>
      </w:r>
    </w:p>
    <w:p w:rsidR="00C04189" w:rsidRPr="00C04189" w:rsidRDefault="00C04189" w:rsidP="00C04189">
      <w:pPr>
        <w:tabs>
          <w:tab w:val="left" w:pos="4111"/>
          <w:tab w:val="left" w:pos="5812"/>
        </w:tabs>
        <w:ind w:left="6237" w:right="45"/>
        <w:rPr>
          <w:rFonts w:ascii="Times New Roman" w:hAnsi="Times New Roman" w:cs="Times New Roman"/>
          <w:sz w:val="20"/>
          <w:szCs w:val="20"/>
        </w:rPr>
      </w:pPr>
      <w:r w:rsidRPr="00C04189">
        <w:rPr>
          <w:rFonts w:ascii="Times New Roman" w:hAnsi="Times New Roman" w:cs="Times New Roman"/>
          <w:sz w:val="20"/>
          <w:szCs w:val="20"/>
        </w:rPr>
        <w:t>от 18.05.2023  № 143</w:t>
      </w:r>
    </w:p>
    <w:p w:rsidR="004312E1" w:rsidRDefault="004312E1" w:rsidP="004312E1">
      <w:pPr>
        <w:pStyle w:val="30"/>
        <w:spacing w:before="220" w:after="520"/>
        <w:jc w:val="center"/>
      </w:pPr>
      <w:r>
        <w:rPr>
          <w:color w:val="000000"/>
          <w:sz w:val="24"/>
          <w:szCs w:val="24"/>
        </w:rPr>
        <w:t>Форма</w:t>
      </w:r>
      <w:r>
        <w:rPr>
          <w:color w:val="000000"/>
          <w:sz w:val="24"/>
          <w:szCs w:val="24"/>
        </w:rPr>
        <w:br/>
        <w:t>заявления о предоставлении муниципальной услуги</w:t>
      </w:r>
      <w:r>
        <w:rPr>
          <w:color w:val="000000"/>
          <w:sz w:val="24"/>
          <w:szCs w:val="24"/>
        </w:rPr>
        <w:br/>
        <w:t>по установлению опеки или попечительства над детьми, оставшимися без попечения</w:t>
      </w:r>
      <w:r>
        <w:rPr>
          <w:color w:val="000000"/>
          <w:sz w:val="24"/>
          <w:szCs w:val="24"/>
        </w:rPr>
        <w:br/>
        <w:t xml:space="preserve">родителей </w:t>
      </w:r>
      <w:r>
        <w:rPr>
          <w:rFonts w:ascii="Courier New" w:eastAsia="Courier New" w:hAnsi="Courier New" w:cs="Courier New"/>
          <w:b w:val="0"/>
          <w:bCs w:val="0"/>
          <w:color w:val="000000"/>
          <w:sz w:val="24"/>
          <w:szCs w:val="24"/>
        </w:rPr>
        <w:t>&lt;*&gt;</w:t>
      </w:r>
    </w:p>
    <w:p w:rsidR="001D0373" w:rsidRDefault="001D0373" w:rsidP="004312E1">
      <w:pPr>
        <w:pStyle w:val="ae"/>
        <w:jc w:val="right"/>
        <w:rPr>
          <w:rFonts w:ascii="Courier New" w:hAnsi="Courier New" w:cs="Courier New"/>
          <w:sz w:val="20"/>
          <w:szCs w:val="20"/>
        </w:rPr>
      </w:pPr>
    </w:p>
    <w:p w:rsidR="004312E1" w:rsidRDefault="004312E1" w:rsidP="004312E1">
      <w:pPr>
        <w:pStyle w:val="ae"/>
        <w:jc w:val="right"/>
        <w:rPr>
          <w:rFonts w:ascii="Courier New" w:hAnsi="Courier New" w:cs="Courier New"/>
          <w:sz w:val="20"/>
          <w:szCs w:val="20"/>
        </w:rPr>
      </w:pPr>
      <w:r w:rsidRPr="004312E1">
        <w:rPr>
          <w:rFonts w:ascii="Courier New" w:hAnsi="Courier New" w:cs="Courier New"/>
          <w:sz w:val="20"/>
          <w:szCs w:val="20"/>
        </w:rPr>
        <w:t>В орган опеки и попечительства</w:t>
      </w:r>
    </w:p>
    <w:p w:rsidR="004312E1" w:rsidRPr="004312E1" w:rsidRDefault="004312E1" w:rsidP="004312E1">
      <w:pPr>
        <w:pStyle w:val="ae"/>
        <w:jc w:val="right"/>
        <w:rPr>
          <w:rFonts w:ascii="Courier New" w:hAnsi="Courier New" w:cs="Courier New"/>
          <w:sz w:val="20"/>
          <w:szCs w:val="20"/>
        </w:rPr>
      </w:pPr>
    </w:p>
    <w:p w:rsidR="004312E1" w:rsidRDefault="004312E1" w:rsidP="004312E1">
      <w:pPr>
        <w:pStyle w:val="ae"/>
        <w:jc w:val="right"/>
        <w:rPr>
          <w:rFonts w:ascii="Courier New" w:hAnsi="Courier New" w:cs="Courier New"/>
          <w:sz w:val="20"/>
          <w:szCs w:val="20"/>
        </w:rPr>
      </w:pPr>
      <w:r>
        <w:rPr>
          <w:rFonts w:ascii="Courier New" w:hAnsi="Courier New" w:cs="Courier New"/>
          <w:sz w:val="20"/>
          <w:szCs w:val="20"/>
        </w:rPr>
        <w:t>о</w:t>
      </w:r>
      <w:r w:rsidRPr="004312E1">
        <w:rPr>
          <w:rFonts w:ascii="Courier New" w:hAnsi="Courier New" w:cs="Courier New"/>
          <w:sz w:val="20"/>
          <w:szCs w:val="20"/>
        </w:rPr>
        <w:t>т</w:t>
      </w:r>
      <w:r>
        <w:rPr>
          <w:rFonts w:ascii="Courier New" w:hAnsi="Courier New" w:cs="Courier New"/>
          <w:sz w:val="20"/>
          <w:szCs w:val="20"/>
        </w:rPr>
        <w:t>____________________________</w:t>
      </w:r>
    </w:p>
    <w:p w:rsidR="004312E1" w:rsidRPr="004312E1" w:rsidRDefault="004312E1" w:rsidP="004312E1">
      <w:pPr>
        <w:pStyle w:val="ae"/>
        <w:jc w:val="right"/>
        <w:rPr>
          <w:rFonts w:ascii="Courier New" w:hAnsi="Courier New" w:cs="Courier New"/>
          <w:sz w:val="20"/>
          <w:szCs w:val="20"/>
        </w:rPr>
      </w:pPr>
      <w:r w:rsidRPr="004312E1">
        <w:rPr>
          <w:rFonts w:ascii="Courier New" w:hAnsi="Courier New" w:cs="Courier New"/>
          <w:sz w:val="20"/>
          <w:szCs w:val="20"/>
        </w:rPr>
        <w:t xml:space="preserve">(фамилия, имя, отчество </w:t>
      </w:r>
    </w:p>
    <w:p w:rsidR="004312E1" w:rsidRPr="004312E1" w:rsidRDefault="004312E1" w:rsidP="004312E1">
      <w:pPr>
        <w:pStyle w:val="ae"/>
        <w:jc w:val="right"/>
        <w:rPr>
          <w:rFonts w:ascii="Courier New" w:hAnsi="Courier New" w:cs="Courier New"/>
          <w:sz w:val="20"/>
          <w:szCs w:val="20"/>
        </w:rPr>
      </w:pPr>
      <w:r w:rsidRPr="004312E1">
        <w:rPr>
          <w:rFonts w:ascii="Courier New" w:hAnsi="Courier New" w:cs="Courier New"/>
          <w:sz w:val="20"/>
          <w:szCs w:val="20"/>
        </w:rPr>
        <w:t>(при наличии)</w:t>
      </w:r>
    </w:p>
    <w:p w:rsidR="004312E1" w:rsidRDefault="004312E1" w:rsidP="004312E1">
      <w:pPr>
        <w:pStyle w:val="16"/>
        <w:tabs>
          <w:tab w:val="left" w:pos="4330"/>
        </w:tabs>
        <w:spacing w:after="0"/>
        <w:jc w:val="center"/>
      </w:pPr>
      <w:r>
        <w:rPr>
          <w:color w:val="000000"/>
        </w:rPr>
        <w:t>Заявление</w:t>
      </w:r>
      <w:r>
        <w:rPr>
          <w:color w:val="000000"/>
        </w:rPr>
        <w:br/>
        <w:t>гражданина, выразившего желание стать опекуном</w:t>
      </w:r>
      <w:r>
        <w:rPr>
          <w:color w:val="000000"/>
        </w:rPr>
        <w:br/>
        <w:t>или попечителем несовершеннолетнего гражданина либо принять</w:t>
      </w:r>
      <w:r>
        <w:rPr>
          <w:color w:val="000000"/>
        </w:rPr>
        <w:br/>
        <w:t>детей, оставшихся без попечения</w:t>
      </w:r>
      <w:r>
        <w:rPr>
          <w:color w:val="000000"/>
        </w:rPr>
        <w:tab/>
        <w:t>родителей, в семью</w:t>
      </w:r>
    </w:p>
    <w:p w:rsidR="004312E1" w:rsidRDefault="004312E1" w:rsidP="00B62DD3">
      <w:pPr>
        <w:pStyle w:val="16"/>
        <w:tabs>
          <w:tab w:val="left" w:pos="3481"/>
          <w:tab w:val="left" w:pos="4681"/>
        </w:tabs>
        <w:jc w:val="center"/>
      </w:pPr>
      <w:r>
        <w:rPr>
          <w:color w:val="000000"/>
        </w:rPr>
        <w:t>на воспитание в иных установленных семейным</w:t>
      </w:r>
      <w:r>
        <w:rPr>
          <w:color w:val="000000"/>
        </w:rPr>
        <w:br/>
        <w:t>законодательством Российской</w:t>
      </w:r>
      <w:r>
        <w:rPr>
          <w:color w:val="000000"/>
        </w:rPr>
        <w:tab/>
        <w:t>Федерации</w:t>
      </w:r>
      <w:r>
        <w:rPr>
          <w:color w:val="000000"/>
        </w:rPr>
        <w:tab/>
        <w:t>формах</w:t>
      </w:r>
    </w:p>
    <w:p w:rsidR="004312E1" w:rsidRDefault="004312E1" w:rsidP="00B62DD3">
      <w:pPr>
        <w:pStyle w:val="16"/>
        <w:tabs>
          <w:tab w:val="left" w:leader="underscore" w:pos="8995"/>
        </w:tabs>
        <w:spacing w:after="0"/>
      </w:pPr>
      <w:r>
        <w:rPr>
          <w:color w:val="000000"/>
        </w:rPr>
        <w:t xml:space="preserve">Я, </w:t>
      </w:r>
      <w:r>
        <w:rPr>
          <w:color w:val="000000"/>
        </w:rPr>
        <w:tab/>
      </w:r>
    </w:p>
    <w:p w:rsidR="004312E1" w:rsidRDefault="004312E1" w:rsidP="00B62DD3">
      <w:pPr>
        <w:pStyle w:val="16"/>
        <w:pBdr>
          <w:bottom w:val="single" w:sz="4" w:space="0" w:color="auto"/>
        </w:pBdr>
        <w:tabs>
          <w:tab w:val="left" w:pos="3442"/>
          <w:tab w:val="left" w:pos="5144"/>
          <w:tab w:val="left" w:pos="5738"/>
        </w:tabs>
        <w:ind w:left="2300"/>
      </w:pPr>
      <w:r>
        <w:rPr>
          <w:color w:val="000000"/>
        </w:rPr>
        <w:t>(фамилия,</w:t>
      </w:r>
      <w:r>
        <w:rPr>
          <w:color w:val="000000"/>
        </w:rPr>
        <w:tab/>
        <w:t>имя, отчество</w:t>
      </w:r>
      <w:r>
        <w:rPr>
          <w:color w:val="000000"/>
        </w:rPr>
        <w:tab/>
        <w:t>(при</w:t>
      </w:r>
      <w:r>
        <w:rPr>
          <w:color w:val="000000"/>
        </w:rPr>
        <w:tab/>
        <w:t>наличии)</w:t>
      </w:r>
    </w:p>
    <w:p w:rsidR="004312E1" w:rsidRDefault="004312E1" w:rsidP="00B62DD3">
      <w:pPr>
        <w:pStyle w:val="16"/>
        <w:tabs>
          <w:tab w:val="left" w:pos="4056"/>
        </w:tabs>
        <w:spacing w:after="0"/>
        <w:ind w:left="2300"/>
      </w:pPr>
      <w:r>
        <w:rPr>
          <w:color w:val="000000"/>
        </w:rPr>
        <w:t>(число, месяц,</w:t>
      </w:r>
      <w:r>
        <w:rPr>
          <w:color w:val="000000"/>
        </w:rPr>
        <w:tab/>
        <w:t>год и место рождения)</w:t>
      </w:r>
    </w:p>
    <w:p w:rsidR="00543916" w:rsidRDefault="00543916" w:rsidP="00B62DD3">
      <w:pPr>
        <w:pStyle w:val="16"/>
        <w:pBdr>
          <w:bottom w:val="single" w:sz="4" w:space="0" w:color="auto"/>
        </w:pBdr>
        <w:tabs>
          <w:tab w:val="left" w:pos="2870"/>
          <w:tab w:val="left" w:pos="4056"/>
        </w:tabs>
        <w:rPr>
          <w:color w:val="000000"/>
        </w:rPr>
      </w:pPr>
    </w:p>
    <w:p w:rsidR="004312E1" w:rsidRDefault="004312E1" w:rsidP="00B62DD3">
      <w:pPr>
        <w:pStyle w:val="16"/>
        <w:pBdr>
          <w:bottom w:val="single" w:sz="4" w:space="0" w:color="auto"/>
        </w:pBdr>
        <w:tabs>
          <w:tab w:val="left" w:pos="2870"/>
          <w:tab w:val="left" w:pos="4056"/>
        </w:tabs>
      </w:pPr>
      <w:r>
        <w:rPr>
          <w:color w:val="000000"/>
        </w:rPr>
        <w:t>Гражданство</w:t>
      </w:r>
      <w:r>
        <w:rPr>
          <w:color w:val="000000"/>
        </w:rPr>
        <w:tab/>
        <w:t>Документ,</w:t>
      </w:r>
      <w:r>
        <w:rPr>
          <w:color w:val="000000"/>
        </w:rPr>
        <w:tab/>
        <w:t>удостоверяющий личность:</w:t>
      </w:r>
    </w:p>
    <w:p w:rsidR="004312E1" w:rsidRDefault="004312E1" w:rsidP="00B62DD3">
      <w:pPr>
        <w:pStyle w:val="16"/>
        <w:tabs>
          <w:tab w:val="left" w:pos="3442"/>
        </w:tabs>
        <w:spacing w:after="0"/>
        <w:ind w:left="2540"/>
        <w:jc w:val="both"/>
      </w:pPr>
      <w:r>
        <w:rPr>
          <w:color w:val="000000"/>
        </w:rPr>
        <w:t>(серия,</w:t>
      </w:r>
      <w:r>
        <w:rPr>
          <w:color w:val="000000"/>
        </w:rPr>
        <w:tab/>
        <w:t>номер, когда и кем выдан)</w:t>
      </w:r>
    </w:p>
    <w:p w:rsidR="004312E1" w:rsidRDefault="004312E1" w:rsidP="00B62DD3">
      <w:pPr>
        <w:pStyle w:val="16"/>
        <w:spacing w:after="440"/>
      </w:pPr>
      <w:r>
        <w:rPr>
          <w:color w:val="000000"/>
        </w:rPr>
        <w:t>Адрес места жительства</w:t>
      </w:r>
    </w:p>
    <w:p w:rsidR="004312E1" w:rsidRDefault="004312E1" w:rsidP="00B62DD3">
      <w:pPr>
        <w:pStyle w:val="16"/>
        <w:pBdr>
          <w:top w:val="single" w:sz="4" w:space="0" w:color="auto"/>
        </w:pBdr>
        <w:tabs>
          <w:tab w:val="left" w:pos="2036"/>
          <w:tab w:val="left" w:pos="4231"/>
        </w:tabs>
        <w:spacing w:after="0"/>
        <w:ind w:left="260"/>
        <w:rPr>
          <w:color w:val="000000"/>
        </w:rPr>
      </w:pPr>
      <w:r>
        <w:rPr>
          <w:color w:val="000000"/>
        </w:rPr>
        <w:t>(указывается полный адрес места жительства, подтвержденный регистрацией 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w:t>
      </w:r>
      <w:r>
        <w:rPr>
          <w:color w:val="000000"/>
        </w:rPr>
        <w:tab/>
        <w:t>где они постоянноили преимущественно проживают, ведущие кочевой и (или)</w:t>
      </w:r>
      <w:r>
        <w:rPr>
          <w:color w:val="000000"/>
        </w:rPr>
        <w:tab/>
        <w:t>полукочевой образ</w:t>
      </w:r>
      <w:r>
        <w:rPr>
          <w:color w:val="000000"/>
        </w:rPr>
        <w:tab/>
        <w:t xml:space="preserve">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гражданина) </w:t>
      </w:r>
    </w:p>
    <w:p w:rsidR="004312E1" w:rsidRDefault="004312E1" w:rsidP="00B62DD3">
      <w:pPr>
        <w:pStyle w:val="16"/>
        <w:pBdr>
          <w:top w:val="single" w:sz="4" w:space="0" w:color="auto"/>
        </w:pBdr>
        <w:tabs>
          <w:tab w:val="left" w:pos="2036"/>
          <w:tab w:val="left" w:pos="4231"/>
        </w:tabs>
        <w:spacing w:after="0"/>
        <w:ind w:left="260"/>
        <w:rPr>
          <w:color w:val="000000"/>
        </w:rPr>
      </w:pPr>
    </w:p>
    <w:p w:rsidR="004312E1" w:rsidRDefault="004312E1" w:rsidP="00B62DD3">
      <w:pPr>
        <w:pStyle w:val="16"/>
        <w:pBdr>
          <w:top w:val="single" w:sz="4" w:space="0" w:color="auto"/>
        </w:pBdr>
        <w:tabs>
          <w:tab w:val="left" w:pos="2036"/>
          <w:tab w:val="left" w:pos="4231"/>
        </w:tabs>
        <w:spacing w:after="0"/>
        <w:ind w:left="260"/>
      </w:pPr>
      <w:r>
        <w:rPr>
          <w:color w:val="000000"/>
        </w:rPr>
        <w:t>Адрес места пребывания____________________________________________________________</w:t>
      </w:r>
    </w:p>
    <w:p w:rsidR="004312E1" w:rsidRDefault="004312E1" w:rsidP="00B62DD3">
      <w:pPr>
        <w:pStyle w:val="16"/>
        <w:spacing w:after="0"/>
        <w:ind w:left="260" w:hanging="120"/>
        <w:jc w:val="both"/>
        <w:rPr>
          <w:color w:val="000000"/>
        </w:rPr>
      </w:pPr>
      <w:r>
        <w:rPr>
          <w:color w:val="000000"/>
        </w:rPr>
        <w:t>(заполняется, если имеется подтвержденное регистрацией место пребывания, в том числе при наличии подтвержденного регистрацией места жительства.</w:t>
      </w:r>
    </w:p>
    <w:p w:rsidR="004312E1" w:rsidRDefault="004312E1" w:rsidP="00B62DD3">
      <w:pPr>
        <w:pStyle w:val="16"/>
        <w:spacing w:after="0"/>
        <w:ind w:left="260" w:hanging="120"/>
        <w:jc w:val="both"/>
        <w:rPr>
          <w:color w:val="000000"/>
        </w:rPr>
      </w:pPr>
      <w:r>
        <w:rPr>
          <w:color w:val="000000"/>
        </w:rPr>
        <w:t xml:space="preserve">Указывается полный адрес места пребывания, в случае его отсутствия ставится прочерк) </w:t>
      </w:r>
    </w:p>
    <w:p w:rsidR="004312E1" w:rsidRDefault="004312E1" w:rsidP="00B62DD3">
      <w:pPr>
        <w:pStyle w:val="16"/>
        <w:spacing w:after="0"/>
        <w:ind w:left="260" w:hanging="120"/>
        <w:jc w:val="both"/>
        <w:rPr>
          <w:color w:val="000000"/>
        </w:rPr>
      </w:pPr>
    </w:p>
    <w:p w:rsidR="004312E1" w:rsidRDefault="004312E1" w:rsidP="00B62DD3">
      <w:pPr>
        <w:pStyle w:val="16"/>
        <w:spacing w:after="0"/>
        <w:ind w:left="260" w:hanging="120"/>
        <w:jc w:val="both"/>
        <w:rPr>
          <w:color w:val="000000"/>
        </w:rPr>
      </w:pPr>
      <w:r>
        <w:rPr>
          <w:color w:val="000000"/>
        </w:rPr>
        <w:t>Адрес места фактического проживания__________________________________________ (заполняется, если адрес места фактического проживания не совпадает с адресом места</w:t>
      </w:r>
      <w:r>
        <w:rPr>
          <w:color w:val="000000"/>
        </w:rPr>
        <w:tab/>
        <w:t>жительства</w:t>
      </w:r>
      <w:r>
        <w:rPr>
          <w:color w:val="000000"/>
        </w:rPr>
        <w:tab/>
        <w:t>или местом пребывания либо не имеется подтвержденного регистрацией места жительства и места пребывания)</w:t>
      </w:r>
    </w:p>
    <w:p w:rsidR="004312E1" w:rsidRDefault="004312E1" w:rsidP="00B62DD3">
      <w:pPr>
        <w:pStyle w:val="16"/>
        <w:spacing w:after="0"/>
        <w:ind w:left="260" w:hanging="120"/>
        <w:jc w:val="both"/>
      </w:pPr>
      <w:r>
        <w:rPr>
          <w:color w:val="000000"/>
        </w:rPr>
        <w:t>___________________________________________________________________________________</w:t>
      </w:r>
    </w:p>
    <w:p w:rsidR="00543916" w:rsidRDefault="004312E1" w:rsidP="00B62DD3">
      <w:pPr>
        <w:pStyle w:val="16"/>
        <w:tabs>
          <w:tab w:val="left" w:pos="2507"/>
          <w:tab w:val="left" w:pos="3818"/>
          <w:tab w:val="left" w:pos="5144"/>
        </w:tabs>
        <w:spacing w:after="0"/>
        <w:ind w:firstLine="380"/>
        <w:jc w:val="both"/>
        <w:rPr>
          <w:color w:val="000000"/>
        </w:rPr>
      </w:pPr>
      <w:r>
        <w:rPr>
          <w:color w:val="000000"/>
        </w:rPr>
        <w:t>(указать субъекты</w:t>
      </w:r>
      <w:r>
        <w:rPr>
          <w:color w:val="000000"/>
        </w:rPr>
        <w:tab/>
        <w:t>Российской</w:t>
      </w:r>
      <w:r>
        <w:rPr>
          <w:color w:val="000000"/>
        </w:rPr>
        <w:tab/>
        <w:t>Федерации,</w:t>
      </w:r>
      <w:r>
        <w:rPr>
          <w:color w:val="000000"/>
        </w:rPr>
        <w:tab/>
        <w:t xml:space="preserve">в которых проживал(а) ранее,в том числе проходил службу в Советской Армии, Вооруженных Силах Российской Федерации) </w:t>
      </w:r>
    </w:p>
    <w:p w:rsidR="00543916" w:rsidRDefault="00543916" w:rsidP="00B62DD3">
      <w:pPr>
        <w:pStyle w:val="16"/>
        <w:tabs>
          <w:tab w:val="left" w:pos="2507"/>
          <w:tab w:val="left" w:pos="3818"/>
          <w:tab w:val="left" w:pos="5144"/>
        </w:tabs>
        <w:spacing w:after="0"/>
        <w:ind w:firstLine="380"/>
        <w:jc w:val="both"/>
        <w:rPr>
          <w:color w:val="000000"/>
        </w:rPr>
      </w:pPr>
    </w:p>
    <w:p w:rsidR="004312E1" w:rsidRDefault="004312E1" w:rsidP="00B62DD3">
      <w:pPr>
        <w:pStyle w:val="16"/>
        <w:tabs>
          <w:tab w:val="left" w:pos="2507"/>
          <w:tab w:val="left" w:pos="3818"/>
          <w:tab w:val="left" w:pos="5144"/>
        </w:tabs>
        <w:spacing w:after="0"/>
        <w:ind w:firstLine="380"/>
        <w:jc w:val="both"/>
      </w:pPr>
      <w:r>
        <w:rPr>
          <w:color w:val="000000"/>
        </w:rPr>
        <w:t>Номер телефона</w:t>
      </w:r>
      <w:r w:rsidR="00543916">
        <w:rPr>
          <w:color w:val="000000"/>
        </w:rPr>
        <w:t xml:space="preserve"> __________________________________________________________________</w:t>
      </w:r>
    </w:p>
    <w:p w:rsidR="00543916" w:rsidRDefault="004312E1" w:rsidP="00B62DD3">
      <w:pPr>
        <w:pStyle w:val="16"/>
        <w:ind w:firstLine="3980"/>
        <w:jc w:val="both"/>
        <w:rPr>
          <w:color w:val="000000"/>
        </w:rPr>
      </w:pPr>
      <w:r>
        <w:rPr>
          <w:color w:val="000000"/>
        </w:rPr>
        <w:t xml:space="preserve">(указывается при наличии) </w:t>
      </w:r>
    </w:p>
    <w:p w:rsidR="00543916" w:rsidRDefault="004312E1" w:rsidP="00B62DD3">
      <w:pPr>
        <w:pStyle w:val="16"/>
        <w:jc w:val="both"/>
        <w:rPr>
          <w:color w:val="000000"/>
        </w:rPr>
      </w:pPr>
      <w:r>
        <w:rPr>
          <w:color w:val="000000"/>
        </w:rPr>
        <w:lastRenderedPageBreak/>
        <w:t>Сведения о наличии (отсутствии) судимости и (или) факте уголовного преследования</w:t>
      </w:r>
    </w:p>
    <w:p w:rsidR="004312E1" w:rsidRDefault="00005099" w:rsidP="00B62DD3">
      <w:pPr>
        <w:pStyle w:val="16"/>
        <w:spacing w:after="0"/>
        <w:ind w:firstLine="709"/>
        <w:jc w:val="both"/>
      </w:pPr>
      <w:r w:rsidRPr="00005099">
        <w:rPr>
          <w:noProof/>
          <w:color w:val="000000" w:themeColor="text1"/>
        </w:rPr>
        <w:pict>
          <v:rect id="Прямоугольник 4" o:spid="_x0000_s1026" style="position:absolute;left:0;text-align:left;margin-left:10.3pt;margin-top:-6.3pt;width:17.25pt;height:16.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" fillcolor="white [3201]" strokecolor="black [3200]" strokeweight=".25pt"/>
        </w:pict>
      </w:r>
      <w:r w:rsidR="004312E1">
        <w:rPr>
          <w:color w:val="000000"/>
        </w:rPr>
        <w:t>не имел и не имею судимости за преступления против жизни и здоровья,</w:t>
      </w:r>
    </w:p>
    <w:p w:rsidR="004312E1" w:rsidRDefault="004312E1" w:rsidP="00B62DD3">
      <w:pPr>
        <w:pStyle w:val="16"/>
        <w:ind w:firstLine="140"/>
        <w:jc w:val="both"/>
      </w:pPr>
      <w:r>
        <w:rPr>
          <w:color w:val="000000"/>
        </w:rPr>
        <w:t>—свободы,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4312E1" w:rsidRDefault="00005099" w:rsidP="00B62DD3">
      <w:pPr>
        <w:pStyle w:val="16"/>
        <w:tabs>
          <w:tab w:val="left" w:pos="1075"/>
          <w:tab w:val="left" w:pos="1680"/>
          <w:tab w:val="left" w:pos="4325"/>
        </w:tabs>
        <w:spacing w:after="0"/>
        <w:ind w:firstLine="540"/>
        <w:jc w:val="both"/>
      </w:pPr>
      <w:r w:rsidRPr="00005099">
        <w:rPr>
          <w:noProof/>
          <w:color w:val="000000" w:themeColor="text1"/>
        </w:rPr>
        <w:pict>
          <v:rect id="Прямоугольник 6" o:spid="_x0000_s1042" style="position:absolute;left:0;text-align:left;margin-left:4.3pt;margin-top:-5.6pt;width:17.25pt;height:16.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" fillcolor="white [3201]" strokecolor="black [3200]" strokeweight=".25pt"/>
        </w:pict>
      </w:r>
      <w:r w:rsidR="004312E1">
        <w:rPr>
          <w:color w:val="000000"/>
        </w:rPr>
        <w:t>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w:t>
      </w:r>
      <w:r w:rsidR="004312E1">
        <w:rPr>
          <w:color w:val="000000"/>
        </w:rPr>
        <w:tab/>
        <w:t>и</w:t>
      </w:r>
      <w:r w:rsidR="004312E1">
        <w:rPr>
          <w:color w:val="000000"/>
        </w:rPr>
        <w:tab/>
        <w:t>несовершеннолетних,</w:t>
      </w:r>
      <w:r w:rsidR="004312E1">
        <w:rPr>
          <w:color w:val="000000"/>
        </w:rPr>
        <w:tab/>
        <w:t>здоровья населения и общественной</w:t>
      </w:r>
    </w:p>
    <w:p w:rsidR="004312E1" w:rsidRDefault="004312E1" w:rsidP="00B62DD3">
      <w:pPr>
        <w:pStyle w:val="16"/>
        <w:tabs>
          <w:tab w:val="left" w:pos="2093"/>
        </w:tabs>
        <w:spacing w:after="0"/>
        <w:jc w:val="both"/>
      </w:pPr>
      <w:r>
        <w:rPr>
          <w:color w:val="000000"/>
        </w:rPr>
        <w:t>нравственности,</w:t>
      </w:r>
      <w:r>
        <w:rPr>
          <w:color w:val="000000"/>
        </w:rPr>
        <w:tab/>
        <w:t>а также против общественной безопасности, мира и</w:t>
      </w:r>
    </w:p>
    <w:p w:rsidR="004312E1" w:rsidRDefault="00005099" w:rsidP="00B62DD3">
      <w:pPr>
        <w:pStyle w:val="16"/>
      </w:pPr>
      <w:r w:rsidRPr="00005099">
        <w:rPr>
          <w:noProof/>
          <w:color w:val="000000" w:themeColor="text1"/>
        </w:rPr>
        <w:pict>
          <v:rect id="Прямоугольник 20" o:spid="_x0000_s1041" style="position:absolute;margin-left:4.3pt;margin-top:17.1pt;width:17.25pt;height:16.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" fillcolor="white [3201]" strokecolor="black [3200]" strokeweight=".25pt"/>
        </w:pict>
      </w:r>
      <w:r w:rsidR="004312E1">
        <w:rPr>
          <w:color w:val="000000"/>
        </w:rPr>
        <w:t>безопасности человечества</w:t>
      </w:r>
    </w:p>
    <w:p w:rsidR="004312E1" w:rsidRDefault="004312E1" w:rsidP="00B62DD3">
      <w:pPr>
        <w:pStyle w:val="16"/>
        <w:ind w:left="140" w:firstLine="400"/>
        <w:jc w:val="both"/>
      </w:pPr>
      <w:r>
        <w:rPr>
          <w:color w:val="000000"/>
        </w:rPr>
        <w:t>не имею неснятую или непогашенную судимость за тяжкие или особо тяжкие —преступления</w:t>
      </w:r>
    </w:p>
    <w:p w:rsidR="00543916" w:rsidRDefault="004312E1" w:rsidP="00B62DD3">
      <w:pPr>
        <w:pStyle w:val="16"/>
        <w:jc w:val="both"/>
        <w:rPr>
          <w:color w:val="000000"/>
        </w:rPr>
      </w:pPr>
      <w:r>
        <w:rPr>
          <w:color w:val="000000"/>
        </w:rPr>
        <w:t>Сведения о получаемой пенсии, ее виде и размере, страховом номере индиви</w:t>
      </w:r>
      <w:r w:rsidR="00543916">
        <w:rPr>
          <w:color w:val="000000"/>
        </w:rPr>
        <w:t>дуального лицевого счета (СНИЛС)______________________________________________________________</w:t>
      </w:r>
    </w:p>
    <w:p w:rsidR="004312E1" w:rsidRDefault="00543916" w:rsidP="00B62DD3">
      <w:pPr>
        <w:pStyle w:val="16"/>
        <w:jc w:val="both"/>
      </w:pPr>
      <w:r>
        <w:rPr>
          <w:color w:val="000000"/>
        </w:rPr>
        <w:t xml:space="preserve">____________________________________________________________________________________ </w:t>
      </w:r>
      <w:r w:rsidR="004312E1">
        <w:rPr>
          <w:color w:val="000000"/>
        </w:rPr>
        <w:t>(указываются лицами, основным источником доходов которых являются страховое обеспечение по обязательному пенсионному страхованиюили иные пенсионные выплаты)</w:t>
      </w:r>
    </w:p>
    <w:p w:rsidR="004312E1" w:rsidRDefault="004312E1" w:rsidP="00B62DD3">
      <w:pPr>
        <w:pStyle w:val="ac"/>
        <w:spacing w:line="240" w:lineRule="auto"/>
        <w:rPr>
          <w:color w:val="000000"/>
        </w:rPr>
      </w:pPr>
      <w:r>
        <w:rPr>
          <w:color w:val="000000"/>
        </w:rPr>
        <w:t>Сведения о гражданах, зарегистрированных по месту жительства гражданина</w:t>
      </w:r>
    </w:p>
    <w:p w:rsidR="009B2FF8" w:rsidRDefault="009B2FF8" w:rsidP="00B62DD3">
      <w:pPr>
        <w:pStyle w:val="ac"/>
        <w:spacing w:line="240" w:lineRule="auto"/>
      </w:pPr>
    </w:p>
    <w:tbl>
      <w:tblPr>
        <w:tblOverlap w:val="never"/>
        <w:tblW w:w="0" w:type="auto"/>
        <w:tblLayout w:type="fixed"/>
        <w:tblCellMar>
          <w:left w:w="10" w:type="dxa"/>
          <w:right w:w="10" w:type="dxa"/>
        </w:tblCellMar>
        <w:tblLook w:val="0000"/>
      </w:tblPr>
      <w:tblGrid>
        <w:gridCol w:w="403"/>
        <w:gridCol w:w="2717"/>
        <w:gridCol w:w="1195"/>
        <w:gridCol w:w="2434"/>
        <w:gridCol w:w="2338"/>
      </w:tblGrid>
      <w:tr w:rsidR="004312E1" w:rsidTr="004312E1">
        <w:trPr>
          <w:trHeight w:hRule="exact" w:val="768"/>
        </w:trPr>
        <w:tc>
          <w:tcPr>
            <w:tcW w:w="403" w:type="dxa"/>
            <w:tcBorders>
              <w:top w:val="single" w:sz="4" w:space="0" w:color="auto"/>
              <w:left w:val="single" w:sz="4" w:space="0" w:color="auto"/>
            </w:tcBorders>
            <w:shd w:val="clear" w:color="auto" w:fill="FFFFFF"/>
          </w:tcPr>
          <w:p w:rsidR="004312E1" w:rsidRDefault="004312E1" w:rsidP="00B62DD3">
            <w:pPr>
              <w:pStyle w:val="af8"/>
              <w:spacing w:before="100"/>
              <w:jc w:val="center"/>
              <w:rPr>
                <w:sz w:val="16"/>
                <w:szCs w:val="16"/>
              </w:rPr>
            </w:pPr>
            <w:r>
              <w:rPr>
                <w:rFonts w:ascii="Arial" w:eastAsia="Arial" w:hAnsi="Arial" w:cs="Arial"/>
                <w:color w:val="000000"/>
                <w:sz w:val="16"/>
                <w:szCs w:val="16"/>
              </w:rPr>
              <w:t>N</w:t>
            </w:r>
          </w:p>
        </w:tc>
        <w:tc>
          <w:tcPr>
            <w:tcW w:w="2717" w:type="dxa"/>
            <w:tcBorders>
              <w:top w:val="single" w:sz="4" w:space="0" w:color="auto"/>
              <w:left w:val="single" w:sz="4" w:space="0" w:color="auto"/>
            </w:tcBorders>
            <w:shd w:val="clear" w:color="auto" w:fill="FFFFFF"/>
          </w:tcPr>
          <w:p w:rsidR="004312E1" w:rsidRDefault="004312E1" w:rsidP="00B62DD3">
            <w:pPr>
              <w:pStyle w:val="af8"/>
              <w:spacing w:before="100"/>
              <w:jc w:val="center"/>
              <w:rPr>
                <w:sz w:val="16"/>
                <w:szCs w:val="16"/>
              </w:rPr>
            </w:pPr>
            <w:r>
              <w:rPr>
                <w:rFonts w:ascii="Arial" w:eastAsia="Arial" w:hAnsi="Arial" w:cs="Arial"/>
                <w:color w:val="000000"/>
                <w:sz w:val="16"/>
                <w:szCs w:val="16"/>
              </w:rPr>
              <w:t>Фамилия, имя, отчество (при наличии)</w:t>
            </w:r>
          </w:p>
        </w:tc>
        <w:tc>
          <w:tcPr>
            <w:tcW w:w="1195" w:type="dxa"/>
            <w:tcBorders>
              <w:top w:val="single" w:sz="4" w:space="0" w:color="auto"/>
              <w:left w:val="single" w:sz="4" w:space="0" w:color="auto"/>
            </w:tcBorders>
            <w:shd w:val="clear" w:color="auto" w:fill="FFFFFF"/>
          </w:tcPr>
          <w:p w:rsidR="004312E1" w:rsidRDefault="004312E1" w:rsidP="00B62DD3">
            <w:pPr>
              <w:pStyle w:val="af8"/>
              <w:spacing w:before="100"/>
              <w:jc w:val="right"/>
              <w:rPr>
                <w:sz w:val="16"/>
                <w:szCs w:val="16"/>
              </w:rPr>
            </w:pPr>
            <w:r>
              <w:rPr>
                <w:rFonts w:ascii="Arial" w:eastAsia="Arial" w:hAnsi="Arial" w:cs="Arial"/>
                <w:color w:val="000000"/>
                <w:sz w:val="16"/>
                <w:szCs w:val="16"/>
              </w:rPr>
              <w:t>Год рождения</w:t>
            </w:r>
          </w:p>
        </w:tc>
        <w:tc>
          <w:tcPr>
            <w:tcW w:w="2434" w:type="dxa"/>
            <w:tcBorders>
              <w:top w:val="single" w:sz="4" w:space="0" w:color="auto"/>
              <w:left w:val="single" w:sz="4" w:space="0" w:color="auto"/>
            </w:tcBorders>
            <w:shd w:val="clear" w:color="auto" w:fill="FFFFFF"/>
          </w:tcPr>
          <w:p w:rsidR="004312E1" w:rsidRDefault="004312E1" w:rsidP="00B62DD3">
            <w:pPr>
              <w:pStyle w:val="af8"/>
              <w:spacing w:before="100"/>
              <w:jc w:val="center"/>
              <w:rPr>
                <w:sz w:val="16"/>
                <w:szCs w:val="16"/>
              </w:rPr>
            </w:pPr>
            <w:r>
              <w:rPr>
                <w:rFonts w:ascii="Arial" w:eastAsia="Arial" w:hAnsi="Arial" w:cs="Arial"/>
                <w:color w:val="000000"/>
                <w:sz w:val="16"/>
                <w:szCs w:val="16"/>
              </w:rPr>
              <w:t>Родственное отношение к ребенку</w:t>
            </w:r>
          </w:p>
        </w:tc>
        <w:tc>
          <w:tcPr>
            <w:tcW w:w="2338" w:type="dxa"/>
            <w:tcBorders>
              <w:top w:val="single" w:sz="4" w:space="0" w:color="auto"/>
              <w:left w:val="single" w:sz="4" w:space="0" w:color="auto"/>
              <w:right w:val="single" w:sz="4" w:space="0" w:color="auto"/>
            </w:tcBorders>
            <w:shd w:val="clear" w:color="auto" w:fill="FFFFFF"/>
            <w:vAlign w:val="center"/>
          </w:tcPr>
          <w:p w:rsidR="004312E1" w:rsidRDefault="004312E1" w:rsidP="00B62DD3">
            <w:pPr>
              <w:pStyle w:val="af8"/>
              <w:jc w:val="center"/>
              <w:rPr>
                <w:sz w:val="16"/>
                <w:szCs w:val="16"/>
              </w:rPr>
            </w:pPr>
            <w:r>
              <w:rPr>
                <w:rFonts w:ascii="Arial" w:eastAsia="Arial" w:hAnsi="Arial" w:cs="Arial"/>
                <w:color w:val="000000"/>
                <w:sz w:val="16"/>
                <w:szCs w:val="16"/>
              </w:rPr>
              <w:t>С какого времени зарегистрирован и проживает</w:t>
            </w:r>
          </w:p>
        </w:tc>
      </w:tr>
      <w:tr w:rsidR="004312E1" w:rsidTr="004312E1">
        <w:trPr>
          <w:trHeight w:hRule="exact" w:val="398"/>
        </w:trPr>
        <w:tc>
          <w:tcPr>
            <w:tcW w:w="403" w:type="dxa"/>
            <w:tcBorders>
              <w:top w:val="single" w:sz="4" w:space="0" w:color="auto"/>
              <w:left w:val="single" w:sz="4" w:space="0" w:color="auto"/>
            </w:tcBorders>
            <w:shd w:val="clear" w:color="auto" w:fill="FFFFFF"/>
          </w:tcPr>
          <w:p w:rsidR="004312E1" w:rsidRDefault="004312E1" w:rsidP="00B62DD3">
            <w:pPr>
              <w:rPr>
                <w:sz w:val="10"/>
                <w:szCs w:val="10"/>
              </w:rPr>
            </w:pPr>
          </w:p>
        </w:tc>
        <w:tc>
          <w:tcPr>
            <w:tcW w:w="2717" w:type="dxa"/>
            <w:tcBorders>
              <w:top w:val="single" w:sz="4" w:space="0" w:color="auto"/>
              <w:left w:val="single" w:sz="4" w:space="0" w:color="auto"/>
            </w:tcBorders>
            <w:shd w:val="clear" w:color="auto" w:fill="FFFFFF"/>
          </w:tcPr>
          <w:p w:rsidR="004312E1" w:rsidRDefault="004312E1" w:rsidP="00B62DD3">
            <w:pPr>
              <w:rPr>
                <w:sz w:val="10"/>
                <w:szCs w:val="10"/>
              </w:rPr>
            </w:pPr>
          </w:p>
        </w:tc>
        <w:tc>
          <w:tcPr>
            <w:tcW w:w="1195" w:type="dxa"/>
            <w:tcBorders>
              <w:top w:val="single" w:sz="4" w:space="0" w:color="auto"/>
              <w:left w:val="single" w:sz="4" w:space="0" w:color="auto"/>
            </w:tcBorders>
            <w:shd w:val="clear" w:color="auto" w:fill="FFFFFF"/>
          </w:tcPr>
          <w:p w:rsidR="004312E1" w:rsidRDefault="004312E1" w:rsidP="00B62DD3">
            <w:pPr>
              <w:rPr>
                <w:sz w:val="10"/>
                <w:szCs w:val="10"/>
              </w:rPr>
            </w:pPr>
          </w:p>
        </w:tc>
        <w:tc>
          <w:tcPr>
            <w:tcW w:w="2434" w:type="dxa"/>
            <w:tcBorders>
              <w:top w:val="single" w:sz="4" w:space="0" w:color="auto"/>
              <w:left w:val="single" w:sz="4" w:space="0" w:color="auto"/>
            </w:tcBorders>
            <w:shd w:val="clear" w:color="auto" w:fill="FFFFFF"/>
          </w:tcPr>
          <w:p w:rsidR="004312E1" w:rsidRDefault="004312E1" w:rsidP="00B62DD3">
            <w:pPr>
              <w:rPr>
                <w:sz w:val="10"/>
                <w:szCs w:val="10"/>
              </w:rPr>
            </w:pPr>
          </w:p>
        </w:tc>
        <w:tc>
          <w:tcPr>
            <w:tcW w:w="2338" w:type="dxa"/>
            <w:tcBorders>
              <w:top w:val="single" w:sz="4" w:space="0" w:color="auto"/>
              <w:left w:val="single" w:sz="4" w:space="0" w:color="auto"/>
              <w:right w:val="single" w:sz="4" w:space="0" w:color="auto"/>
            </w:tcBorders>
            <w:shd w:val="clear" w:color="auto" w:fill="FFFFFF"/>
          </w:tcPr>
          <w:p w:rsidR="004312E1" w:rsidRDefault="004312E1" w:rsidP="00B62DD3">
            <w:pPr>
              <w:rPr>
                <w:sz w:val="10"/>
                <w:szCs w:val="10"/>
              </w:rPr>
            </w:pPr>
          </w:p>
        </w:tc>
      </w:tr>
      <w:tr w:rsidR="004312E1" w:rsidTr="004312E1">
        <w:trPr>
          <w:trHeight w:hRule="exact" w:val="398"/>
        </w:trPr>
        <w:tc>
          <w:tcPr>
            <w:tcW w:w="403" w:type="dxa"/>
            <w:tcBorders>
              <w:top w:val="single" w:sz="4" w:space="0" w:color="auto"/>
              <w:left w:val="single" w:sz="4" w:space="0" w:color="auto"/>
            </w:tcBorders>
            <w:shd w:val="clear" w:color="auto" w:fill="FFFFFF"/>
          </w:tcPr>
          <w:p w:rsidR="004312E1" w:rsidRDefault="004312E1" w:rsidP="00B62DD3">
            <w:pPr>
              <w:rPr>
                <w:sz w:val="10"/>
                <w:szCs w:val="10"/>
              </w:rPr>
            </w:pPr>
          </w:p>
        </w:tc>
        <w:tc>
          <w:tcPr>
            <w:tcW w:w="2717" w:type="dxa"/>
            <w:tcBorders>
              <w:top w:val="single" w:sz="4" w:space="0" w:color="auto"/>
              <w:left w:val="single" w:sz="4" w:space="0" w:color="auto"/>
            </w:tcBorders>
            <w:shd w:val="clear" w:color="auto" w:fill="FFFFFF"/>
          </w:tcPr>
          <w:p w:rsidR="004312E1" w:rsidRDefault="004312E1" w:rsidP="00B62DD3">
            <w:pPr>
              <w:rPr>
                <w:sz w:val="10"/>
                <w:szCs w:val="10"/>
              </w:rPr>
            </w:pPr>
          </w:p>
        </w:tc>
        <w:tc>
          <w:tcPr>
            <w:tcW w:w="1195" w:type="dxa"/>
            <w:tcBorders>
              <w:top w:val="single" w:sz="4" w:space="0" w:color="auto"/>
              <w:left w:val="single" w:sz="4" w:space="0" w:color="auto"/>
            </w:tcBorders>
            <w:shd w:val="clear" w:color="auto" w:fill="FFFFFF"/>
          </w:tcPr>
          <w:p w:rsidR="004312E1" w:rsidRDefault="004312E1" w:rsidP="00B62DD3">
            <w:pPr>
              <w:rPr>
                <w:sz w:val="10"/>
                <w:szCs w:val="10"/>
              </w:rPr>
            </w:pPr>
          </w:p>
        </w:tc>
        <w:tc>
          <w:tcPr>
            <w:tcW w:w="2434" w:type="dxa"/>
            <w:tcBorders>
              <w:top w:val="single" w:sz="4" w:space="0" w:color="auto"/>
              <w:left w:val="single" w:sz="4" w:space="0" w:color="auto"/>
            </w:tcBorders>
            <w:shd w:val="clear" w:color="auto" w:fill="FFFFFF"/>
          </w:tcPr>
          <w:p w:rsidR="004312E1" w:rsidRDefault="004312E1" w:rsidP="00B62DD3">
            <w:pPr>
              <w:rPr>
                <w:sz w:val="10"/>
                <w:szCs w:val="10"/>
              </w:rPr>
            </w:pPr>
          </w:p>
        </w:tc>
        <w:tc>
          <w:tcPr>
            <w:tcW w:w="2338" w:type="dxa"/>
            <w:tcBorders>
              <w:top w:val="single" w:sz="4" w:space="0" w:color="auto"/>
              <w:left w:val="single" w:sz="4" w:space="0" w:color="auto"/>
              <w:right w:val="single" w:sz="4" w:space="0" w:color="auto"/>
            </w:tcBorders>
            <w:shd w:val="clear" w:color="auto" w:fill="FFFFFF"/>
          </w:tcPr>
          <w:p w:rsidR="004312E1" w:rsidRDefault="004312E1" w:rsidP="00B62DD3">
            <w:pPr>
              <w:rPr>
                <w:sz w:val="10"/>
                <w:szCs w:val="10"/>
              </w:rPr>
            </w:pPr>
          </w:p>
        </w:tc>
      </w:tr>
      <w:tr w:rsidR="004312E1" w:rsidTr="004312E1">
        <w:trPr>
          <w:trHeight w:hRule="exact" w:val="398"/>
        </w:trPr>
        <w:tc>
          <w:tcPr>
            <w:tcW w:w="403" w:type="dxa"/>
            <w:tcBorders>
              <w:top w:val="single" w:sz="4" w:space="0" w:color="auto"/>
              <w:left w:val="single" w:sz="4" w:space="0" w:color="auto"/>
            </w:tcBorders>
            <w:shd w:val="clear" w:color="auto" w:fill="FFFFFF"/>
          </w:tcPr>
          <w:p w:rsidR="004312E1" w:rsidRDefault="004312E1" w:rsidP="00B62DD3">
            <w:pPr>
              <w:rPr>
                <w:sz w:val="10"/>
                <w:szCs w:val="10"/>
              </w:rPr>
            </w:pPr>
          </w:p>
        </w:tc>
        <w:tc>
          <w:tcPr>
            <w:tcW w:w="2717" w:type="dxa"/>
            <w:tcBorders>
              <w:top w:val="single" w:sz="4" w:space="0" w:color="auto"/>
              <w:left w:val="single" w:sz="4" w:space="0" w:color="auto"/>
            </w:tcBorders>
            <w:shd w:val="clear" w:color="auto" w:fill="FFFFFF"/>
          </w:tcPr>
          <w:p w:rsidR="004312E1" w:rsidRDefault="004312E1" w:rsidP="00B62DD3">
            <w:pPr>
              <w:rPr>
                <w:sz w:val="10"/>
                <w:szCs w:val="10"/>
              </w:rPr>
            </w:pPr>
          </w:p>
        </w:tc>
        <w:tc>
          <w:tcPr>
            <w:tcW w:w="1195" w:type="dxa"/>
            <w:tcBorders>
              <w:top w:val="single" w:sz="4" w:space="0" w:color="auto"/>
              <w:left w:val="single" w:sz="4" w:space="0" w:color="auto"/>
            </w:tcBorders>
            <w:shd w:val="clear" w:color="auto" w:fill="FFFFFF"/>
          </w:tcPr>
          <w:p w:rsidR="004312E1" w:rsidRDefault="004312E1" w:rsidP="00B62DD3">
            <w:pPr>
              <w:rPr>
                <w:sz w:val="10"/>
                <w:szCs w:val="10"/>
              </w:rPr>
            </w:pPr>
          </w:p>
        </w:tc>
        <w:tc>
          <w:tcPr>
            <w:tcW w:w="2434" w:type="dxa"/>
            <w:tcBorders>
              <w:top w:val="single" w:sz="4" w:space="0" w:color="auto"/>
              <w:left w:val="single" w:sz="4" w:space="0" w:color="auto"/>
            </w:tcBorders>
            <w:shd w:val="clear" w:color="auto" w:fill="FFFFFF"/>
          </w:tcPr>
          <w:p w:rsidR="004312E1" w:rsidRDefault="004312E1" w:rsidP="00B62DD3">
            <w:pPr>
              <w:rPr>
                <w:sz w:val="10"/>
                <w:szCs w:val="10"/>
              </w:rPr>
            </w:pPr>
          </w:p>
        </w:tc>
        <w:tc>
          <w:tcPr>
            <w:tcW w:w="2338" w:type="dxa"/>
            <w:tcBorders>
              <w:top w:val="single" w:sz="4" w:space="0" w:color="auto"/>
              <w:left w:val="single" w:sz="4" w:space="0" w:color="auto"/>
              <w:right w:val="single" w:sz="4" w:space="0" w:color="auto"/>
            </w:tcBorders>
            <w:shd w:val="clear" w:color="auto" w:fill="FFFFFF"/>
          </w:tcPr>
          <w:p w:rsidR="004312E1" w:rsidRDefault="004312E1" w:rsidP="00B62DD3">
            <w:pPr>
              <w:rPr>
                <w:sz w:val="10"/>
                <w:szCs w:val="10"/>
              </w:rPr>
            </w:pPr>
          </w:p>
        </w:tc>
      </w:tr>
      <w:tr w:rsidR="004312E1" w:rsidTr="004312E1">
        <w:trPr>
          <w:trHeight w:hRule="exact" w:val="398"/>
        </w:trPr>
        <w:tc>
          <w:tcPr>
            <w:tcW w:w="403" w:type="dxa"/>
            <w:tcBorders>
              <w:top w:val="single" w:sz="4" w:space="0" w:color="auto"/>
              <w:left w:val="single" w:sz="4" w:space="0" w:color="auto"/>
            </w:tcBorders>
            <w:shd w:val="clear" w:color="auto" w:fill="FFFFFF"/>
          </w:tcPr>
          <w:p w:rsidR="004312E1" w:rsidRDefault="004312E1" w:rsidP="00B62DD3">
            <w:pPr>
              <w:rPr>
                <w:sz w:val="10"/>
                <w:szCs w:val="10"/>
              </w:rPr>
            </w:pPr>
          </w:p>
        </w:tc>
        <w:tc>
          <w:tcPr>
            <w:tcW w:w="2717" w:type="dxa"/>
            <w:tcBorders>
              <w:top w:val="single" w:sz="4" w:space="0" w:color="auto"/>
              <w:left w:val="single" w:sz="4" w:space="0" w:color="auto"/>
            </w:tcBorders>
            <w:shd w:val="clear" w:color="auto" w:fill="FFFFFF"/>
          </w:tcPr>
          <w:p w:rsidR="004312E1" w:rsidRDefault="004312E1" w:rsidP="00B62DD3">
            <w:pPr>
              <w:rPr>
                <w:sz w:val="10"/>
                <w:szCs w:val="10"/>
              </w:rPr>
            </w:pPr>
          </w:p>
        </w:tc>
        <w:tc>
          <w:tcPr>
            <w:tcW w:w="1195" w:type="dxa"/>
            <w:tcBorders>
              <w:top w:val="single" w:sz="4" w:space="0" w:color="auto"/>
              <w:left w:val="single" w:sz="4" w:space="0" w:color="auto"/>
            </w:tcBorders>
            <w:shd w:val="clear" w:color="auto" w:fill="FFFFFF"/>
          </w:tcPr>
          <w:p w:rsidR="004312E1" w:rsidRDefault="004312E1" w:rsidP="00B62DD3">
            <w:pPr>
              <w:rPr>
                <w:sz w:val="10"/>
                <w:szCs w:val="10"/>
              </w:rPr>
            </w:pPr>
          </w:p>
        </w:tc>
        <w:tc>
          <w:tcPr>
            <w:tcW w:w="2434" w:type="dxa"/>
            <w:tcBorders>
              <w:top w:val="single" w:sz="4" w:space="0" w:color="auto"/>
              <w:left w:val="single" w:sz="4" w:space="0" w:color="auto"/>
            </w:tcBorders>
            <w:shd w:val="clear" w:color="auto" w:fill="FFFFFF"/>
          </w:tcPr>
          <w:p w:rsidR="004312E1" w:rsidRDefault="004312E1" w:rsidP="00B62DD3">
            <w:pPr>
              <w:rPr>
                <w:sz w:val="10"/>
                <w:szCs w:val="10"/>
              </w:rPr>
            </w:pPr>
          </w:p>
        </w:tc>
        <w:tc>
          <w:tcPr>
            <w:tcW w:w="2338" w:type="dxa"/>
            <w:tcBorders>
              <w:top w:val="single" w:sz="4" w:space="0" w:color="auto"/>
              <w:left w:val="single" w:sz="4" w:space="0" w:color="auto"/>
              <w:right w:val="single" w:sz="4" w:space="0" w:color="auto"/>
            </w:tcBorders>
            <w:shd w:val="clear" w:color="auto" w:fill="FFFFFF"/>
          </w:tcPr>
          <w:p w:rsidR="004312E1" w:rsidRDefault="004312E1" w:rsidP="00B62DD3">
            <w:pPr>
              <w:rPr>
                <w:sz w:val="10"/>
                <w:szCs w:val="10"/>
              </w:rPr>
            </w:pPr>
          </w:p>
        </w:tc>
      </w:tr>
      <w:tr w:rsidR="004312E1" w:rsidTr="004312E1">
        <w:trPr>
          <w:trHeight w:hRule="exact" w:val="398"/>
        </w:trPr>
        <w:tc>
          <w:tcPr>
            <w:tcW w:w="403" w:type="dxa"/>
            <w:tcBorders>
              <w:top w:val="single" w:sz="4" w:space="0" w:color="auto"/>
              <w:left w:val="single" w:sz="4" w:space="0" w:color="auto"/>
            </w:tcBorders>
            <w:shd w:val="clear" w:color="auto" w:fill="FFFFFF"/>
          </w:tcPr>
          <w:p w:rsidR="004312E1" w:rsidRDefault="004312E1" w:rsidP="00B62DD3">
            <w:pPr>
              <w:rPr>
                <w:sz w:val="10"/>
                <w:szCs w:val="10"/>
              </w:rPr>
            </w:pPr>
          </w:p>
        </w:tc>
        <w:tc>
          <w:tcPr>
            <w:tcW w:w="2717" w:type="dxa"/>
            <w:tcBorders>
              <w:top w:val="single" w:sz="4" w:space="0" w:color="auto"/>
              <w:left w:val="single" w:sz="4" w:space="0" w:color="auto"/>
            </w:tcBorders>
            <w:shd w:val="clear" w:color="auto" w:fill="FFFFFF"/>
          </w:tcPr>
          <w:p w:rsidR="004312E1" w:rsidRDefault="004312E1" w:rsidP="00B62DD3">
            <w:pPr>
              <w:rPr>
                <w:sz w:val="10"/>
                <w:szCs w:val="10"/>
              </w:rPr>
            </w:pPr>
          </w:p>
        </w:tc>
        <w:tc>
          <w:tcPr>
            <w:tcW w:w="1195" w:type="dxa"/>
            <w:tcBorders>
              <w:top w:val="single" w:sz="4" w:space="0" w:color="auto"/>
              <w:left w:val="single" w:sz="4" w:space="0" w:color="auto"/>
            </w:tcBorders>
            <w:shd w:val="clear" w:color="auto" w:fill="FFFFFF"/>
          </w:tcPr>
          <w:p w:rsidR="004312E1" w:rsidRDefault="004312E1" w:rsidP="00B62DD3">
            <w:pPr>
              <w:rPr>
                <w:sz w:val="10"/>
                <w:szCs w:val="10"/>
              </w:rPr>
            </w:pPr>
          </w:p>
        </w:tc>
        <w:tc>
          <w:tcPr>
            <w:tcW w:w="2434" w:type="dxa"/>
            <w:tcBorders>
              <w:top w:val="single" w:sz="4" w:space="0" w:color="auto"/>
              <w:left w:val="single" w:sz="4" w:space="0" w:color="auto"/>
            </w:tcBorders>
            <w:shd w:val="clear" w:color="auto" w:fill="FFFFFF"/>
          </w:tcPr>
          <w:p w:rsidR="004312E1" w:rsidRDefault="004312E1" w:rsidP="00B62DD3">
            <w:pPr>
              <w:rPr>
                <w:sz w:val="10"/>
                <w:szCs w:val="10"/>
              </w:rPr>
            </w:pPr>
          </w:p>
        </w:tc>
        <w:tc>
          <w:tcPr>
            <w:tcW w:w="2338" w:type="dxa"/>
            <w:tcBorders>
              <w:top w:val="single" w:sz="4" w:space="0" w:color="auto"/>
              <w:left w:val="single" w:sz="4" w:space="0" w:color="auto"/>
              <w:right w:val="single" w:sz="4" w:space="0" w:color="auto"/>
            </w:tcBorders>
            <w:shd w:val="clear" w:color="auto" w:fill="FFFFFF"/>
          </w:tcPr>
          <w:p w:rsidR="004312E1" w:rsidRDefault="004312E1" w:rsidP="00B62DD3">
            <w:pPr>
              <w:rPr>
                <w:sz w:val="10"/>
                <w:szCs w:val="10"/>
              </w:rPr>
            </w:pPr>
          </w:p>
        </w:tc>
      </w:tr>
      <w:tr w:rsidR="004312E1" w:rsidTr="004312E1">
        <w:trPr>
          <w:trHeight w:hRule="exact" w:val="408"/>
        </w:trPr>
        <w:tc>
          <w:tcPr>
            <w:tcW w:w="403" w:type="dxa"/>
            <w:tcBorders>
              <w:top w:val="single" w:sz="4" w:space="0" w:color="auto"/>
              <w:left w:val="single" w:sz="4" w:space="0" w:color="auto"/>
              <w:bottom w:val="single" w:sz="4" w:space="0" w:color="auto"/>
            </w:tcBorders>
            <w:shd w:val="clear" w:color="auto" w:fill="FFFFFF"/>
          </w:tcPr>
          <w:p w:rsidR="004312E1" w:rsidRDefault="004312E1" w:rsidP="00B62DD3">
            <w:pPr>
              <w:rPr>
                <w:sz w:val="10"/>
                <w:szCs w:val="10"/>
              </w:rPr>
            </w:pPr>
          </w:p>
        </w:tc>
        <w:tc>
          <w:tcPr>
            <w:tcW w:w="2717" w:type="dxa"/>
            <w:tcBorders>
              <w:top w:val="single" w:sz="4" w:space="0" w:color="auto"/>
              <w:left w:val="single" w:sz="4" w:space="0" w:color="auto"/>
              <w:bottom w:val="single" w:sz="4" w:space="0" w:color="auto"/>
            </w:tcBorders>
            <w:shd w:val="clear" w:color="auto" w:fill="FFFFFF"/>
          </w:tcPr>
          <w:p w:rsidR="004312E1" w:rsidRDefault="004312E1" w:rsidP="00B62DD3">
            <w:pPr>
              <w:rPr>
                <w:sz w:val="10"/>
                <w:szCs w:val="10"/>
              </w:rPr>
            </w:pPr>
          </w:p>
        </w:tc>
        <w:tc>
          <w:tcPr>
            <w:tcW w:w="1195" w:type="dxa"/>
            <w:tcBorders>
              <w:top w:val="single" w:sz="4" w:space="0" w:color="auto"/>
              <w:left w:val="single" w:sz="4" w:space="0" w:color="auto"/>
              <w:bottom w:val="single" w:sz="4" w:space="0" w:color="auto"/>
            </w:tcBorders>
            <w:shd w:val="clear" w:color="auto" w:fill="FFFFFF"/>
          </w:tcPr>
          <w:p w:rsidR="004312E1" w:rsidRDefault="004312E1" w:rsidP="00B62DD3">
            <w:pPr>
              <w:rPr>
                <w:sz w:val="10"/>
                <w:szCs w:val="10"/>
              </w:rPr>
            </w:pPr>
          </w:p>
        </w:tc>
        <w:tc>
          <w:tcPr>
            <w:tcW w:w="2434" w:type="dxa"/>
            <w:tcBorders>
              <w:top w:val="single" w:sz="4" w:space="0" w:color="auto"/>
              <w:left w:val="single" w:sz="4" w:space="0" w:color="auto"/>
              <w:bottom w:val="single" w:sz="4" w:space="0" w:color="auto"/>
            </w:tcBorders>
            <w:shd w:val="clear" w:color="auto" w:fill="FFFFFF"/>
          </w:tcPr>
          <w:p w:rsidR="004312E1" w:rsidRDefault="004312E1" w:rsidP="00B62DD3">
            <w:pPr>
              <w:rPr>
                <w:sz w:val="10"/>
                <w:szCs w:val="10"/>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4312E1" w:rsidRDefault="004312E1" w:rsidP="00B62DD3">
            <w:pPr>
              <w:rPr>
                <w:sz w:val="10"/>
                <w:szCs w:val="10"/>
              </w:rPr>
            </w:pPr>
          </w:p>
        </w:tc>
      </w:tr>
    </w:tbl>
    <w:p w:rsidR="00B62DD3" w:rsidRDefault="00B62DD3" w:rsidP="00B62DD3">
      <w:pPr>
        <w:pStyle w:val="16"/>
        <w:tabs>
          <w:tab w:val="left" w:pos="1285"/>
          <w:tab w:val="left" w:pos="2106"/>
          <w:tab w:val="right" w:pos="3780"/>
          <w:tab w:val="right" w:pos="4020"/>
          <w:tab w:val="center" w:pos="4798"/>
          <w:tab w:val="right" w:pos="6050"/>
          <w:tab w:val="left" w:pos="6210"/>
        </w:tabs>
        <w:spacing w:after="0"/>
        <w:ind w:left="2940" w:hanging="2400"/>
        <w:rPr>
          <w:color w:val="000000"/>
        </w:rPr>
      </w:pPr>
    </w:p>
    <w:p w:rsidR="004312E1" w:rsidRDefault="00005099" w:rsidP="00B62DD3">
      <w:pPr>
        <w:pStyle w:val="16"/>
        <w:tabs>
          <w:tab w:val="left" w:pos="1285"/>
          <w:tab w:val="left" w:pos="2106"/>
          <w:tab w:val="right" w:pos="3780"/>
          <w:tab w:val="right" w:pos="4020"/>
          <w:tab w:val="center" w:pos="4798"/>
          <w:tab w:val="right" w:pos="6050"/>
          <w:tab w:val="left" w:pos="6210"/>
        </w:tabs>
        <w:spacing w:after="0" w:line="480" w:lineRule="auto"/>
        <w:ind w:left="2940" w:hanging="2400"/>
      </w:pPr>
      <w:r w:rsidRPr="00005099">
        <w:rPr>
          <w:noProof/>
          <w:color w:val="000000" w:themeColor="text1"/>
        </w:rPr>
        <w:pict>
          <v:rect id="Прямоугольник 8" o:spid="_x0000_s1040" style="position:absolute;left:0;text-align:left;margin-left:-1.7pt;margin-top:2.65pt;width:17.25pt;height:16.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" fillcolor="white [3201]" strokecolor="black [3200]" strokeweight=".25pt"/>
        </w:pict>
      </w:r>
      <w:r w:rsidRPr="00005099">
        <w:rPr>
          <w:noProof/>
          <w:color w:val="000000" w:themeColor="text1"/>
        </w:rPr>
        <w:pict>
          <v:rect id="Прямоугольник 10" o:spid="_x0000_s1039" style="position:absolute;left:0;text-align:left;margin-left:-1.7pt;margin-top:28.75pt;width:17.25pt;height:16.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" fillcolor="white [3201]" strokecolor="black [3200]" strokeweight=".25pt"/>
        </w:pict>
      </w:r>
      <w:r w:rsidR="004312E1">
        <w:rPr>
          <w:color w:val="000000"/>
        </w:rPr>
        <w:t>прошу</w:t>
      </w:r>
      <w:r w:rsidR="004312E1">
        <w:rPr>
          <w:color w:val="000000"/>
        </w:rPr>
        <w:tab/>
        <w:t>выдать</w:t>
      </w:r>
      <w:r w:rsidR="004312E1">
        <w:rPr>
          <w:color w:val="000000"/>
        </w:rPr>
        <w:tab/>
        <w:t>мне</w:t>
      </w:r>
      <w:r w:rsidR="004312E1">
        <w:rPr>
          <w:color w:val="000000"/>
        </w:rPr>
        <w:tab/>
        <w:t>заключение</w:t>
      </w:r>
      <w:r w:rsidR="004312E1">
        <w:rPr>
          <w:color w:val="000000"/>
        </w:rPr>
        <w:tab/>
        <w:t>о</w:t>
      </w:r>
      <w:r w:rsidR="004312E1">
        <w:rPr>
          <w:color w:val="000000"/>
        </w:rPr>
        <w:tab/>
        <w:t>возможности</w:t>
      </w:r>
      <w:r w:rsidR="004312E1">
        <w:rPr>
          <w:color w:val="000000"/>
        </w:rPr>
        <w:tab/>
        <w:t>быть</w:t>
      </w:r>
      <w:r w:rsidR="004312E1">
        <w:rPr>
          <w:color w:val="000000"/>
        </w:rPr>
        <w:tab/>
        <w:t>опекуном (попечителем)</w:t>
      </w:r>
    </w:p>
    <w:p w:rsidR="004312E1" w:rsidRDefault="00005099" w:rsidP="00B62DD3">
      <w:pPr>
        <w:pStyle w:val="16"/>
        <w:tabs>
          <w:tab w:val="left" w:pos="1285"/>
          <w:tab w:val="left" w:pos="2106"/>
          <w:tab w:val="right" w:pos="3780"/>
          <w:tab w:val="right" w:pos="4020"/>
          <w:tab w:val="center" w:pos="4798"/>
          <w:tab w:val="right" w:pos="6050"/>
          <w:tab w:val="left" w:pos="6210"/>
        </w:tabs>
        <w:spacing w:after="0" w:line="480" w:lineRule="auto"/>
        <w:ind w:left="2940" w:hanging="2400"/>
      </w:pPr>
      <w:r w:rsidRPr="00005099">
        <w:rPr>
          <w:noProof/>
          <w:color w:val="000000" w:themeColor="text1"/>
        </w:rPr>
        <w:pict>
          <v:rect id="Прямоугольник 12" o:spid="_x0000_s1038" style="position:absolute;left:0;text-align:left;margin-left:-1.7pt;margin-top:29.2pt;width:17.25pt;height:16.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" fillcolor="white [3201]" strokecolor="black [3200]" strokeweight=".25pt"/>
        </w:pict>
      </w:r>
      <w:r w:rsidR="004312E1">
        <w:rPr>
          <w:color w:val="000000"/>
        </w:rPr>
        <w:t>прошу</w:t>
      </w:r>
      <w:r w:rsidR="004312E1">
        <w:rPr>
          <w:color w:val="000000"/>
        </w:rPr>
        <w:tab/>
        <w:t>выдать</w:t>
      </w:r>
      <w:r w:rsidR="004312E1">
        <w:rPr>
          <w:color w:val="000000"/>
        </w:rPr>
        <w:tab/>
        <w:t>мне</w:t>
      </w:r>
      <w:r w:rsidR="004312E1">
        <w:rPr>
          <w:color w:val="000000"/>
        </w:rPr>
        <w:tab/>
        <w:t>заключение</w:t>
      </w:r>
      <w:r w:rsidR="004312E1">
        <w:rPr>
          <w:color w:val="000000"/>
        </w:rPr>
        <w:tab/>
        <w:t>о</w:t>
      </w:r>
      <w:r w:rsidR="004312E1">
        <w:rPr>
          <w:color w:val="000000"/>
        </w:rPr>
        <w:tab/>
        <w:t>возможности</w:t>
      </w:r>
      <w:r w:rsidR="004312E1">
        <w:rPr>
          <w:color w:val="000000"/>
        </w:rPr>
        <w:tab/>
        <w:t>быть</w:t>
      </w:r>
      <w:r w:rsidR="004312E1">
        <w:rPr>
          <w:color w:val="000000"/>
        </w:rPr>
        <w:tab/>
        <w:t>приемным родителем</w:t>
      </w:r>
    </w:p>
    <w:p w:rsidR="004312E1" w:rsidRDefault="00005099" w:rsidP="00B62DD3">
      <w:pPr>
        <w:pStyle w:val="16"/>
        <w:tabs>
          <w:tab w:val="left" w:pos="1285"/>
          <w:tab w:val="left" w:pos="2106"/>
          <w:tab w:val="right" w:pos="3780"/>
          <w:tab w:val="right" w:pos="4020"/>
          <w:tab w:val="center" w:pos="4798"/>
          <w:tab w:val="right" w:pos="6050"/>
          <w:tab w:val="left" w:pos="6210"/>
        </w:tabs>
        <w:spacing w:after="0" w:line="480" w:lineRule="auto"/>
        <w:ind w:left="2940" w:hanging="2400"/>
      </w:pPr>
      <w:r w:rsidRPr="00005099">
        <w:rPr>
          <w:noProof/>
          <w:color w:val="000000" w:themeColor="text1"/>
        </w:rPr>
        <w:pict>
          <v:rect id="Прямоугольник 14" o:spid="_x0000_s1037" style="position:absolute;left:0;text-align:left;margin-left:-1.7pt;margin-top:28.85pt;width:17.25pt;height:16.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" fillcolor="white [3201]" strokecolor="black [3200]" strokeweight=".25pt"/>
        </w:pict>
      </w:r>
      <w:r w:rsidR="004312E1">
        <w:rPr>
          <w:color w:val="000000"/>
        </w:rPr>
        <w:t>прошу</w:t>
      </w:r>
      <w:r w:rsidR="004312E1">
        <w:rPr>
          <w:color w:val="000000"/>
        </w:rPr>
        <w:tab/>
        <w:t>выдать</w:t>
      </w:r>
      <w:r w:rsidR="004312E1">
        <w:rPr>
          <w:color w:val="000000"/>
        </w:rPr>
        <w:tab/>
        <w:t>мне</w:t>
      </w:r>
      <w:r w:rsidR="004312E1">
        <w:rPr>
          <w:color w:val="000000"/>
        </w:rPr>
        <w:tab/>
        <w:t>заключение</w:t>
      </w:r>
      <w:r w:rsidR="004312E1">
        <w:rPr>
          <w:color w:val="000000"/>
        </w:rPr>
        <w:tab/>
        <w:t>о</w:t>
      </w:r>
      <w:r w:rsidR="004312E1">
        <w:rPr>
          <w:color w:val="000000"/>
        </w:rPr>
        <w:tab/>
        <w:t>возможности</w:t>
      </w:r>
      <w:r w:rsidR="004312E1">
        <w:rPr>
          <w:color w:val="000000"/>
        </w:rPr>
        <w:tab/>
        <w:t>быть</w:t>
      </w:r>
      <w:r w:rsidR="004312E1">
        <w:rPr>
          <w:color w:val="000000"/>
        </w:rPr>
        <w:tab/>
        <w:t>патронатным воспитателем</w:t>
      </w:r>
    </w:p>
    <w:p w:rsidR="004312E1" w:rsidRDefault="00005099" w:rsidP="00B62DD3">
      <w:pPr>
        <w:pStyle w:val="16"/>
        <w:tabs>
          <w:tab w:val="left" w:pos="1285"/>
          <w:tab w:val="left" w:pos="2106"/>
          <w:tab w:val="right" w:pos="3780"/>
          <w:tab w:val="right" w:pos="4020"/>
          <w:tab w:val="center" w:pos="4798"/>
          <w:tab w:val="right" w:pos="6050"/>
          <w:tab w:val="left" w:pos="6210"/>
        </w:tabs>
        <w:spacing w:after="0" w:line="480" w:lineRule="auto"/>
        <w:ind w:left="2940" w:hanging="2400"/>
      </w:pPr>
      <w:r w:rsidRPr="00005099">
        <w:rPr>
          <w:noProof/>
          <w:color w:val="000000" w:themeColor="text1"/>
        </w:rPr>
        <w:pict>
          <v:rect id="Прямоугольник 16" o:spid="_x0000_s1036" style="position:absolute;left:0;text-align:left;margin-left:-1.7pt;margin-top:27.05pt;width:17.25pt;height:16.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" fillcolor="white [3201]" strokecolor="black [3200]" strokeweight=".25pt"/>
        </w:pict>
      </w:r>
      <w:r w:rsidR="004312E1">
        <w:rPr>
          <w:color w:val="000000"/>
        </w:rPr>
        <w:t>прошу</w:t>
      </w:r>
      <w:r w:rsidR="004312E1">
        <w:rPr>
          <w:color w:val="000000"/>
        </w:rPr>
        <w:tab/>
        <w:t>выдать</w:t>
      </w:r>
      <w:r w:rsidR="004312E1">
        <w:rPr>
          <w:color w:val="000000"/>
        </w:rPr>
        <w:tab/>
        <w:t>мне</w:t>
      </w:r>
      <w:r w:rsidR="004312E1">
        <w:rPr>
          <w:color w:val="000000"/>
        </w:rPr>
        <w:tab/>
        <w:t>заключение</w:t>
      </w:r>
      <w:r w:rsidR="004312E1">
        <w:rPr>
          <w:color w:val="000000"/>
        </w:rPr>
        <w:tab/>
        <w:t>о</w:t>
      </w:r>
      <w:r w:rsidR="004312E1">
        <w:rPr>
          <w:color w:val="000000"/>
        </w:rPr>
        <w:tab/>
        <w:t>возможности</w:t>
      </w:r>
      <w:r w:rsidR="004312E1">
        <w:rPr>
          <w:color w:val="000000"/>
        </w:rPr>
        <w:tab/>
        <w:t>быть</w:t>
      </w:r>
      <w:r w:rsidR="004312E1">
        <w:rPr>
          <w:color w:val="000000"/>
        </w:rPr>
        <w:tab/>
        <w:t>усыновителем</w:t>
      </w:r>
    </w:p>
    <w:p w:rsidR="004312E1" w:rsidRDefault="004312E1" w:rsidP="00B62DD3">
      <w:pPr>
        <w:pStyle w:val="16"/>
        <w:spacing w:after="0" w:line="480" w:lineRule="auto"/>
        <w:ind w:left="2940" w:hanging="2400"/>
      </w:pPr>
      <w:r>
        <w:rPr>
          <w:color w:val="000000"/>
        </w:rPr>
        <w:t>прошу передать мне под опеку (попечительство)</w:t>
      </w:r>
    </w:p>
    <w:p w:rsidR="004312E1" w:rsidRDefault="004312E1" w:rsidP="00B62DD3">
      <w:pPr>
        <w:pStyle w:val="16"/>
        <w:pBdr>
          <w:top w:val="single" w:sz="4" w:space="0" w:color="auto"/>
        </w:pBdr>
        <w:spacing w:after="440"/>
        <w:ind w:left="2940" w:hanging="2400"/>
      </w:pPr>
      <w:r>
        <w:rPr>
          <w:color w:val="000000"/>
        </w:rPr>
        <w:t>(указываются фамилия, имя, отчество (при наличии) ребенка (детей), число, месяц, год рождения)</w:t>
      </w:r>
    </w:p>
    <w:p w:rsidR="004312E1" w:rsidRDefault="00005099" w:rsidP="00B62DD3">
      <w:pPr>
        <w:pStyle w:val="16"/>
        <w:spacing w:after="0"/>
        <w:ind w:firstLine="540"/>
        <w:jc w:val="both"/>
      </w:pPr>
      <w:r w:rsidRPr="00005099">
        <w:rPr>
          <w:noProof/>
          <w:color w:val="000000" w:themeColor="text1"/>
        </w:rPr>
        <w:pict>
          <v:rect id="Прямоугольник 18" o:spid="_x0000_s1035" style="position:absolute;left:0;text-align:left;margin-left:2.8pt;margin-top:0;width:17.25pt;height:16.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" fillcolor="white [3201]" strokecolor="black [3200]" strokeweight=".25pt"/>
        </w:pict>
      </w:r>
      <w:r w:rsidR="004312E1">
        <w:rPr>
          <w:color w:val="000000"/>
        </w:rPr>
        <w:t>прошу передать мне под опеку (попечительство) на возмездной основе</w:t>
      </w:r>
    </w:p>
    <w:p w:rsidR="009B2FF8" w:rsidRPr="009B2FF8" w:rsidRDefault="004312E1" w:rsidP="00B62DD3">
      <w:pPr>
        <w:pStyle w:val="16"/>
        <w:pBdr>
          <w:top w:val="single" w:sz="4" w:space="0" w:color="auto"/>
        </w:pBdr>
        <w:ind w:left="2940" w:hanging="2400"/>
        <w:rPr>
          <w:color w:val="000000"/>
        </w:rPr>
      </w:pPr>
      <w:r w:rsidRPr="009B2FF8">
        <w:rPr>
          <w:color w:val="000000"/>
        </w:rPr>
        <w:t>(указываются фамилия, имя, отчество (при наличии) ребенка (детей), число, месяц, год рождения)</w:t>
      </w:r>
      <w:r w:rsidR="00005099" w:rsidRPr="00005099">
        <w:rPr>
          <w:noProof/>
          <w:color w:val="000000" w:themeColor="text1"/>
        </w:rPr>
        <w:pict>
          <v:rect id="Прямоугольник 24" o:spid="_x0000_s1034" style="position:absolute;left:0;text-align:left;margin-left:5.8pt;margin-top:16.9pt;width:17.25pt;height:16.5pt;z-index:2516848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" fillcolor="white [3201]" strokecolor="black [3200]" strokeweight=".25pt"/>
        </w:pict>
      </w:r>
    </w:p>
    <w:p w:rsidR="004312E1" w:rsidRDefault="004312E1" w:rsidP="00B62DD3">
      <w:pPr>
        <w:pStyle w:val="16"/>
        <w:pBdr>
          <w:top w:val="single" w:sz="4" w:space="0" w:color="auto"/>
        </w:pBdr>
        <w:ind w:firstLine="540"/>
      </w:pPr>
      <w:r w:rsidRPr="009B2FF8">
        <w:rPr>
          <w:color w:val="000000"/>
        </w:rPr>
        <w:t>прошу передать мне в патронатную семью</w:t>
      </w:r>
      <w:r w:rsidR="009B2FF8">
        <w:rPr>
          <w:color w:val="000000"/>
        </w:rPr>
        <w:t xml:space="preserve"> ____________________________________________________________________________________</w:t>
      </w:r>
      <w:r>
        <w:rPr>
          <w:color w:val="000000"/>
        </w:rPr>
        <w:t>(указываются фамилия, имя, отчество (при наличии) ребенка (детей), число, месяц, год рождения)</w:t>
      </w:r>
    </w:p>
    <w:p w:rsidR="004312E1" w:rsidRDefault="004312E1" w:rsidP="00B62DD3">
      <w:pPr>
        <w:pStyle w:val="16"/>
        <w:jc w:val="both"/>
      </w:pPr>
      <w:r>
        <w:rPr>
          <w:color w:val="000000"/>
        </w:rPr>
        <w:t>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патронатную семью.</w:t>
      </w:r>
    </w:p>
    <w:p w:rsidR="004312E1" w:rsidRDefault="004312E1" w:rsidP="00B62DD3">
      <w:pPr>
        <w:pStyle w:val="16"/>
        <w:jc w:val="both"/>
      </w:pPr>
      <w:r>
        <w:rPr>
          <w:color w:val="000000"/>
        </w:rPr>
        <w:t>Дополнительно могу сообщить о себе следующее:</w:t>
      </w:r>
    </w:p>
    <w:p w:rsidR="004312E1" w:rsidRDefault="004312E1" w:rsidP="005F2685">
      <w:pPr>
        <w:pStyle w:val="16"/>
        <w:pBdr>
          <w:top w:val="single" w:sz="4" w:space="0" w:color="auto"/>
        </w:pBdr>
        <w:tabs>
          <w:tab w:val="left" w:pos="2538"/>
          <w:tab w:val="left" w:pos="5538"/>
        </w:tabs>
        <w:spacing w:after="0"/>
        <w:jc w:val="both"/>
      </w:pPr>
      <w:r>
        <w:rPr>
          <w:color w:val="000000"/>
        </w:rPr>
        <w:lastRenderedPageBreak/>
        <w:t>(указываются наличие у гражданина необходимых знаний и навыков в воспитании детей, сведения о профессиональной деятельности, о прохождении</w:t>
      </w:r>
      <w:r>
        <w:rPr>
          <w:color w:val="000000"/>
        </w:rPr>
        <w:tab/>
        <w:t>подготовки лиц, желающихпринять на воспитаниев свою семьюребенка, оставшегося без</w:t>
      </w:r>
      <w:r>
        <w:rPr>
          <w:color w:val="000000"/>
        </w:rPr>
        <w:tab/>
        <w:t>попечения родителей,на территории Российской Федерации)</w:t>
      </w:r>
    </w:p>
    <w:p w:rsidR="004312E1" w:rsidRDefault="004312E1" w:rsidP="00B62DD3">
      <w:pPr>
        <w:pStyle w:val="16"/>
        <w:spacing w:after="0"/>
        <w:ind w:left="1620" w:hanging="1620"/>
        <w:jc w:val="both"/>
      </w:pPr>
      <w:r>
        <w:rPr>
          <w:color w:val="000000"/>
        </w:rPr>
        <w:t>Я,</w:t>
      </w:r>
      <w:r w:rsidR="009B2FF8">
        <w:rPr>
          <w:color w:val="000000"/>
        </w:rPr>
        <w:t>_________________________________________________________________________________</w:t>
      </w:r>
      <w:r>
        <w:rPr>
          <w:color w:val="000000"/>
        </w:rPr>
        <w:t>, (указываются фамилия, имя, отчество (при наличии)</w:t>
      </w:r>
    </w:p>
    <w:p w:rsidR="004312E1" w:rsidRDefault="004312E1" w:rsidP="00B62DD3">
      <w:pPr>
        <w:pStyle w:val="16"/>
        <w:jc w:val="both"/>
      </w:pPr>
      <w:r>
        <w:rPr>
          <w:color w:val="000000"/>
        </w:rPr>
        <w:t>даю согласие на обработку и использование моих персональных данных, содержащихся в настоящем заявлении и предоставленных мною документах.</w:t>
      </w:r>
    </w:p>
    <w:p w:rsidR="004312E1" w:rsidRDefault="004312E1" w:rsidP="00B62DD3">
      <w:pPr>
        <w:pStyle w:val="16"/>
        <w:spacing w:after="440"/>
        <w:jc w:val="both"/>
      </w:pPr>
      <w:r>
        <w:rPr>
          <w:color w:val="000000"/>
        </w:rPr>
        <w:t>Я предупрежден (на) об ответственности за представление недостоверных либо искаженных сведений.</w:t>
      </w:r>
    </w:p>
    <w:p w:rsidR="004312E1" w:rsidRDefault="004312E1" w:rsidP="00B62DD3">
      <w:pPr>
        <w:pStyle w:val="16"/>
        <w:pBdr>
          <w:top w:val="single" w:sz="4" w:space="0" w:color="auto"/>
        </w:pBdr>
        <w:ind w:right="57"/>
        <w:jc w:val="right"/>
      </w:pPr>
      <w:r>
        <w:rPr>
          <w:color w:val="000000"/>
        </w:rPr>
        <w:t>(подпись, дата)</w:t>
      </w:r>
    </w:p>
    <w:p w:rsidR="004312E1" w:rsidRDefault="00005099" w:rsidP="00B62DD3">
      <w:pPr>
        <w:pStyle w:val="16"/>
      </w:pPr>
      <w:r w:rsidRPr="00005099">
        <w:rPr>
          <w:noProof/>
          <w:color w:val="000000"/>
        </w:rPr>
        <w:pict>
          <v:rect id="Прямоугольник 30" o:spid="_x0000_s1033" style="position:absolute;margin-left:5.8pt;margin-top:21.85pt;width:17.25pt;height:18.7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" filled="f" strokecolor="black [3213]" strokeweight=".25pt"/>
        </w:pict>
      </w:r>
      <w:r w:rsidR="004312E1">
        <w:rPr>
          <w:color w:val="000000"/>
        </w:rPr>
        <w:t>К заявлению прилагаю следующие документы:</w:t>
      </w:r>
    </w:p>
    <w:p w:rsidR="004312E1" w:rsidRDefault="00005099" w:rsidP="00B62DD3">
      <w:pPr>
        <w:pStyle w:val="16"/>
        <w:spacing w:after="440"/>
        <w:ind w:firstLine="540"/>
      </w:pPr>
      <w:r w:rsidRPr="00005099">
        <w:rPr>
          <w:noProof/>
          <w:color w:val="000000"/>
        </w:rPr>
        <w:pict>
          <v:rect id="Прямоугольник 32" o:spid="_x0000_s1032" style="position:absolute;left:0;text-align:left;margin-left:5.8pt;margin-top:26.5pt;width:17.25pt;height:18.7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" filled="f" strokecolor="black [3213]" strokeweight=".25pt"/>
        </w:pict>
      </w:r>
      <w:r w:rsidR="004312E1">
        <w:rPr>
          <w:color w:val="000000"/>
        </w:rPr>
        <w:t>краткая автобиография</w:t>
      </w:r>
    </w:p>
    <w:p w:rsidR="004312E1" w:rsidRDefault="00005099" w:rsidP="00B62DD3">
      <w:pPr>
        <w:pStyle w:val="16"/>
        <w:ind w:firstLine="540"/>
        <w:jc w:val="both"/>
      </w:pPr>
      <w:r w:rsidRPr="00005099">
        <w:rPr>
          <w:noProof/>
          <w:color w:val="000000"/>
        </w:rPr>
        <w:pict>
          <v:rect id="Прямоугольник 34" o:spid="_x0000_s1031" style="position:absolute;left:0;text-align:left;margin-left:3.55pt;margin-top:50.2pt;width:17.25pt;height:18.75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" filled="f" strokecolor="black [3213]" strokeweight=".25pt"/>
        </w:pict>
      </w:r>
      <w:r w:rsidR="004312E1">
        <w:rPr>
          <w:color w:val="000000"/>
        </w:rPr>
        <w:t>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p w:rsidR="004312E1" w:rsidRDefault="00005099" w:rsidP="00B62DD3">
      <w:pPr>
        <w:pStyle w:val="16"/>
        <w:ind w:firstLine="540"/>
        <w:jc w:val="both"/>
      </w:pPr>
      <w:r w:rsidRPr="00005099">
        <w:rPr>
          <w:noProof/>
          <w:color w:val="000000"/>
        </w:rPr>
        <w:pict>
          <v:rect id="Прямоугольник 36" o:spid="_x0000_s1030" style="position:absolute;left:0;text-align:left;margin-left:2.05pt;margin-top:41.15pt;width:17.25pt;height:18.75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" filled="f" strokecolor="black [3213]" strokeweight=".25pt"/>
        </w:pict>
      </w:r>
      <w:r w:rsidR="004312E1">
        <w:rPr>
          <w:color w:val="000000"/>
        </w:rPr>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заключение по форме N 164/у &lt;**&gt;</w:t>
      </w:r>
    </w:p>
    <w:p w:rsidR="004312E1" w:rsidRDefault="00005099" w:rsidP="00B62DD3">
      <w:pPr>
        <w:pStyle w:val="16"/>
        <w:spacing w:after="440"/>
        <w:ind w:firstLine="540"/>
        <w:jc w:val="both"/>
      </w:pPr>
      <w:r w:rsidRPr="00005099">
        <w:rPr>
          <w:noProof/>
          <w:color w:val="000000"/>
        </w:rPr>
        <w:pict>
          <v:rect id="Прямоугольник 38" o:spid="_x0000_s1029" style="position:absolute;left:0;text-align:left;margin-left:5.05pt;margin-top:27.65pt;width:17.25pt;height:18.75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" filled="f" strokecolor="black [3213]" strokeweight=".25pt"/>
        </w:pict>
      </w:r>
      <w:r w:rsidR="004312E1">
        <w:rPr>
          <w:color w:val="000000"/>
        </w:rPr>
        <w:t>копия свидетельства о браке</w:t>
      </w:r>
    </w:p>
    <w:p w:rsidR="004312E1" w:rsidRDefault="00005099" w:rsidP="00B62DD3">
      <w:pPr>
        <w:pStyle w:val="16"/>
        <w:spacing w:after="440"/>
        <w:ind w:firstLine="540"/>
      </w:pPr>
      <w:r w:rsidRPr="00005099">
        <w:rPr>
          <w:noProof/>
          <w:color w:val="000000"/>
        </w:rPr>
        <w:pict>
          <v:rect id="Прямоугольник 40" o:spid="_x0000_s1028" style="position:absolute;left:0;text-align:left;margin-left:3.55pt;margin-top:25.8pt;width:17.25pt;height:18.75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" filled="f" strokecolor="black [3213]" strokeweight=".25pt"/>
        </w:pict>
      </w:r>
      <w:r w:rsidR="004312E1">
        <w:rPr>
          <w:color w:val="000000"/>
        </w:rPr>
        <w:t>письменное согласие членов семьи на прием ребенка (детей) в семью</w:t>
      </w:r>
    </w:p>
    <w:p w:rsidR="004312E1" w:rsidRDefault="00005099" w:rsidP="00B62DD3">
      <w:pPr>
        <w:pStyle w:val="16"/>
        <w:ind w:firstLine="540"/>
        <w:jc w:val="both"/>
      </w:pPr>
      <w:r w:rsidRPr="00005099">
        <w:rPr>
          <w:noProof/>
          <w:color w:val="000000"/>
        </w:rPr>
        <w:pict>
          <v:rect id="Прямоугольник 42" o:spid="_x0000_s1027" style="position:absolute;left:0;text-align:left;margin-left:2.05pt;margin-top:70.5pt;width:17.25pt;height:18.75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" filled="f" strokecolor="black [3213]" strokeweight=".25pt"/>
        </w:pict>
      </w:r>
      <w:r w:rsidR="004312E1">
        <w:rPr>
          <w:color w:val="000000"/>
        </w:rPr>
        <w:t>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4312E1" w:rsidRDefault="004312E1" w:rsidP="00B62DD3">
      <w:pPr>
        <w:pStyle w:val="16"/>
        <w:spacing w:after="340"/>
        <w:ind w:firstLine="500"/>
        <w:jc w:val="both"/>
      </w:pPr>
      <w:r>
        <w:rPr>
          <w:color w:val="000000"/>
        </w:rPr>
        <w:t>документы, подтверждающие ведение кочевого и (или) полукочевого образа —жизни, выданные органом местного самоуправления соответствующего муниципального района</w:t>
      </w:r>
    </w:p>
    <w:p w:rsidR="00B62DD3" w:rsidRDefault="00B62DD3" w:rsidP="00B62DD3">
      <w:pPr>
        <w:pStyle w:val="40"/>
        <w:spacing w:before="0" w:line="240" w:lineRule="auto"/>
        <w:ind w:firstLine="600"/>
        <w:jc w:val="both"/>
        <w:rPr>
          <w:i w:val="0"/>
          <w:color w:val="000000"/>
          <w:sz w:val="20"/>
          <w:szCs w:val="20"/>
        </w:rPr>
      </w:pPr>
    </w:p>
    <w:p w:rsidR="00B62DD3" w:rsidRDefault="00B62DD3" w:rsidP="00B62DD3">
      <w:pPr>
        <w:pStyle w:val="40"/>
        <w:spacing w:before="0" w:line="240" w:lineRule="auto"/>
        <w:ind w:firstLine="600"/>
        <w:jc w:val="both"/>
        <w:rPr>
          <w:i w:val="0"/>
          <w:color w:val="000000"/>
          <w:sz w:val="20"/>
          <w:szCs w:val="20"/>
        </w:rPr>
      </w:pPr>
    </w:p>
    <w:p w:rsidR="00B62DD3" w:rsidRDefault="004312E1" w:rsidP="00B62DD3">
      <w:pPr>
        <w:pStyle w:val="40"/>
        <w:spacing w:before="0" w:line="240" w:lineRule="auto"/>
        <w:ind w:firstLine="600"/>
        <w:jc w:val="both"/>
        <w:rPr>
          <w:i w:val="0"/>
          <w:color w:val="000000"/>
          <w:sz w:val="20"/>
          <w:szCs w:val="20"/>
        </w:rPr>
      </w:pPr>
      <w:r w:rsidRPr="00B62DD3">
        <w:rPr>
          <w:i w:val="0"/>
          <w:color w:val="000000"/>
          <w:sz w:val="20"/>
          <w:szCs w:val="20"/>
        </w:rPr>
        <w:t>* Форма заявления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утверждена приказом Минпросвещения России от 10 января 2019 г. № 4 "О реализации отдельных вопросов осуществления опеки и попечительства в отношении несовершеннолетних граждан"</w:t>
      </w:r>
    </w:p>
    <w:p w:rsidR="004312E1" w:rsidRPr="00B62DD3" w:rsidRDefault="004312E1" w:rsidP="00B62DD3">
      <w:pPr>
        <w:pStyle w:val="40"/>
        <w:spacing w:before="0" w:line="240" w:lineRule="auto"/>
        <w:ind w:firstLine="600"/>
        <w:jc w:val="both"/>
        <w:rPr>
          <w:i w:val="0"/>
          <w:sz w:val="20"/>
          <w:szCs w:val="20"/>
        </w:rPr>
      </w:pPr>
      <w:r w:rsidRPr="00B62DD3">
        <w:rPr>
          <w:i w:val="0"/>
          <w:color w:val="000000"/>
          <w:sz w:val="20"/>
          <w:szCs w:val="20"/>
        </w:rPr>
        <w:t>** Приказ Министерства здравоохранения Российской Федерации от 18 июня 2014 г. №</w:t>
      </w:r>
      <w:r w:rsidRPr="00B62DD3">
        <w:rPr>
          <w:i w:val="0"/>
          <w:color w:val="000000"/>
          <w:sz w:val="20"/>
          <w:szCs w:val="20"/>
        </w:rPr>
        <w:tab/>
        <w:t>290н «Об</w:t>
      </w:r>
    </w:p>
    <w:p w:rsidR="004312E1" w:rsidRDefault="004312E1" w:rsidP="00B62DD3">
      <w:pPr>
        <w:pStyle w:val="40"/>
        <w:spacing w:before="0" w:after="280" w:line="240" w:lineRule="auto"/>
        <w:jc w:val="both"/>
        <w:rPr>
          <w:i w:val="0"/>
          <w:color w:val="000000"/>
          <w:sz w:val="20"/>
          <w:szCs w:val="20"/>
        </w:rPr>
      </w:pPr>
      <w:r w:rsidRPr="00B62DD3">
        <w:rPr>
          <w:i w:val="0"/>
          <w:color w:val="000000"/>
          <w:sz w:val="20"/>
          <w:szCs w:val="20"/>
        </w:rPr>
        <w:t>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 33306).</w:t>
      </w:r>
    </w:p>
    <w:p w:rsidR="008F2588" w:rsidRDefault="008F2588" w:rsidP="00B62DD3">
      <w:pPr>
        <w:pStyle w:val="40"/>
        <w:spacing w:before="0" w:after="280" w:line="240" w:lineRule="auto"/>
        <w:jc w:val="both"/>
        <w:rPr>
          <w:i w:val="0"/>
          <w:color w:val="000000"/>
          <w:sz w:val="20"/>
          <w:szCs w:val="20"/>
        </w:rPr>
      </w:pPr>
    </w:p>
    <w:p w:rsidR="008F2588" w:rsidRPr="00B62DD3" w:rsidRDefault="008F2588" w:rsidP="00B62DD3">
      <w:pPr>
        <w:pStyle w:val="40"/>
        <w:spacing w:before="0" w:after="280" w:line="240" w:lineRule="auto"/>
        <w:jc w:val="both"/>
        <w:rPr>
          <w:i w:val="0"/>
          <w:sz w:val="20"/>
          <w:szCs w:val="20"/>
        </w:rPr>
        <w:sectPr w:rsidR="008F2588" w:rsidRPr="00B62DD3" w:rsidSect="005F2685">
          <w:headerReference w:type="even" r:id="rId13"/>
          <w:headerReference w:type="default" r:id="rId14"/>
          <w:headerReference w:type="first" r:id="rId15"/>
          <w:pgSz w:w="11900" w:h="16840"/>
          <w:pgMar w:top="1098" w:right="559" w:bottom="131" w:left="1219" w:header="113" w:footer="6" w:gutter="0"/>
          <w:pgNumType w:start="22"/>
          <w:cols w:space="720"/>
          <w:noEndnote/>
          <w:titlePg/>
          <w:docGrid w:linePitch="360"/>
        </w:sectPr>
      </w:pPr>
    </w:p>
    <w:p w:rsidR="003B0164" w:rsidRDefault="003B0164" w:rsidP="003B0164">
      <w:pPr>
        <w:pStyle w:val="ae"/>
        <w:ind w:left="5954"/>
        <w:rPr>
          <w:rFonts w:ascii="Times New Roman" w:hAnsi="Times New Roman" w:cs="Times New Roman"/>
          <w:sz w:val="20"/>
          <w:szCs w:val="20"/>
        </w:rPr>
      </w:pPr>
      <w:r w:rsidRPr="003B0164">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2</w:t>
      </w:r>
      <w:r w:rsidRPr="003B0164">
        <w:rPr>
          <w:rFonts w:ascii="Times New Roman" w:hAnsi="Times New Roman" w:cs="Times New Roman"/>
          <w:sz w:val="20"/>
          <w:szCs w:val="20"/>
        </w:rPr>
        <w:t xml:space="preserve"> к Административному регламенту  по предоставлению   муниципальной услуги «</w:t>
      </w:r>
      <w:r w:rsidRPr="003B0164">
        <w:rPr>
          <w:rStyle w:val="a9"/>
          <w:b w:val="0"/>
          <w:i w:val="0"/>
          <w:sz w:val="20"/>
          <w:szCs w:val="20"/>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r w:rsidRPr="003B0164">
        <w:rPr>
          <w:rFonts w:ascii="Times New Roman" w:hAnsi="Times New Roman" w:cs="Times New Roman"/>
          <w:sz w:val="20"/>
          <w:szCs w:val="20"/>
        </w:rPr>
        <w:t xml:space="preserve">утвержденному постановлением Администрации муниципального образования </w:t>
      </w:r>
    </w:p>
    <w:p w:rsidR="003B0164" w:rsidRPr="003B0164" w:rsidRDefault="003B0164" w:rsidP="003B0164">
      <w:pPr>
        <w:pStyle w:val="ae"/>
        <w:ind w:left="5954"/>
        <w:rPr>
          <w:rFonts w:ascii="Times New Roman" w:hAnsi="Times New Roman" w:cs="Times New Roman"/>
          <w:sz w:val="20"/>
          <w:szCs w:val="20"/>
        </w:rPr>
      </w:pPr>
      <w:r w:rsidRPr="003B0164">
        <w:rPr>
          <w:rFonts w:ascii="Times New Roman" w:hAnsi="Times New Roman" w:cs="Times New Roman"/>
          <w:sz w:val="20"/>
          <w:szCs w:val="20"/>
        </w:rPr>
        <w:t xml:space="preserve">«Темкинский район» Смоленской области </w:t>
      </w:r>
    </w:p>
    <w:p w:rsidR="00C04189" w:rsidRPr="00C04189" w:rsidRDefault="00C04189" w:rsidP="00C04189">
      <w:pPr>
        <w:tabs>
          <w:tab w:val="left" w:pos="4111"/>
          <w:tab w:val="left" w:pos="5812"/>
        </w:tabs>
        <w:ind w:left="6237" w:right="45"/>
        <w:rPr>
          <w:rFonts w:ascii="Times New Roman" w:hAnsi="Times New Roman" w:cs="Times New Roman"/>
          <w:sz w:val="20"/>
          <w:szCs w:val="20"/>
        </w:rPr>
      </w:pPr>
      <w:r w:rsidRPr="00C04189">
        <w:rPr>
          <w:rFonts w:ascii="Times New Roman" w:hAnsi="Times New Roman" w:cs="Times New Roman"/>
          <w:sz w:val="20"/>
          <w:szCs w:val="20"/>
        </w:rPr>
        <w:t>от 18.05.2023  № 143</w:t>
      </w:r>
    </w:p>
    <w:p w:rsidR="004312E1" w:rsidRDefault="004312E1" w:rsidP="001D0373">
      <w:pPr>
        <w:pStyle w:val="30"/>
        <w:spacing w:after="500"/>
        <w:jc w:val="center"/>
      </w:pPr>
      <w:r>
        <w:rPr>
          <w:color w:val="000000"/>
          <w:sz w:val="24"/>
          <w:szCs w:val="24"/>
        </w:rPr>
        <w:t>Форма</w:t>
      </w:r>
      <w:r>
        <w:rPr>
          <w:color w:val="000000"/>
          <w:sz w:val="24"/>
          <w:szCs w:val="24"/>
        </w:rPr>
        <w:br/>
        <w:t>заявления о предоставлении муниципальной услуги</w:t>
      </w:r>
      <w:r>
        <w:rPr>
          <w:color w:val="000000"/>
          <w:sz w:val="24"/>
          <w:szCs w:val="24"/>
        </w:rPr>
        <w:br/>
        <w:t>по установления предварительных опеки или попечительства</w:t>
      </w:r>
    </w:p>
    <w:p w:rsidR="001D0373" w:rsidRDefault="004312E1" w:rsidP="001D0373">
      <w:pPr>
        <w:pStyle w:val="16"/>
        <w:spacing w:after="0"/>
        <w:ind w:left="5380" w:right="1080"/>
        <w:jc w:val="right"/>
        <w:rPr>
          <w:color w:val="000000"/>
        </w:rPr>
      </w:pPr>
      <w:r>
        <w:rPr>
          <w:color w:val="000000"/>
        </w:rPr>
        <w:t xml:space="preserve">В орган опеки и попечительства </w:t>
      </w:r>
    </w:p>
    <w:p w:rsidR="004312E1" w:rsidRDefault="001D0373" w:rsidP="001D0373">
      <w:pPr>
        <w:pStyle w:val="16"/>
        <w:spacing w:after="0"/>
        <w:ind w:left="5380" w:right="1080"/>
        <w:jc w:val="right"/>
      </w:pPr>
      <w:r>
        <w:rPr>
          <w:color w:val="000000"/>
        </w:rPr>
        <w:t>о</w:t>
      </w:r>
      <w:r w:rsidR="004312E1">
        <w:rPr>
          <w:color w:val="000000"/>
        </w:rPr>
        <w:t>т</w:t>
      </w:r>
      <w:r>
        <w:rPr>
          <w:color w:val="000000"/>
        </w:rPr>
        <w:t xml:space="preserve"> ___________________________</w:t>
      </w:r>
      <w:r w:rsidR="004312E1">
        <w:rPr>
          <w:color w:val="000000"/>
        </w:rPr>
        <w:t xml:space="preserve"> (фамилия, имя, отчество (при наличии)</w:t>
      </w:r>
    </w:p>
    <w:p w:rsidR="001D0373" w:rsidRDefault="001D0373" w:rsidP="004312E1">
      <w:pPr>
        <w:pStyle w:val="16"/>
        <w:spacing w:after="0"/>
        <w:jc w:val="center"/>
        <w:rPr>
          <w:color w:val="000000"/>
        </w:rPr>
      </w:pPr>
    </w:p>
    <w:p w:rsidR="004312E1" w:rsidRDefault="004312E1" w:rsidP="004312E1">
      <w:pPr>
        <w:pStyle w:val="16"/>
        <w:spacing w:after="0"/>
        <w:jc w:val="center"/>
      </w:pPr>
      <w:r>
        <w:rPr>
          <w:color w:val="000000"/>
        </w:rPr>
        <w:t>Заявление</w:t>
      </w:r>
    </w:p>
    <w:p w:rsidR="004312E1" w:rsidRDefault="004312E1" w:rsidP="004312E1">
      <w:pPr>
        <w:pStyle w:val="16"/>
        <w:jc w:val="center"/>
      </w:pPr>
      <w:r>
        <w:rPr>
          <w:color w:val="000000"/>
        </w:rPr>
        <w:t>гражданина об установлении предварительных опеки или попечительства</w:t>
      </w:r>
    </w:p>
    <w:p w:rsidR="004312E1" w:rsidRDefault="004312E1" w:rsidP="004312E1">
      <w:pPr>
        <w:pStyle w:val="16"/>
        <w:tabs>
          <w:tab w:val="left" w:leader="underscore" w:pos="8995"/>
        </w:tabs>
        <w:spacing w:after="0"/>
      </w:pPr>
      <w:r>
        <w:rPr>
          <w:color w:val="000000"/>
        </w:rPr>
        <w:t xml:space="preserve">Я, </w:t>
      </w:r>
      <w:r>
        <w:rPr>
          <w:color w:val="000000"/>
        </w:rPr>
        <w:tab/>
      </w:r>
    </w:p>
    <w:p w:rsidR="004312E1" w:rsidRDefault="004312E1" w:rsidP="004312E1">
      <w:pPr>
        <w:pStyle w:val="16"/>
        <w:pBdr>
          <w:bottom w:val="single" w:sz="4" w:space="0" w:color="auto"/>
        </w:pBdr>
        <w:ind w:left="2300"/>
      </w:pPr>
      <w:r>
        <w:rPr>
          <w:color w:val="000000"/>
        </w:rPr>
        <w:t>(фамилия, имя, отчество (при наличии)</w:t>
      </w:r>
    </w:p>
    <w:p w:rsidR="004312E1" w:rsidRDefault="004312E1" w:rsidP="004312E1">
      <w:pPr>
        <w:pStyle w:val="16"/>
        <w:spacing w:after="0"/>
        <w:ind w:left="2300"/>
      </w:pPr>
      <w:r>
        <w:rPr>
          <w:color w:val="000000"/>
        </w:rPr>
        <w:t>(число, месяц, год и место рождения)</w:t>
      </w:r>
    </w:p>
    <w:p w:rsidR="004312E1" w:rsidRDefault="004312E1" w:rsidP="004312E1">
      <w:pPr>
        <w:pStyle w:val="16"/>
        <w:pBdr>
          <w:bottom w:val="single" w:sz="4" w:space="0" w:color="auto"/>
        </w:pBdr>
      </w:pPr>
      <w:r>
        <w:rPr>
          <w:color w:val="000000"/>
        </w:rPr>
        <w:t>Документ, удостоверяющий личность:</w:t>
      </w:r>
    </w:p>
    <w:p w:rsidR="004312E1" w:rsidRDefault="004312E1" w:rsidP="004312E1">
      <w:pPr>
        <w:pStyle w:val="16"/>
        <w:spacing w:after="0"/>
        <w:ind w:left="2540"/>
      </w:pPr>
      <w:r>
        <w:rPr>
          <w:color w:val="000000"/>
        </w:rPr>
        <w:t>(серия, номер, когда и кем выдан)</w:t>
      </w:r>
    </w:p>
    <w:p w:rsidR="004312E1" w:rsidRDefault="004312E1" w:rsidP="004312E1">
      <w:pPr>
        <w:pStyle w:val="16"/>
        <w:spacing w:after="440"/>
      </w:pPr>
      <w:r>
        <w:rPr>
          <w:color w:val="000000"/>
        </w:rPr>
        <w:t>Адрес места жительства</w:t>
      </w:r>
    </w:p>
    <w:p w:rsidR="004312E1" w:rsidRDefault="004312E1" w:rsidP="004312E1">
      <w:pPr>
        <w:pStyle w:val="16"/>
        <w:spacing w:after="0"/>
      </w:pPr>
      <w:r>
        <w:rPr>
          <w:color w:val="000000"/>
        </w:rPr>
        <w:t>Номер телефона</w:t>
      </w:r>
      <w:r w:rsidR="009E34C8">
        <w:rPr>
          <w:color w:val="000000"/>
        </w:rPr>
        <w:t>______________________________________________________________________</w:t>
      </w:r>
    </w:p>
    <w:p w:rsidR="004312E1" w:rsidRDefault="004312E1" w:rsidP="004312E1">
      <w:pPr>
        <w:pStyle w:val="16"/>
        <w:spacing w:after="0"/>
        <w:ind w:left="3980"/>
      </w:pPr>
      <w:r>
        <w:rPr>
          <w:color w:val="000000"/>
        </w:rPr>
        <w:t>(указывается при наличии)</w:t>
      </w:r>
    </w:p>
    <w:p w:rsidR="004312E1" w:rsidRDefault="004312E1" w:rsidP="004312E1">
      <w:pPr>
        <w:pStyle w:val="16"/>
        <w:spacing w:after="440"/>
        <w:ind w:firstLine="500"/>
      </w:pPr>
      <w:r>
        <w:rPr>
          <w:color w:val="000000"/>
        </w:rPr>
        <w:t>В соответствии с ст. 12 Федерального закона от 24.04.2008 N 48-ФЗ "Об опеке и попечительстве" прошу передать мне под предварительную опеку (попечительство)</w:t>
      </w:r>
    </w:p>
    <w:p w:rsidR="004312E1" w:rsidRDefault="004312E1" w:rsidP="004312E1">
      <w:pPr>
        <w:pStyle w:val="16"/>
        <w:pBdr>
          <w:top w:val="single" w:sz="4" w:space="0" w:color="auto"/>
        </w:pBdr>
        <w:ind w:left="2900" w:hanging="2400"/>
      </w:pPr>
      <w:r>
        <w:rPr>
          <w:color w:val="000000"/>
        </w:rPr>
        <w:t>(указываются фамилия, имя, отчество (при наличии) ребенка (детей), число, месяц, год рождения)</w:t>
      </w:r>
    </w:p>
    <w:p w:rsidR="00845A1F" w:rsidRDefault="00845A1F" w:rsidP="004312E1">
      <w:pPr>
        <w:pStyle w:val="16"/>
        <w:pBdr>
          <w:top w:val="single" w:sz="4" w:space="0" w:color="auto"/>
        </w:pBdr>
        <w:spacing w:after="320" w:line="360" w:lineRule="auto"/>
        <w:jc w:val="both"/>
        <w:rPr>
          <w:color w:val="000000"/>
        </w:rPr>
      </w:pPr>
    </w:p>
    <w:p w:rsidR="001D0373" w:rsidRDefault="004312E1" w:rsidP="004312E1">
      <w:pPr>
        <w:pStyle w:val="16"/>
        <w:pBdr>
          <w:top w:val="single" w:sz="4" w:space="0" w:color="auto"/>
        </w:pBdr>
        <w:spacing w:after="320" w:line="360" w:lineRule="auto"/>
        <w:jc w:val="both"/>
        <w:rPr>
          <w:color w:val="000000"/>
        </w:rPr>
      </w:pPr>
      <w:r>
        <w:rPr>
          <w:color w:val="000000"/>
        </w:rPr>
        <w:t xml:space="preserve">В связи с тем, что его (ее) отец </w:t>
      </w:r>
      <w:r w:rsidR="00845A1F">
        <w:rPr>
          <w:color w:val="000000"/>
        </w:rPr>
        <w:t>__________________________________________________</w:t>
      </w:r>
    </w:p>
    <w:p w:rsidR="00845A1F" w:rsidRDefault="00845A1F" w:rsidP="004312E1">
      <w:pPr>
        <w:pStyle w:val="16"/>
        <w:pBdr>
          <w:top w:val="single" w:sz="4" w:space="0" w:color="auto"/>
        </w:pBdr>
        <w:spacing w:after="320" w:line="360" w:lineRule="auto"/>
        <w:jc w:val="both"/>
        <w:rPr>
          <w:color w:val="000000"/>
        </w:rPr>
      </w:pPr>
      <w:r>
        <w:rPr>
          <w:color w:val="000000"/>
        </w:rPr>
        <w:t>Мать_______________________________________________________________________________</w:t>
      </w:r>
    </w:p>
    <w:p w:rsidR="00845A1F" w:rsidRDefault="00845A1F" w:rsidP="004312E1">
      <w:pPr>
        <w:pStyle w:val="16"/>
        <w:pBdr>
          <w:top w:val="single" w:sz="4" w:space="0" w:color="auto"/>
        </w:pBdr>
        <w:spacing w:after="320" w:line="360" w:lineRule="auto"/>
        <w:jc w:val="both"/>
        <w:rPr>
          <w:color w:val="000000"/>
        </w:rPr>
      </w:pPr>
    </w:p>
    <w:p w:rsidR="00845A1F" w:rsidRDefault="00845A1F" w:rsidP="004312E1">
      <w:pPr>
        <w:pStyle w:val="16"/>
        <w:pBdr>
          <w:top w:val="single" w:sz="4" w:space="0" w:color="auto"/>
        </w:pBdr>
        <w:spacing w:after="320" w:line="360" w:lineRule="auto"/>
        <w:jc w:val="both"/>
        <w:rPr>
          <w:color w:val="000000"/>
        </w:rPr>
      </w:pPr>
      <w:r>
        <w:rPr>
          <w:color w:val="000000"/>
        </w:rPr>
        <w:t xml:space="preserve">«___»______________ _____г.                          __________________/                 /  </w:t>
      </w:r>
    </w:p>
    <w:p w:rsidR="00845A1F" w:rsidRDefault="00845A1F" w:rsidP="004312E1">
      <w:pPr>
        <w:pStyle w:val="30"/>
        <w:rPr>
          <w:color w:val="000000"/>
          <w:sz w:val="24"/>
          <w:szCs w:val="24"/>
        </w:rPr>
      </w:pPr>
    </w:p>
    <w:p w:rsidR="003B0164" w:rsidRDefault="003B0164" w:rsidP="003B0164">
      <w:pPr>
        <w:pStyle w:val="ae"/>
        <w:ind w:left="5954"/>
        <w:rPr>
          <w:rFonts w:ascii="Times New Roman" w:hAnsi="Times New Roman" w:cs="Times New Roman"/>
          <w:sz w:val="20"/>
          <w:szCs w:val="20"/>
        </w:rPr>
      </w:pPr>
      <w:r w:rsidRPr="003B0164">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3</w:t>
      </w:r>
      <w:r w:rsidRPr="003B0164">
        <w:rPr>
          <w:rFonts w:ascii="Times New Roman" w:hAnsi="Times New Roman" w:cs="Times New Roman"/>
          <w:sz w:val="20"/>
          <w:szCs w:val="20"/>
        </w:rPr>
        <w:t xml:space="preserve"> к Административному регламенту  по предоставлению   муниципальной услуги «</w:t>
      </w:r>
      <w:r w:rsidRPr="003B0164">
        <w:rPr>
          <w:rStyle w:val="a9"/>
          <w:b w:val="0"/>
          <w:i w:val="0"/>
          <w:sz w:val="20"/>
          <w:szCs w:val="20"/>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r w:rsidRPr="003B0164">
        <w:rPr>
          <w:rFonts w:ascii="Times New Roman" w:hAnsi="Times New Roman" w:cs="Times New Roman"/>
          <w:sz w:val="20"/>
          <w:szCs w:val="20"/>
        </w:rPr>
        <w:t xml:space="preserve">утвержденному постановлением Администрации муниципального образования </w:t>
      </w:r>
    </w:p>
    <w:p w:rsidR="003B0164" w:rsidRPr="003B0164" w:rsidRDefault="003B0164" w:rsidP="003B0164">
      <w:pPr>
        <w:pStyle w:val="ae"/>
        <w:ind w:left="5954"/>
        <w:rPr>
          <w:rFonts w:ascii="Times New Roman" w:hAnsi="Times New Roman" w:cs="Times New Roman"/>
          <w:sz w:val="20"/>
          <w:szCs w:val="20"/>
        </w:rPr>
      </w:pPr>
      <w:r w:rsidRPr="003B0164">
        <w:rPr>
          <w:rFonts w:ascii="Times New Roman" w:hAnsi="Times New Roman" w:cs="Times New Roman"/>
          <w:sz w:val="20"/>
          <w:szCs w:val="20"/>
        </w:rPr>
        <w:t xml:space="preserve">«Темкинский район» Смоленской области </w:t>
      </w:r>
    </w:p>
    <w:p w:rsidR="00C04189" w:rsidRPr="00C04189" w:rsidRDefault="00C04189" w:rsidP="00C04189">
      <w:pPr>
        <w:tabs>
          <w:tab w:val="left" w:pos="4111"/>
          <w:tab w:val="left" w:pos="5812"/>
        </w:tabs>
        <w:ind w:left="6237" w:right="45"/>
        <w:rPr>
          <w:rFonts w:ascii="Times New Roman" w:hAnsi="Times New Roman" w:cs="Times New Roman"/>
          <w:sz w:val="20"/>
          <w:szCs w:val="20"/>
        </w:rPr>
      </w:pPr>
      <w:r w:rsidRPr="00C04189">
        <w:rPr>
          <w:rFonts w:ascii="Times New Roman" w:hAnsi="Times New Roman" w:cs="Times New Roman"/>
          <w:sz w:val="20"/>
          <w:szCs w:val="20"/>
        </w:rPr>
        <w:t>от 18.05.2023  № 143</w:t>
      </w:r>
    </w:p>
    <w:p w:rsidR="004312E1" w:rsidRDefault="004312E1" w:rsidP="00845A1F">
      <w:pPr>
        <w:pStyle w:val="30"/>
        <w:jc w:val="center"/>
      </w:pPr>
      <w:r>
        <w:rPr>
          <w:color w:val="000000"/>
          <w:sz w:val="24"/>
          <w:szCs w:val="24"/>
        </w:rPr>
        <w:t>Форма</w:t>
      </w:r>
      <w:r>
        <w:rPr>
          <w:color w:val="000000"/>
          <w:sz w:val="24"/>
          <w:szCs w:val="24"/>
        </w:rPr>
        <w:br/>
        <w:t>заявления о предоставлении муниципальной услуги</w:t>
      </w:r>
      <w:r>
        <w:rPr>
          <w:color w:val="000000"/>
          <w:sz w:val="24"/>
          <w:szCs w:val="24"/>
        </w:rPr>
        <w:br/>
        <w:t>по освобождению опекуна (попечителя) от исполнения своих обязанностей</w:t>
      </w:r>
    </w:p>
    <w:p w:rsidR="00845A1F" w:rsidRPr="00845A1F" w:rsidRDefault="004312E1" w:rsidP="00845A1F">
      <w:pPr>
        <w:pStyle w:val="ae"/>
        <w:jc w:val="right"/>
        <w:rPr>
          <w:rFonts w:ascii="Courier New" w:hAnsi="Courier New" w:cs="Courier New"/>
          <w:sz w:val="20"/>
          <w:szCs w:val="20"/>
        </w:rPr>
      </w:pPr>
      <w:r w:rsidRPr="00845A1F">
        <w:rPr>
          <w:rFonts w:ascii="Courier New" w:hAnsi="Courier New" w:cs="Courier New"/>
          <w:sz w:val="20"/>
          <w:szCs w:val="20"/>
        </w:rPr>
        <w:t xml:space="preserve">В орган опеки и попечительства </w:t>
      </w:r>
    </w:p>
    <w:p w:rsidR="00845A1F" w:rsidRDefault="00845A1F" w:rsidP="00845A1F">
      <w:pPr>
        <w:pStyle w:val="ae"/>
        <w:jc w:val="right"/>
        <w:rPr>
          <w:rFonts w:ascii="Courier New" w:hAnsi="Courier New" w:cs="Courier New"/>
          <w:sz w:val="20"/>
          <w:szCs w:val="20"/>
        </w:rPr>
      </w:pPr>
      <w:r>
        <w:rPr>
          <w:rFonts w:ascii="Courier New" w:hAnsi="Courier New" w:cs="Courier New"/>
          <w:sz w:val="20"/>
          <w:szCs w:val="20"/>
        </w:rPr>
        <w:t>о</w:t>
      </w:r>
      <w:r w:rsidR="004312E1" w:rsidRPr="00845A1F">
        <w:rPr>
          <w:rFonts w:ascii="Courier New" w:hAnsi="Courier New" w:cs="Courier New"/>
          <w:sz w:val="20"/>
          <w:szCs w:val="20"/>
        </w:rPr>
        <w:t>т</w:t>
      </w:r>
      <w:r>
        <w:rPr>
          <w:rFonts w:ascii="Courier New" w:hAnsi="Courier New" w:cs="Courier New"/>
          <w:sz w:val="20"/>
          <w:szCs w:val="20"/>
        </w:rPr>
        <w:t>____________________________</w:t>
      </w:r>
    </w:p>
    <w:p w:rsidR="00845A1F" w:rsidRPr="00845A1F" w:rsidRDefault="004312E1" w:rsidP="00845A1F">
      <w:pPr>
        <w:pStyle w:val="ae"/>
        <w:jc w:val="right"/>
        <w:rPr>
          <w:rFonts w:ascii="Courier New" w:hAnsi="Courier New" w:cs="Courier New"/>
          <w:sz w:val="20"/>
          <w:szCs w:val="20"/>
        </w:rPr>
      </w:pPr>
      <w:r w:rsidRPr="00845A1F">
        <w:rPr>
          <w:rFonts w:ascii="Courier New" w:hAnsi="Courier New" w:cs="Courier New"/>
          <w:sz w:val="20"/>
          <w:szCs w:val="20"/>
        </w:rPr>
        <w:t xml:space="preserve">(фамилия, имя, отчество </w:t>
      </w:r>
    </w:p>
    <w:p w:rsidR="004312E1" w:rsidRPr="00845A1F" w:rsidRDefault="004312E1" w:rsidP="00845A1F">
      <w:pPr>
        <w:pStyle w:val="ae"/>
        <w:jc w:val="right"/>
        <w:rPr>
          <w:rFonts w:ascii="Courier New" w:hAnsi="Courier New" w:cs="Courier New"/>
          <w:sz w:val="20"/>
          <w:szCs w:val="20"/>
        </w:rPr>
      </w:pPr>
      <w:r w:rsidRPr="00845A1F">
        <w:rPr>
          <w:rFonts w:ascii="Courier New" w:hAnsi="Courier New" w:cs="Courier New"/>
          <w:sz w:val="20"/>
          <w:szCs w:val="20"/>
        </w:rPr>
        <w:t>(при наличии)</w:t>
      </w:r>
    </w:p>
    <w:p w:rsidR="004312E1" w:rsidRDefault="004312E1" w:rsidP="004312E1">
      <w:pPr>
        <w:pStyle w:val="16"/>
        <w:jc w:val="center"/>
      </w:pPr>
      <w:r>
        <w:rPr>
          <w:color w:val="000000"/>
        </w:rPr>
        <w:t>Заявление</w:t>
      </w:r>
      <w:r>
        <w:rPr>
          <w:color w:val="000000"/>
        </w:rPr>
        <w:br/>
        <w:t>опекуна (попечителя) об освобождении</w:t>
      </w:r>
      <w:r>
        <w:rPr>
          <w:color w:val="000000"/>
        </w:rPr>
        <w:br/>
        <w:t>от исполнения обязанностей по опеке (попечительству)</w:t>
      </w:r>
    </w:p>
    <w:p w:rsidR="004312E1" w:rsidRDefault="004312E1" w:rsidP="004312E1">
      <w:pPr>
        <w:pStyle w:val="16"/>
        <w:tabs>
          <w:tab w:val="left" w:leader="underscore" w:pos="8995"/>
        </w:tabs>
        <w:spacing w:after="0"/>
        <w:jc w:val="both"/>
      </w:pPr>
      <w:r>
        <w:rPr>
          <w:color w:val="000000"/>
        </w:rPr>
        <w:t xml:space="preserve">Я, </w:t>
      </w:r>
      <w:r>
        <w:rPr>
          <w:color w:val="000000"/>
        </w:rPr>
        <w:tab/>
      </w:r>
    </w:p>
    <w:p w:rsidR="004312E1" w:rsidRDefault="004312E1" w:rsidP="004312E1">
      <w:pPr>
        <w:pStyle w:val="16"/>
        <w:pBdr>
          <w:bottom w:val="single" w:sz="4" w:space="0" w:color="auto"/>
        </w:pBdr>
        <w:tabs>
          <w:tab w:val="left" w:pos="3438"/>
          <w:tab w:val="left" w:pos="5166"/>
          <w:tab w:val="left" w:pos="5738"/>
        </w:tabs>
        <w:spacing w:line="223" w:lineRule="auto"/>
        <w:ind w:left="2300"/>
        <w:jc w:val="both"/>
      </w:pPr>
      <w:r>
        <w:rPr>
          <w:color w:val="000000"/>
        </w:rPr>
        <w:t>(фамилия,</w:t>
      </w:r>
      <w:r>
        <w:rPr>
          <w:color w:val="000000"/>
        </w:rPr>
        <w:tab/>
        <w:t>имя, отчество</w:t>
      </w:r>
      <w:r>
        <w:rPr>
          <w:color w:val="000000"/>
        </w:rPr>
        <w:tab/>
        <w:t>(при</w:t>
      </w:r>
      <w:r>
        <w:rPr>
          <w:color w:val="000000"/>
        </w:rPr>
        <w:tab/>
        <w:t>наличии)</w:t>
      </w:r>
    </w:p>
    <w:p w:rsidR="004312E1" w:rsidRDefault="004312E1" w:rsidP="004312E1">
      <w:pPr>
        <w:pStyle w:val="16"/>
        <w:tabs>
          <w:tab w:val="left" w:pos="4056"/>
        </w:tabs>
        <w:spacing w:after="0"/>
        <w:ind w:left="2300"/>
        <w:jc w:val="both"/>
      </w:pPr>
      <w:r>
        <w:rPr>
          <w:color w:val="000000"/>
        </w:rPr>
        <w:t>(число, месяц,</w:t>
      </w:r>
      <w:r>
        <w:rPr>
          <w:color w:val="000000"/>
        </w:rPr>
        <w:tab/>
        <w:t>год и место рождения)</w:t>
      </w:r>
    </w:p>
    <w:p w:rsidR="004312E1" w:rsidRDefault="004312E1" w:rsidP="00845A1F">
      <w:pPr>
        <w:pStyle w:val="16"/>
        <w:pBdr>
          <w:bottom w:val="single" w:sz="4" w:space="0" w:color="auto"/>
        </w:pBdr>
        <w:tabs>
          <w:tab w:val="left" w:pos="2870"/>
          <w:tab w:val="left" w:pos="4056"/>
        </w:tabs>
        <w:spacing w:after="0"/>
        <w:jc w:val="both"/>
      </w:pPr>
      <w:r>
        <w:rPr>
          <w:color w:val="000000"/>
        </w:rPr>
        <w:t>Гражданство</w:t>
      </w:r>
      <w:r>
        <w:rPr>
          <w:color w:val="000000"/>
        </w:rPr>
        <w:tab/>
        <w:t>Документ,</w:t>
      </w:r>
      <w:r>
        <w:rPr>
          <w:color w:val="000000"/>
        </w:rPr>
        <w:tab/>
        <w:t>удостоверяющий личность:</w:t>
      </w:r>
    </w:p>
    <w:p w:rsidR="004312E1" w:rsidRDefault="004312E1" w:rsidP="00845A1F">
      <w:pPr>
        <w:pStyle w:val="16"/>
        <w:tabs>
          <w:tab w:val="left" w:pos="3438"/>
        </w:tabs>
        <w:spacing w:after="0"/>
        <w:ind w:left="2540"/>
        <w:jc w:val="both"/>
      </w:pPr>
      <w:r>
        <w:rPr>
          <w:color w:val="000000"/>
        </w:rPr>
        <w:t>(серия,</w:t>
      </w:r>
      <w:r>
        <w:rPr>
          <w:color w:val="000000"/>
        </w:rPr>
        <w:tab/>
        <w:t>номер, когда и кем выдан)</w:t>
      </w:r>
    </w:p>
    <w:p w:rsidR="004312E1" w:rsidRDefault="004312E1" w:rsidP="000D763A">
      <w:pPr>
        <w:pStyle w:val="16"/>
        <w:spacing w:after="0"/>
        <w:jc w:val="both"/>
        <w:rPr>
          <w:color w:val="000000"/>
        </w:rPr>
      </w:pPr>
      <w:r>
        <w:rPr>
          <w:color w:val="000000"/>
        </w:rPr>
        <w:t>Адрес места жительства</w:t>
      </w:r>
      <w:r w:rsidR="00845A1F">
        <w:rPr>
          <w:color w:val="000000"/>
        </w:rPr>
        <w:t>_______________________________________________________________</w:t>
      </w:r>
    </w:p>
    <w:p w:rsidR="00845A1F" w:rsidRDefault="00845A1F" w:rsidP="000D763A">
      <w:pPr>
        <w:pStyle w:val="16"/>
        <w:spacing w:after="0"/>
        <w:jc w:val="both"/>
      </w:pPr>
      <w:r>
        <w:rPr>
          <w:color w:val="000000"/>
        </w:rPr>
        <w:t>____________________________________________________________________________________</w:t>
      </w:r>
    </w:p>
    <w:p w:rsidR="000D763A" w:rsidRDefault="004312E1" w:rsidP="004312E1">
      <w:pPr>
        <w:pStyle w:val="16"/>
        <w:tabs>
          <w:tab w:val="left" w:pos="6960"/>
          <w:tab w:val="left" w:pos="7694"/>
        </w:tabs>
        <w:spacing w:after="0"/>
        <w:jc w:val="both"/>
        <w:rPr>
          <w:color w:val="000000"/>
        </w:rPr>
      </w:pPr>
      <w:r>
        <w:rPr>
          <w:color w:val="000000"/>
        </w:rPr>
        <w:t>Номер телефона</w:t>
      </w:r>
      <w:r w:rsidR="000D763A">
        <w:rPr>
          <w:color w:val="000000"/>
        </w:rPr>
        <w:t xml:space="preserve"> _____________________________________________________________________</w:t>
      </w:r>
    </w:p>
    <w:p w:rsidR="000D763A" w:rsidRDefault="004312E1" w:rsidP="004312E1">
      <w:pPr>
        <w:pStyle w:val="16"/>
        <w:tabs>
          <w:tab w:val="left" w:pos="6960"/>
          <w:tab w:val="left" w:pos="7694"/>
        </w:tabs>
        <w:spacing w:after="0"/>
        <w:jc w:val="both"/>
        <w:rPr>
          <w:color w:val="000000"/>
        </w:rPr>
      </w:pPr>
      <w:r>
        <w:rPr>
          <w:color w:val="000000"/>
        </w:rPr>
        <w:t xml:space="preserve">(указывается при наличии) </w:t>
      </w:r>
    </w:p>
    <w:p w:rsidR="000D763A" w:rsidRDefault="004312E1" w:rsidP="000D763A">
      <w:pPr>
        <w:pStyle w:val="16"/>
        <w:tabs>
          <w:tab w:val="left" w:pos="6960"/>
          <w:tab w:val="left" w:pos="7694"/>
        </w:tabs>
        <w:spacing w:after="0"/>
        <w:jc w:val="both"/>
        <w:rPr>
          <w:color w:val="000000"/>
        </w:rPr>
      </w:pPr>
      <w:r>
        <w:rPr>
          <w:color w:val="000000"/>
        </w:rPr>
        <w:t>Решением</w:t>
      </w:r>
      <w:r w:rsidR="000D763A">
        <w:rPr>
          <w:color w:val="000000"/>
        </w:rPr>
        <w:t>_________________________________________________</w:t>
      </w:r>
      <w:r>
        <w:rPr>
          <w:color w:val="000000"/>
        </w:rPr>
        <w:tab/>
        <w:t>от "</w:t>
      </w:r>
      <w:r w:rsidR="000D763A">
        <w:rPr>
          <w:color w:val="000000"/>
        </w:rPr>
        <w:t>__</w:t>
      </w:r>
      <w:r>
        <w:rPr>
          <w:color w:val="000000"/>
        </w:rPr>
        <w:tab/>
        <w:t>"</w:t>
      </w:r>
      <w:r w:rsidR="000D763A">
        <w:rPr>
          <w:color w:val="000000"/>
        </w:rPr>
        <w:t xml:space="preserve">__________г. №_____  </w:t>
      </w:r>
    </w:p>
    <w:p w:rsidR="000D763A" w:rsidRDefault="004312E1" w:rsidP="000D763A">
      <w:pPr>
        <w:pStyle w:val="16"/>
        <w:tabs>
          <w:tab w:val="left" w:pos="6960"/>
          <w:tab w:val="left" w:pos="7694"/>
        </w:tabs>
        <w:spacing w:after="0"/>
        <w:jc w:val="both"/>
        <w:rPr>
          <w:color w:val="000000"/>
        </w:rPr>
      </w:pPr>
      <w:r>
        <w:rPr>
          <w:color w:val="000000"/>
        </w:rPr>
        <w:t xml:space="preserve">(наименование органа опеки и попечительства) </w:t>
      </w:r>
    </w:p>
    <w:p w:rsidR="004312E1" w:rsidRDefault="004312E1" w:rsidP="000D763A">
      <w:pPr>
        <w:pStyle w:val="16"/>
        <w:tabs>
          <w:tab w:val="left" w:pos="1935"/>
        </w:tabs>
        <w:spacing w:after="0"/>
        <w:jc w:val="both"/>
      </w:pPr>
      <w:r>
        <w:rPr>
          <w:color w:val="000000"/>
        </w:rPr>
        <w:t>я был (а) назначен опекуном (попечителем)</w:t>
      </w:r>
      <w:r w:rsidR="000D763A">
        <w:rPr>
          <w:color w:val="000000"/>
        </w:rPr>
        <w:t>___________________________________________</w:t>
      </w:r>
    </w:p>
    <w:p w:rsidR="004312E1" w:rsidRDefault="004312E1" w:rsidP="004312E1">
      <w:pPr>
        <w:pStyle w:val="16"/>
        <w:tabs>
          <w:tab w:val="left" w:pos="6149"/>
        </w:tabs>
        <w:spacing w:after="0"/>
        <w:ind w:firstLine="7220"/>
        <w:jc w:val="both"/>
      </w:pPr>
      <w:r>
        <w:rPr>
          <w:color w:val="000000"/>
        </w:rPr>
        <w:t>(Ф.И.О. подопечного) проживающего по адресу:</w:t>
      </w:r>
      <w:r w:rsidR="000D763A">
        <w:rPr>
          <w:color w:val="000000"/>
        </w:rPr>
        <w:t>_________________________________________________________</w:t>
      </w:r>
      <w:r>
        <w:rPr>
          <w:color w:val="000000"/>
        </w:rPr>
        <w:t>.</w:t>
      </w:r>
    </w:p>
    <w:p w:rsidR="000D763A" w:rsidRDefault="004312E1" w:rsidP="000D763A">
      <w:pPr>
        <w:pStyle w:val="16"/>
        <w:tabs>
          <w:tab w:val="left" w:leader="underscore" w:pos="3840"/>
        </w:tabs>
        <w:spacing w:after="0"/>
        <w:ind w:firstLine="500"/>
        <w:jc w:val="both"/>
        <w:rPr>
          <w:color w:val="000000"/>
        </w:rPr>
      </w:pPr>
      <w:r>
        <w:rPr>
          <w:color w:val="000000"/>
        </w:rPr>
        <w:t xml:space="preserve">В соответствии с </w:t>
      </w:r>
      <w:r>
        <w:rPr>
          <w:color w:val="0000FF"/>
        </w:rPr>
        <w:t xml:space="preserve">п. 2 ст. 39 </w:t>
      </w:r>
      <w:r>
        <w:rPr>
          <w:color w:val="000000"/>
        </w:rPr>
        <w:t xml:space="preserve">Гражданского кодекса Российской Федерации, </w:t>
      </w:r>
      <w:r>
        <w:rPr>
          <w:color w:val="0000FF"/>
        </w:rPr>
        <w:t xml:space="preserve">ч. 3 ст. 29 </w:t>
      </w:r>
      <w:r>
        <w:rPr>
          <w:color w:val="000000"/>
        </w:rPr>
        <w:t xml:space="preserve">Федерального закона от 24.04.2008 N 48-ФЗ "Об опеке и попечительстве" опекун, попечитель могут быть освобождены от исполнения своих обязанностей по их просьбе. </w:t>
      </w:r>
    </w:p>
    <w:p w:rsidR="004312E1" w:rsidRDefault="004312E1" w:rsidP="000D763A">
      <w:pPr>
        <w:pStyle w:val="16"/>
        <w:tabs>
          <w:tab w:val="left" w:leader="underscore" w:pos="3840"/>
        </w:tabs>
        <w:spacing w:after="0"/>
        <w:ind w:firstLine="500"/>
        <w:jc w:val="both"/>
        <w:rPr>
          <w:color w:val="000000"/>
        </w:rPr>
      </w:pPr>
      <w:r>
        <w:rPr>
          <w:color w:val="000000"/>
        </w:rPr>
        <w:t xml:space="preserve">В связи с вышеизложенным и руководствуясь </w:t>
      </w:r>
      <w:r>
        <w:rPr>
          <w:color w:val="0000FF"/>
        </w:rPr>
        <w:t xml:space="preserve">п. 2 ст. 39 </w:t>
      </w:r>
      <w:r>
        <w:rPr>
          <w:color w:val="000000"/>
        </w:rPr>
        <w:t xml:space="preserve">Гражданского кодекса Российской Федерации, прошу снять с меня исполнение обязанностей опекуна (попечителя) вследствие </w:t>
      </w:r>
      <w:r w:rsidR="000D763A">
        <w:rPr>
          <w:color w:val="000000"/>
        </w:rPr>
        <w:t>_______________________________________________________________________________________________________________________________________________________</w:t>
      </w:r>
      <w:r>
        <w:rPr>
          <w:color w:val="000000"/>
        </w:rPr>
        <w:t xml:space="preserve"> (указать причину)</w:t>
      </w:r>
    </w:p>
    <w:p w:rsidR="000D763A" w:rsidRDefault="000D763A" w:rsidP="000D763A">
      <w:pPr>
        <w:pStyle w:val="16"/>
        <w:tabs>
          <w:tab w:val="left" w:leader="underscore" w:pos="3840"/>
        </w:tabs>
        <w:spacing w:after="0"/>
        <w:ind w:firstLine="500"/>
        <w:jc w:val="both"/>
        <w:rPr>
          <w:color w:val="000000"/>
        </w:rPr>
      </w:pPr>
    </w:p>
    <w:p w:rsidR="000D763A" w:rsidRDefault="000D763A" w:rsidP="000D763A">
      <w:pPr>
        <w:pStyle w:val="16"/>
        <w:tabs>
          <w:tab w:val="left" w:leader="underscore" w:pos="3840"/>
        </w:tabs>
        <w:spacing w:after="0"/>
        <w:ind w:firstLine="500"/>
        <w:jc w:val="both"/>
        <w:rPr>
          <w:color w:val="000000"/>
        </w:rPr>
      </w:pPr>
    </w:p>
    <w:p w:rsidR="000D763A" w:rsidRDefault="000D763A" w:rsidP="000D763A">
      <w:pPr>
        <w:pStyle w:val="16"/>
        <w:tabs>
          <w:tab w:val="left" w:leader="underscore" w:pos="3840"/>
        </w:tabs>
        <w:spacing w:after="0"/>
        <w:ind w:firstLine="500"/>
        <w:jc w:val="both"/>
        <w:rPr>
          <w:color w:val="000000"/>
        </w:rPr>
      </w:pPr>
    </w:p>
    <w:p w:rsidR="000D763A" w:rsidRDefault="000D763A" w:rsidP="000D763A">
      <w:pPr>
        <w:pStyle w:val="16"/>
        <w:tabs>
          <w:tab w:val="left" w:leader="underscore" w:pos="3840"/>
        </w:tabs>
        <w:spacing w:after="0"/>
        <w:jc w:val="both"/>
        <w:rPr>
          <w:color w:val="000000"/>
        </w:rPr>
      </w:pPr>
      <w:r>
        <w:rPr>
          <w:color w:val="000000"/>
        </w:rPr>
        <w:t>«___»______________ _____г.                             __________________  /                 /</w:t>
      </w:r>
    </w:p>
    <w:p w:rsidR="000D763A" w:rsidRDefault="000D763A" w:rsidP="000D763A">
      <w:pPr>
        <w:pStyle w:val="16"/>
        <w:tabs>
          <w:tab w:val="left" w:leader="underscore" w:pos="3840"/>
        </w:tabs>
        <w:spacing w:after="0"/>
        <w:ind w:firstLine="500"/>
        <w:jc w:val="both"/>
        <w:rPr>
          <w:color w:val="000000"/>
        </w:rPr>
      </w:pPr>
    </w:p>
    <w:p w:rsidR="000D763A" w:rsidRDefault="000D763A" w:rsidP="000D763A">
      <w:pPr>
        <w:pStyle w:val="16"/>
        <w:tabs>
          <w:tab w:val="left" w:leader="underscore" w:pos="3840"/>
        </w:tabs>
        <w:spacing w:after="0"/>
        <w:ind w:firstLine="500"/>
        <w:jc w:val="both"/>
        <w:rPr>
          <w:color w:val="000000"/>
        </w:rPr>
      </w:pPr>
    </w:p>
    <w:p w:rsidR="000D763A" w:rsidRDefault="000D763A" w:rsidP="000D763A">
      <w:pPr>
        <w:pStyle w:val="16"/>
        <w:tabs>
          <w:tab w:val="left" w:leader="underscore" w:pos="3840"/>
        </w:tabs>
        <w:spacing w:after="0"/>
        <w:ind w:firstLine="500"/>
        <w:jc w:val="both"/>
        <w:rPr>
          <w:color w:val="000000"/>
        </w:rPr>
      </w:pPr>
    </w:p>
    <w:p w:rsidR="000D763A" w:rsidRDefault="000D763A" w:rsidP="000D763A">
      <w:pPr>
        <w:pStyle w:val="16"/>
        <w:tabs>
          <w:tab w:val="left" w:leader="underscore" w:pos="3840"/>
        </w:tabs>
        <w:spacing w:after="0"/>
        <w:ind w:firstLine="500"/>
        <w:jc w:val="both"/>
        <w:rPr>
          <w:color w:val="000000"/>
        </w:rPr>
      </w:pPr>
    </w:p>
    <w:p w:rsidR="000D763A" w:rsidRDefault="000D763A" w:rsidP="000D763A">
      <w:pPr>
        <w:pStyle w:val="16"/>
        <w:tabs>
          <w:tab w:val="left" w:leader="underscore" w:pos="3840"/>
        </w:tabs>
        <w:spacing w:after="0"/>
        <w:ind w:firstLine="500"/>
        <w:jc w:val="both"/>
        <w:rPr>
          <w:color w:val="000000"/>
        </w:rPr>
      </w:pPr>
    </w:p>
    <w:p w:rsidR="000D763A" w:rsidRDefault="000D763A" w:rsidP="000D763A">
      <w:pPr>
        <w:pStyle w:val="16"/>
        <w:tabs>
          <w:tab w:val="left" w:leader="underscore" w:pos="3840"/>
        </w:tabs>
        <w:spacing w:after="0"/>
        <w:ind w:firstLine="500"/>
        <w:jc w:val="both"/>
        <w:rPr>
          <w:color w:val="000000"/>
        </w:rPr>
      </w:pPr>
    </w:p>
    <w:p w:rsidR="000D763A" w:rsidRDefault="000D763A" w:rsidP="000D763A">
      <w:pPr>
        <w:pStyle w:val="16"/>
        <w:tabs>
          <w:tab w:val="left" w:leader="underscore" w:pos="3840"/>
        </w:tabs>
        <w:spacing w:after="0"/>
        <w:ind w:firstLine="500"/>
        <w:jc w:val="both"/>
        <w:sectPr w:rsidR="000D763A" w:rsidSect="008F2588">
          <w:headerReference w:type="even" r:id="rId16"/>
          <w:headerReference w:type="default" r:id="rId17"/>
          <w:footerReference w:type="even" r:id="rId18"/>
          <w:footerReference w:type="default" r:id="rId19"/>
          <w:headerReference w:type="first" r:id="rId20"/>
          <w:footerReference w:type="first" r:id="rId21"/>
          <w:pgSz w:w="11900" w:h="16840"/>
          <w:pgMar w:top="964" w:right="539" w:bottom="993" w:left="1238" w:header="113" w:footer="6" w:gutter="0"/>
          <w:cols w:space="720"/>
          <w:noEndnote/>
          <w:titlePg/>
          <w:docGrid w:linePitch="360"/>
        </w:sectPr>
      </w:pPr>
    </w:p>
    <w:p w:rsidR="000D763A" w:rsidRDefault="000D763A" w:rsidP="004312E1">
      <w:pPr>
        <w:pStyle w:val="30"/>
        <w:rPr>
          <w:color w:val="000000"/>
          <w:sz w:val="24"/>
          <w:szCs w:val="24"/>
        </w:rPr>
      </w:pPr>
    </w:p>
    <w:p w:rsidR="003B0164" w:rsidRDefault="003B0164" w:rsidP="004312E1">
      <w:pPr>
        <w:pStyle w:val="30"/>
        <w:rPr>
          <w:color w:val="000000"/>
          <w:sz w:val="24"/>
          <w:szCs w:val="24"/>
        </w:rPr>
      </w:pPr>
    </w:p>
    <w:p w:rsidR="003B0164" w:rsidRDefault="003B0164" w:rsidP="003B0164">
      <w:pPr>
        <w:pStyle w:val="ae"/>
        <w:ind w:left="5954"/>
        <w:rPr>
          <w:rFonts w:ascii="Times New Roman" w:hAnsi="Times New Roman" w:cs="Times New Roman"/>
          <w:sz w:val="20"/>
          <w:szCs w:val="20"/>
        </w:rPr>
      </w:pPr>
      <w:r w:rsidRPr="003B0164">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4</w:t>
      </w:r>
      <w:r w:rsidRPr="003B0164">
        <w:rPr>
          <w:rFonts w:ascii="Times New Roman" w:hAnsi="Times New Roman" w:cs="Times New Roman"/>
          <w:sz w:val="20"/>
          <w:szCs w:val="20"/>
        </w:rPr>
        <w:t xml:space="preserve"> к Административному регламенту  по предоставлению   муниципальной услуги «</w:t>
      </w:r>
      <w:r w:rsidRPr="003B0164">
        <w:rPr>
          <w:rStyle w:val="a9"/>
          <w:b w:val="0"/>
          <w:i w:val="0"/>
          <w:sz w:val="20"/>
          <w:szCs w:val="20"/>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r w:rsidRPr="003B0164">
        <w:rPr>
          <w:rFonts w:ascii="Times New Roman" w:hAnsi="Times New Roman" w:cs="Times New Roman"/>
          <w:sz w:val="20"/>
          <w:szCs w:val="20"/>
        </w:rPr>
        <w:t xml:space="preserve">утвержденному постановлением Администрации муниципального образования </w:t>
      </w:r>
    </w:p>
    <w:p w:rsidR="003B0164" w:rsidRPr="003B0164" w:rsidRDefault="003B0164" w:rsidP="003B0164">
      <w:pPr>
        <w:pStyle w:val="ae"/>
        <w:ind w:left="5954"/>
        <w:rPr>
          <w:rFonts w:ascii="Times New Roman" w:hAnsi="Times New Roman" w:cs="Times New Roman"/>
          <w:sz w:val="20"/>
          <w:szCs w:val="20"/>
        </w:rPr>
      </w:pPr>
      <w:r w:rsidRPr="003B0164">
        <w:rPr>
          <w:rFonts w:ascii="Times New Roman" w:hAnsi="Times New Roman" w:cs="Times New Roman"/>
          <w:sz w:val="20"/>
          <w:szCs w:val="20"/>
        </w:rPr>
        <w:t xml:space="preserve">«Темкинский район» Смоленской области </w:t>
      </w:r>
    </w:p>
    <w:p w:rsidR="00C04189" w:rsidRPr="00C04189" w:rsidRDefault="00C04189" w:rsidP="00C04189">
      <w:pPr>
        <w:tabs>
          <w:tab w:val="left" w:pos="4111"/>
          <w:tab w:val="left" w:pos="5812"/>
        </w:tabs>
        <w:ind w:left="6237" w:right="45"/>
        <w:rPr>
          <w:rFonts w:ascii="Times New Roman" w:hAnsi="Times New Roman" w:cs="Times New Roman"/>
          <w:sz w:val="20"/>
          <w:szCs w:val="20"/>
        </w:rPr>
      </w:pPr>
      <w:r w:rsidRPr="00C04189">
        <w:rPr>
          <w:rFonts w:ascii="Times New Roman" w:hAnsi="Times New Roman" w:cs="Times New Roman"/>
          <w:sz w:val="20"/>
          <w:szCs w:val="20"/>
        </w:rPr>
        <w:t>от 18.05.2023  № 143</w:t>
      </w:r>
    </w:p>
    <w:p w:rsidR="004312E1" w:rsidRDefault="004312E1" w:rsidP="000D763A">
      <w:pPr>
        <w:pStyle w:val="30"/>
        <w:spacing w:after="0"/>
        <w:jc w:val="center"/>
      </w:pPr>
      <w:r>
        <w:rPr>
          <w:color w:val="000000"/>
          <w:sz w:val="24"/>
          <w:szCs w:val="24"/>
        </w:rPr>
        <w:t>Форма решения о предоставлении государственной услуги</w:t>
      </w:r>
      <w:r w:rsidR="000D763A">
        <w:rPr>
          <w:color w:val="000000"/>
          <w:sz w:val="24"/>
          <w:szCs w:val="24"/>
        </w:rPr>
        <w:t xml:space="preserve"> Администрацией муниципального образования «Темкинский район» Смоленской области</w:t>
      </w:r>
    </w:p>
    <w:p w:rsidR="004312E1" w:rsidRPr="000D763A" w:rsidRDefault="004312E1" w:rsidP="000D763A">
      <w:pPr>
        <w:pStyle w:val="40"/>
        <w:rPr>
          <w:b w:val="0"/>
          <w:i w:val="0"/>
        </w:rPr>
      </w:pPr>
    </w:p>
    <w:p w:rsidR="004312E1" w:rsidRPr="000D763A" w:rsidRDefault="004312E1" w:rsidP="000D763A">
      <w:pPr>
        <w:pStyle w:val="20"/>
        <w:tabs>
          <w:tab w:val="left" w:leader="underscore" w:pos="3662"/>
        </w:tabs>
        <w:spacing w:after="0" w:line="360" w:lineRule="auto"/>
        <w:rPr>
          <w:i w:val="0"/>
        </w:rPr>
      </w:pPr>
      <w:r w:rsidRPr="000D763A">
        <w:rPr>
          <w:i w:val="0"/>
          <w:color w:val="000000"/>
        </w:rPr>
        <w:t>Кому</w:t>
      </w:r>
      <w:r w:rsidR="000D763A">
        <w:rPr>
          <w:i w:val="0"/>
          <w:color w:val="000000"/>
        </w:rPr>
        <w:t>__________________</w:t>
      </w:r>
      <w:r w:rsidR="00587E8E">
        <w:rPr>
          <w:i w:val="0"/>
          <w:color w:val="000000"/>
        </w:rPr>
        <w:t>_________</w:t>
      </w:r>
    </w:p>
    <w:p w:rsidR="004312E1" w:rsidRPr="000D763A" w:rsidRDefault="004312E1" w:rsidP="000D763A">
      <w:pPr>
        <w:pStyle w:val="20"/>
        <w:spacing w:after="320" w:line="360" w:lineRule="auto"/>
        <w:rPr>
          <w:i w:val="0"/>
        </w:rPr>
      </w:pPr>
      <w:r w:rsidRPr="000D763A">
        <w:rPr>
          <w:i w:val="0"/>
          <w:color w:val="000000"/>
        </w:rPr>
        <w:t>Контактные данные</w:t>
      </w:r>
      <w:r w:rsidR="00587E8E">
        <w:rPr>
          <w:i w:val="0"/>
          <w:color w:val="000000"/>
        </w:rPr>
        <w:t>______________</w:t>
      </w:r>
    </w:p>
    <w:p w:rsidR="004312E1" w:rsidRPr="000D763A" w:rsidRDefault="004312E1" w:rsidP="004312E1">
      <w:pPr>
        <w:pStyle w:val="20"/>
        <w:spacing w:after="0"/>
        <w:rPr>
          <w:i w:val="0"/>
        </w:rPr>
      </w:pPr>
      <w:r w:rsidRPr="000D763A">
        <w:rPr>
          <w:i w:val="0"/>
          <w:color w:val="000000"/>
        </w:rPr>
        <w:t>РЕШЕНИЕ</w:t>
      </w:r>
    </w:p>
    <w:p w:rsidR="004312E1" w:rsidRPr="000D763A" w:rsidRDefault="004312E1" w:rsidP="004312E1">
      <w:pPr>
        <w:pStyle w:val="20"/>
        <w:spacing w:after="320"/>
        <w:rPr>
          <w:i w:val="0"/>
        </w:rPr>
      </w:pPr>
      <w:r w:rsidRPr="000D763A">
        <w:rPr>
          <w:i w:val="0"/>
          <w:color w:val="000000"/>
        </w:rPr>
        <w:t>о предоставлении государственной услуги «Установление опеки, попечительства</w:t>
      </w:r>
      <w:r w:rsidRPr="000D763A">
        <w:rPr>
          <w:i w:val="0"/>
          <w:color w:val="000000"/>
        </w:rPr>
        <w:br/>
        <w:t>(в том числе предварительные опека и попечительство), патроната, освобождение</w:t>
      </w:r>
      <w:r w:rsidRPr="000D763A">
        <w:rPr>
          <w:i w:val="0"/>
          <w:color w:val="000000"/>
        </w:rPr>
        <w:br/>
        <w:t>опекуна (попечителя) от исполнения своих обязанностей в отношении</w:t>
      </w:r>
      <w:r w:rsidRPr="000D763A">
        <w:rPr>
          <w:i w:val="0"/>
          <w:color w:val="000000"/>
        </w:rPr>
        <w:br/>
        <w:t>несовершеннолетних граждан»</w:t>
      </w:r>
    </w:p>
    <w:p w:rsidR="004312E1" w:rsidRPr="000D763A" w:rsidRDefault="004312E1" w:rsidP="004312E1">
      <w:pPr>
        <w:pStyle w:val="20"/>
        <w:tabs>
          <w:tab w:val="left" w:pos="8482"/>
        </w:tabs>
        <w:spacing w:after="320"/>
        <w:jc w:val="both"/>
        <w:rPr>
          <w:i w:val="0"/>
        </w:rPr>
      </w:pPr>
      <w:r w:rsidRPr="000D763A">
        <w:rPr>
          <w:i w:val="0"/>
          <w:color w:val="000000"/>
        </w:rPr>
        <w:t>от</w:t>
      </w:r>
      <w:r w:rsidR="00587E8E">
        <w:rPr>
          <w:i w:val="0"/>
          <w:color w:val="000000"/>
        </w:rPr>
        <w:t xml:space="preserve"> __________________                                                                                               </w:t>
      </w:r>
      <w:r w:rsidRPr="000D763A">
        <w:rPr>
          <w:i w:val="0"/>
          <w:color w:val="000000"/>
        </w:rPr>
        <w:t>№</w:t>
      </w:r>
      <w:r w:rsidR="00587E8E">
        <w:rPr>
          <w:i w:val="0"/>
          <w:color w:val="000000"/>
        </w:rPr>
        <w:t>________</w:t>
      </w:r>
    </w:p>
    <w:p w:rsidR="003B0164" w:rsidRDefault="004312E1" w:rsidP="003B0164">
      <w:pPr>
        <w:pStyle w:val="20"/>
        <w:tabs>
          <w:tab w:val="left" w:pos="5381"/>
          <w:tab w:val="left" w:pos="5938"/>
        </w:tabs>
        <w:spacing w:after="0"/>
        <w:ind w:firstLine="720"/>
        <w:jc w:val="both"/>
        <w:rPr>
          <w:i w:val="0"/>
          <w:color w:val="000000"/>
        </w:rPr>
      </w:pPr>
      <w:r w:rsidRPr="000D763A">
        <w:rPr>
          <w:i w:val="0"/>
          <w:color w:val="000000"/>
        </w:rPr>
        <w:t>По результатам рассмотрения заявления от</w:t>
      </w:r>
      <w:r w:rsidR="00587E8E">
        <w:rPr>
          <w:i w:val="0"/>
          <w:color w:val="000000"/>
        </w:rPr>
        <w:t xml:space="preserve"> _________________</w:t>
      </w:r>
      <w:r w:rsidRPr="000D763A">
        <w:rPr>
          <w:i w:val="0"/>
          <w:color w:val="000000"/>
        </w:rPr>
        <w:t>№</w:t>
      </w:r>
      <w:r w:rsidR="00587E8E">
        <w:rPr>
          <w:i w:val="0"/>
          <w:color w:val="000000"/>
        </w:rPr>
        <w:t xml:space="preserve">__________ </w:t>
      </w:r>
      <w:r w:rsidRPr="000D763A">
        <w:rPr>
          <w:i w:val="0"/>
          <w:color w:val="000000"/>
        </w:rPr>
        <w:t>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18.05.2009№423 «Об отдельных вопросахосуществления опеки и попечительства в отношении несовершеннолетних граждан», принято решение предоставить государственную услугу по установлению опеки, попечительства (в том числе предварительных опеки и попечительства), патроната, освобождению опекуна (попечителя) от исполнения своих обязанностей в отношении несовершеннолетних граждан.</w:t>
      </w:r>
    </w:p>
    <w:p w:rsidR="004312E1" w:rsidRDefault="004312E1" w:rsidP="003B0164">
      <w:pPr>
        <w:pStyle w:val="20"/>
        <w:tabs>
          <w:tab w:val="left" w:pos="5381"/>
          <w:tab w:val="left" w:pos="5938"/>
        </w:tabs>
        <w:spacing w:after="0"/>
        <w:ind w:firstLine="720"/>
        <w:jc w:val="both"/>
        <w:rPr>
          <w:sz w:val="22"/>
          <w:szCs w:val="22"/>
        </w:rPr>
        <w:sectPr w:rsidR="004312E1" w:rsidSect="00C95761">
          <w:headerReference w:type="even" r:id="rId22"/>
          <w:headerReference w:type="default" r:id="rId23"/>
          <w:footerReference w:type="even" r:id="rId24"/>
          <w:footerReference w:type="default" r:id="rId25"/>
          <w:type w:val="continuous"/>
          <w:pgSz w:w="11900" w:h="16840"/>
          <w:pgMar w:top="820" w:right="539" w:bottom="4810" w:left="1238" w:header="113" w:footer="6" w:gutter="0"/>
          <w:cols w:space="720"/>
          <w:noEndnote/>
          <w:docGrid w:linePitch="360"/>
        </w:sectPr>
      </w:pPr>
      <w:r>
        <w:rPr>
          <w:b/>
          <w:bCs/>
          <w:color w:val="000000"/>
          <w:sz w:val="22"/>
          <w:szCs w:val="22"/>
        </w:rPr>
        <w:t>Сведения об электронной подписи</w:t>
      </w:r>
    </w:p>
    <w:p w:rsidR="003B0164" w:rsidRDefault="003B0164" w:rsidP="003B0164">
      <w:pPr>
        <w:pStyle w:val="ae"/>
        <w:ind w:left="5954"/>
        <w:rPr>
          <w:rFonts w:ascii="Times New Roman" w:hAnsi="Times New Roman" w:cs="Times New Roman"/>
          <w:sz w:val="20"/>
          <w:szCs w:val="20"/>
        </w:rPr>
      </w:pPr>
      <w:r w:rsidRPr="003B0164">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5</w:t>
      </w:r>
      <w:r w:rsidRPr="003B0164">
        <w:rPr>
          <w:rFonts w:ascii="Times New Roman" w:hAnsi="Times New Roman" w:cs="Times New Roman"/>
          <w:sz w:val="20"/>
          <w:szCs w:val="20"/>
        </w:rPr>
        <w:t xml:space="preserve"> к Административному регламенту  по предоставлению   муниципальной услуги «</w:t>
      </w:r>
      <w:r w:rsidRPr="003B0164">
        <w:rPr>
          <w:rStyle w:val="a9"/>
          <w:b w:val="0"/>
          <w:i w:val="0"/>
          <w:sz w:val="20"/>
          <w:szCs w:val="20"/>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r w:rsidRPr="003B0164">
        <w:rPr>
          <w:rFonts w:ascii="Times New Roman" w:hAnsi="Times New Roman" w:cs="Times New Roman"/>
          <w:sz w:val="20"/>
          <w:szCs w:val="20"/>
        </w:rPr>
        <w:t xml:space="preserve">утвержденному постановлением Администрации муниципального образования </w:t>
      </w:r>
    </w:p>
    <w:p w:rsidR="003B0164" w:rsidRPr="003B0164" w:rsidRDefault="003B0164" w:rsidP="003B0164">
      <w:pPr>
        <w:pStyle w:val="ae"/>
        <w:ind w:left="5954"/>
        <w:rPr>
          <w:rFonts w:ascii="Times New Roman" w:hAnsi="Times New Roman" w:cs="Times New Roman"/>
          <w:sz w:val="20"/>
          <w:szCs w:val="20"/>
        </w:rPr>
      </w:pPr>
      <w:r w:rsidRPr="003B0164">
        <w:rPr>
          <w:rFonts w:ascii="Times New Roman" w:hAnsi="Times New Roman" w:cs="Times New Roman"/>
          <w:sz w:val="20"/>
          <w:szCs w:val="20"/>
        </w:rPr>
        <w:t xml:space="preserve">«Темкинский район» Смоленской области </w:t>
      </w:r>
    </w:p>
    <w:p w:rsidR="00C04189" w:rsidRPr="00C04189" w:rsidRDefault="00C04189" w:rsidP="00C04189">
      <w:pPr>
        <w:tabs>
          <w:tab w:val="left" w:pos="4111"/>
          <w:tab w:val="left" w:pos="5812"/>
        </w:tabs>
        <w:ind w:left="6237" w:right="45"/>
        <w:rPr>
          <w:rFonts w:ascii="Times New Roman" w:hAnsi="Times New Roman" w:cs="Times New Roman"/>
          <w:sz w:val="20"/>
          <w:szCs w:val="20"/>
        </w:rPr>
      </w:pPr>
      <w:r w:rsidRPr="00C04189">
        <w:rPr>
          <w:rFonts w:ascii="Times New Roman" w:hAnsi="Times New Roman" w:cs="Times New Roman"/>
          <w:sz w:val="20"/>
          <w:szCs w:val="20"/>
        </w:rPr>
        <w:t>от 18.05.2023  № 143</w:t>
      </w:r>
    </w:p>
    <w:p w:rsidR="00587E8E" w:rsidRDefault="004312E1" w:rsidP="00587E8E">
      <w:pPr>
        <w:pStyle w:val="30"/>
        <w:spacing w:after="0"/>
        <w:jc w:val="center"/>
      </w:pPr>
      <w:r>
        <w:rPr>
          <w:color w:val="000000"/>
          <w:sz w:val="24"/>
          <w:szCs w:val="24"/>
        </w:rPr>
        <w:t xml:space="preserve">Форма решения об отказе в предоставлении </w:t>
      </w:r>
      <w:r w:rsidR="009E34C8">
        <w:rPr>
          <w:color w:val="000000"/>
          <w:sz w:val="24"/>
          <w:szCs w:val="24"/>
        </w:rPr>
        <w:t>муниципальной</w:t>
      </w:r>
      <w:r>
        <w:rPr>
          <w:color w:val="000000"/>
          <w:sz w:val="24"/>
          <w:szCs w:val="24"/>
        </w:rPr>
        <w:t xml:space="preserve"> услуги</w:t>
      </w:r>
      <w:r w:rsidR="00587E8E">
        <w:rPr>
          <w:color w:val="000000"/>
          <w:sz w:val="24"/>
          <w:szCs w:val="24"/>
        </w:rPr>
        <w:t xml:space="preserve"> Администрацией муниципального образования «Темкинский район» Смоленской области</w:t>
      </w:r>
    </w:p>
    <w:p w:rsidR="004312E1" w:rsidRDefault="004312E1" w:rsidP="004312E1">
      <w:pPr>
        <w:pStyle w:val="30"/>
        <w:spacing w:before="140"/>
      </w:pPr>
    </w:p>
    <w:p w:rsidR="00587E8E" w:rsidRDefault="004312E1" w:rsidP="00587E8E">
      <w:pPr>
        <w:pStyle w:val="30"/>
        <w:tabs>
          <w:tab w:val="left" w:leader="underscore" w:pos="9379"/>
        </w:tabs>
        <w:spacing w:before="0" w:after="0" w:line="276" w:lineRule="auto"/>
        <w:ind w:left="4800"/>
        <w:rPr>
          <w:color w:val="000000"/>
        </w:rPr>
      </w:pPr>
      <w:r>
        <w:rPr>
          <w:b w:val="0"/>
          <w:bCs w:val="0"/>
          <w:color w:val="000000"/>
          <w:sz w:val="24"/>
          <w:szCs w:val="24"/>
        </w:rPr>
        <w:t>Кому</w:t>
      </w:r>
      <w:r>
        <w:rPr>
          <w:b w:val="0"/>
          <w:bCs w:val="0"/>
          <w:color w:val="000000"/>
          <w:sz w:val="24"/>
          <w:szCs w:val="24"/>
        </w:rPr>
        <w:tab/>
      </w:r>
    </w:p>
    <w:p w:rsidR="004312E1" w:rsidRPr="00587E8E" w:rsidRDefault="004312E1" w:rsidP="00587E8E">
      <w:pPr>
        <w:pStyle w:val="30"/>
        <w:tabs>
          <w:tab w:val="left" w:leader="underscore" w:pos="9379"/>
        </w:tabs>
        <w:spacing w:before="0" w:after="0" w:line="276" w:lineRule="auto"/>
        <w:ind w:left="4800"/>
        <w:rPr>
          <w:b w:val="0"/>
        </w:rPr>
      </w:pPr>
      <w:r w:rsidRPr="00587E8E">
        <w:rPr>
          <w:b w:val="0"/>
          <w:color w:val="000000"/>
        </w:rPr>
        <w:t>(фамилия, имя, отчество)</w:t>
      </w:r>
    </w:p>
    <w:p w:rsidR="004312E1" w:rsidRDefault="00587E8E" w:rsidP="00587E8E">
      <w:pPr>
        <w:pStyle w:val="50"/>
        <w:spacing w:after="320" w:line="276" w:lineRule="auto"/>
        <w:ind w:left="4395"/>
      </w:pPr>
      <w:r>
        <w:rPr>
          <w:color w:val="000000"/>
          <w:sz w:val="24"/>
          <w:szCs w:val="24"/>
        </w:rPr>
        <w:t xml:space="preserve">_______________________________________________  </w:t>
      </w:r>
      <w:r w:rsidR="004312E1">
        <w:rPr>
          <w:color w:val="000000"/>
          <w:sz w:val="24"/>
          <w:szCs w:val="24"/>
        </w:rPr>
        <w:t>(</w:t>
      </w:r>
      <w:r w:rsidR="004312E1">
        <w:rPr>
          <w:color w:val="000000"/>
        </w:rPr>
        <w:t>телефон и адрес электронной почты)</w:t>
      </w:r>
    </w:p>
    <w:p w:rsidR="004312E1" w:rsidRPr="00587E8E" w:rsidRDefault="004312E1" w:rsidP="004312E1">
      <w:pPr>
        <w:pStyle w:val="20"/>
        <w:spacing w:after="0"/>
        <w:rPr>
          <w:i w:val="0"/>
        </w:rPr>
      </w:pPr>
      <w:r w:rsidRPr="00587E8E">
        <w:rPr>
          <w:i w:val="0"/>
          <w:color w:val="000000"/>
        </w:rPr>
        <w:t>РЕШЕНИЕ</w:t>
      </w:r>
    </w:p>
    <w:p w:rsidR="004312E1" w:rsidRPr="00587E8E" w:rsidRDefault="004312E1" w:rsidP="004312E1">
      <w:pPr>
        <w:pStyle w:val="20"/>
        <w:spacing w:after="320"/>
        <w:rPr>
          <w:i w:val="0"/>
        </w:rPr>
      </w:pPr>
      <w:r w:rsidRPr="00587E8E">
        <w:rPr>
          <w:i w:val="0"/>
          <w:color w:val="000000"/>
        </w:rPr>
        <w:t xml:space="preserve">об отказе в предоставлении </w:t>
      </w:r>
      <w:r w:rsidR="009E34C8">
        <w:rPr>
          <w:i w:val="0"/>
          <w:color w:val="000000"/>
        </w:rPr>
        <w:t>муниципальной</w:t>
      </w:r>
      <w:r w:rsidRPr="00587E8E">
        <w:rPr>
          <w:i w:val="0"/>
          <w:color w:val="000000"/>
        </w:rPr>
        <w:t xml:space="preserve"> услуги «Установление опеки,</w:t>
      </w:r>
      <w:r w:rsidRPr="00587E8E">
        <w:rPr>
          <w:i w:val="0"/>
          <w:color w:val="000000"/>
        </w:rPr>
        <w:br/>
        <w:t>попечительства (в том числе предварительные опека и попечительство), патроната,</w:t>
      </w:r>
      <w:r w:rsidRPr="00587E8E">
        <w:rPr>
          <w:i w:val="0"/>
          <w:color w:val="000000"/>
        </w:rPr>
        <w:br/>
        <w:t>освобождение опекуна (попечителя) от исполнения своих обязанностей</w:t>
      </w:r>
      <w:r w:rsidRPr="00587E8E">
        <w:rPr>
          <w:i w:val="0"/>
          <w:color w:val="000000"/>
        </w:rPr>
        <w:br/>
        <w:t>в отношении несовершеннолетних граждан»</w:t>
      </w:r>
    </w:p>
    <w:p w:rsidR="004312E1" w:rsidRPr="00587E8E" w:rsidRDefault="004312E1" w:rsidP="00587E8E">
      <w:pPr>
        <w:pStyle w:val="20"/>
        <w:spacing w:after="320"/>
        <w:jc w:val="left"/>
        <w:rPr>
          <w:i w:val="0"/>
        </w:rPr>
      </w:pPr>
      <w:r w:rsidRPr="00587E8E">
        <w:rPr>
          <w:i w:val="0"/>
          <w:color w:val="000000"/>
        </w:rPr>
        <w:t>Дата</w:t>
      </w:r>
      <w:r w:rsidR="00587E8E" w:rsidRPr="00587E8E">
        <w:rPr>
          <w:i w:val="0"/>
          <w:color w:val="000000"/>
        </w:rPr>
        <w:t xml:space="preserve"> ____________                                                                                         №_____________</w:t>
      </w:r>
    </w:p>
    <w:p w:rsidR="004312E1" w:rsidRPr="00587E8E" w:rsidRDefault="004312E1" w:rsidP="004312E1">
      <w:pPr>
        <w:pStyle w:val="20"/>
        <w:spacing w:after="0"/>
        <w:ind w:firstLine="720"/>
        <w:jc w:val="both"/>
        <w:rPr>
          <w:i w:val="0"/>
        </w:rPr>
      </w:pPr>
      <w:r w:rsidRPr="00587E8E">
        <w:rPr>
          <w:i w:val="0"/>
          <w:color w:val="000000"/>
        </w:rPr>
        <w:t>По результатам рассмотрения заявления от</w:t>
      </w:r>
      <w:r w:rsidR="00587E8E">
        <w:rPr>
          <w:i w:val="0"/>
          <w:color w:val="000000"/>
        </w:rPr>
        <w:t xml:space="preserve"> __________________________ </w:t>
      </w:r>
      <w:r w:rsidRPr="00587E8E">
        <w:rPr>
          <w:i w:val="0"/>
          <w:color w:val="000000"/>
        </w:rPr>
        <w:t>№</w:t>
      </w:r>
      <w:r w:rsidR="00587E8E">
        <w:rPr>
          <w:i w:val="0"/>
          <w:color w:val="000000"/>
        </w:rPr>
        <w:t>__________</w:t>
      </w:r>
    </w:p>
    <w:p w:rsidR="00587E8E" w:rsidRDefault="004312E1" w:rsidP="00587E8E">
      <w:pPr>
        <w:pStyle w:val="20"/>
        <w:tabs>
          <w:tab w:val="left" w:pos="7003"/>
          <w:tab w:val="left" w:pos="7475"/>
        </w:tabs>
        <w:spacing w:after="0"/>
        <w:jc w:val="both"/>
        <w:rPr>
          <w:i w:val="0"/>
          <w:color w:val="000000"/>
        </w:rPr>
      </w:pPr>
      <w:r w:rsidRPr="00587E8E">
        <w:rPr>
          <w:i w:val="0"/>
          <w:color w:val="000000"/>
        </w:rPr>
        <w:t>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18.05.2009№423 «Об отдельныхвопросах осуществления опеки и попечительства в отношении несовершеннолетнихграждан»,принято</w:t>
      </w:r>
      <w:r w:rsidRPr="00587E8E">
        <w:rPr>
          <w:i w:val="0"/>
          <w:color w:val="000000"/>
        </w:rPr>
        <w:tab/>
        <w:t>решение</w:t>
      </w:r>
      <w:r w:rsidR="00587E8E">
        <w:rPr>
          <w:i w:val="0"/>
          <w:color w:val="000000"/>
        </w:rPr>
        <w:t xml:space="preserve">  _________________________________________________________________________________        </w:t>
      </w:r>
    </w:p>
    <w:p w:rsidR="004312E1" w:rsidRDefault="004312E1" w:rsidP="00587E8E">
      <w:pPr>
        <w:pStyle w:val="20"/>
        <w:tabs>
          <w:tab w:val="left" w:pos="7003"/>
          <w:tab w:val="left" w:pos="7475"/>
        </w:tabs>
        <w:spacing w:after="0"/>
        <w:jc w:val="both"/>
        <w:rPr>
          <w:i w:val="0"/>
          <w:color w:val="000000"/>
        </w:rPr>
      </w:pPr>
      <w:r w:rsidRPr="00587E8E">
        <w:rPr>
          <w:i w:val="0"/>
          <w:color w:val="000000"/>
        </w:rPr>
        <w:t>ФИО заявителя</w:t>
      </w:r>
    </w:p>
    <w:p w:rsidR="009072D6" w:rsidRPr="009072D6" w:rsidRDefault="009072D6" w:rsidP="009072D6">
      <w:pPr>
        <w:pStyle w:val="30"/>
        <w:tabs>
          <w:tab w:val="left" w:pos="1485"/>
        </w:tabs>
        <w:spacing w:after="0"/>
        <w:ind w:firstLine="140"/>
        <w:rPr>
          <w:b w:val="0"/>
          <w:sz w:val="25"/>
          <w:szCs w:val="25"/>
        </w:rPr>
      </w:pPr>
      <w:r w:rsidRPr="009072D6">
        <w:rPr>
          <w:b w:val="0"/>
          <w:color w:val="000000"/>
          <w:sz w:val="25"/>
          <w:szCs w:val="25"/>
        </w:rPr>
        <w:t>отказать в предоставлении государственную услуги по установлению опеки, попечительства (в том числе предварительные опека и попечительство) в отношении несовершеннолетних граждан по следующим основаниям:</w:t>
      </w:r>
    </w:p>
    <w:p w:rsidR="009072D6" w:rsidRDefault="009072D6" w:rsidP="00587E8E">
      <w:pPr>
        <w:pStyle w:val="20"/>
        <w:tabs>
          <w:tab w:val="left" w:pos="7003"/>
          <w:tab w:val="left" w:pos="7475"/>
        </w:tabs>
        <w:spacing w:after="0"/>
        <w:jc w:val="both"/>
        <w:rPr>
          <w:i w:val="0"/>
        </w:rPr>
      </w:pPr>
    </w:p>
    <w:p w:rsidR="009072D6" w:rsidRDefault="009072D6" w:rsidP="00587E8E">
      <w:pPr>
        <w:pStyle w:val="20"/>
        <w:tabs>
          <w:tab w:val="left" w:pos="7003"/>
          <w:tab w:val="left" w:pos="7475"/>
        </w:tabs>
        <w:spacing w:after="0"/>
        <w:jc w:val="both"/>
        <w:rPr>
          <w:i w:val="0"/>
        </w:rPr>
      </w:pPr>
    </w:p>
    <w:p w:rsidR="009072D6" w:rsidRDefault="009072D6" w:rsidP="00587E8E">
      <w:pPr>
        <w:pStyle w:val="20"/>
        <w:tabs>
          <w:tab w:val="left" w:pos="7003"/>
          <w:tab w:val="left" w:pos="7475"/>
        </w:tabs>
        <w:spacing w:after="0"/>
        <w:jc w:val="both"/>
        <w:rPr>
          <w:i w:val="0"/>
        </w:rPr>
      </w:pPr>
    </w:p>
    <w:p w:rsidR="009072D6" w:rsidRDefault="009072D6" w:rsidP="00587E8E">
      <w:pPr>
        <w:pStyle w:val="20"/>
        <w:tabs>
          <w:tab w:val="left" w:pos="7003"/>
          <w:tab w:val="left" w:pos="7475"/>
        </w:tabs>
        <w:spacing w:after="0"/>
        <w:jc w:val="both"/>
        <w:rPr>
          <w:i w:val="0"/>
        </w:rPr>
      </w:pPr>
    </w:p>
    <w:p w:rsidR="009072D6" w:rsidRDefault="009072D6" w:rsidP="00587E8E">
      <w:pPr>
        <w:pStyle w:val="20"/>
        <w:tabs>
          <w:tab w:val="left" w:pos="7003"/>
          <w:tab w:val="left" w:pos="7475"/>
        </w:tabs>
        <w:spacing w:after="0"/>
        <w:jc w:val="both"/>
        <w:rPr>
          <w:i w:val="0"/>
        </w:rPr>
      </w:pPr>
    </w:p>
    <w:p w:rsidR="009072D6" w:rsidRDefault="009072D6" w:rsidP="00587E8E">
      <w:pPr>
        <w:pStyle w:val="20"/>
        <w:tabs>
          <w:tab w:val="left" w:pos="7003"/>
          <w:tab w:val="left" w:pos="7475"/>
        </w:tabs>
        <w:spacing w:after="0"/>
        <w:jc w:val="both"/>
        <w:rPr>
          <w:i w:val="0"/>
        </w:rPr>
      </w:pPr>
    </w:p>
    <w:p w:rsidR="009072D6" w:rsidRDefault="009072D6" w:rsidP="00587E8E">
      <w:pPr>
        <w:pStyle w:val="20"/>
        <w:tabs>
          <w:tab w:val="left" w:pos="7003"/>
          <w:tab w:val="left" w:pos="7475"/>
        </w:tabs>
        <w:spacing w:after="0"/>
        <w:jc w:val="both"/>
        <w:rPr>
          <w:i w:val="0"/>
        </w:rPr>
      </w:pPr>
    </w:p>
    <w:p w:rsidR="009072D6" w:rsidRDefault="009072D6" w:rsidP="00587E8E">
      <w:pPr>
        <w:pStyle w:val="20"/>
        <w:tabs>
          <w:tab w:val="left" w:pos="7003"/>
          <w:tab w:val="left" w:pos="7475"/>
        </w:tabs>
        <w:spacing w:after="0"/>
        <w:jc w:val="both"/>
        <w:rPr>
          <w:i w:val="0"/>
        </w:rPr>
      </w:pPr>
    </w:p>
    <w:p w:rsidR="009072D6" w:rsidRDefault="009072D6" w:rsidP="00587E8E">
      <w:pPr>
        <w:pStyle w:val="20"/>
        <w:tabs>
          <w:tab w:val="left" w:pos="7003"/>
          <w:tab w:val="left" w:pos="7475"/>
        </w:tabs>
        <w:spacing w:after="0"/>
        <w:jc w:val="both"/>
        <w:rPr>
          <w:i w:val="0"/>
        </w:rPr>
      </w:pPr>
    </w:p>
    <w:p w:rsidR="009072D6" w:rsidRDefault="009072D6" w:rsidP="00587E8E">
      <w:pPr>
        <w:pStyle w:val="20"/>
        <w:tabs>
          <w:tab w:val="left" w:pos="7003"/>
          <w:tab w:val="left" w:pos="7475"/>
        </w:tabs>
        <w:spacing w:after="0"/>
        <w:jc w:val="both"/>
        <w:rPr>
          <w:i w:val="0"/>
        </w:rPr>
      </w:pPr>
    </w:p>
    <w:tbl>
      <w:tblPr>
        <w:tblpPr w:leftFromText="180" w:rightFromText="180" w:vertAnchor="text" w:horzAnchor="margin" w:tblpY="-58"/>
        <w:tblOverlap w:val="never"/>
        <w:tblW w:w="0" w:type="auto"/>
        <w:tblLayout w:type="fixed"/>
        <w:tblCellMar>
          <w:left w:w="10" w:type="dxa"/>
          <w:right w:w="10" w:type="dxa"/>
        </w:tblCellMar>
        <w:tblLook w:val="0000"/>
      </w:tblPr>
      <w:tblGrid>
        <w:gridCol w:w="1428"/>
        <w:gridCol w:w="3847"/>
        <w:gridCol w:w="4867"/>
      </w:tblGrid>
      <w:tr w:rsidR="009072D6" w:rsidTr="009072D6">
        <w:trPr>
          <w:trHeight w:hRule="exact" w:val="1282"/>
        </w:trPr>
        <w:tc>
          <w:tcPr>
            <w:tcW w:w="1428" w:type="dxa"/>
            <w:tcBorders>
              <w:top w:val="single" w:sz="4" w:space="0" w:color="auto"/>
              <w:left w:val="single" w:sz="4" w:space="0" w:color="auto"/>
            </w:tcBorders>
            <w:shd w:val="clear" w:color="auto" w:fill="FFFFFF"/>
            <w:vAlign w:val="center"/>
          </w:tcPr>
          <w:p w:rsidR="009072D6" w:rsidRDefault="009072D6" w:rsidP="009072D6">
            <w:pPr>
              <w:pStyle w:val="af8"/>
              <w:jc w:val="center"/>
            </w:pPr>
            <w:r>
              <w:rPr>
                <w:color w:val="000000"/>
              </w:rPr>
              <w:t>№ пункта административного регламента</w:t>
            </w:r>
          </w:p>
        </w:tc>
        <w:tc>
          <w:tcPr>
            <w:tcW w:w="3847" w:type="dxa"/>
            <w:tcBorders>
              <w:top w:val="single" w:sz="4" w:space="0" w:color="auto"/>
              <w:left w:val="single" w:sz="4" w:space="0" w:color="auto"/>
            </w:tcBorders>
            <w:shd w:val="clear" w:color="auto" w:fill="FFFFFF"/>
          </w:tcPr>
          <w:p w:rsidR="009072D6" w:rsidRPr="009072D6" w:rsidRDefault="009072D6" w:rsidP="009072D6">
            <w:pPr>
              <w:jc w:val="center"/>
              <w:rPr>
                <w:rFonts w:ascii="Times New Roman" w:hAnsi="Times New Roman" w:cs="Times New Roman"/>
              </w:rPr>
            </w:pPr>
            <w:r w:rsidRPr="009072D6">
              <w:rPr>
                <w:rFonts w:ascii="Times New Roman" w:hAnsi="Times New Roman" w:cs="Times New Roman"/>
              </w:rPr>
              <w:t>Наименование основания для отказа в соответствии с единым стандартом</w:t>
            </w:r>
          </w:p>
        </w:tc>
        <w:tc>
          <w:tcPr>
            <w:tcW w:w="4867" w:type="dxa"/>
            <w:tcBorders>
              <w:top w:val="single" w:sz="4" w:space="0" w:color="auto"/>
              <w:left w:val="single" w:sz="4" w:space="0" w:color="auto"/>
              <w:right w:val="single" w:sz="4" w:space="0" w:color="auto"/>
            </w:tcBorders>
            <w:shd w:val="clear" w:color="auto" w:fill="FFFFFF"/>
          </w:tcPr>
          <w:p w:rsidR="009072D6" w:rsidRPr="00166F18" w:rsidRDefault="009072D6" w:rsidP="00166F18">
            <w:pPr>
              <w:jc w:val="center"/>
              <w:rPr>
                <w:rFonts w:ascii="Times New Roman" w:hAnsi="Times New Roman" w:cs="Times New Roman"/>
              </w:rPr>
            </w:pPr>
            <w:r w:rsidRPr="00166F18">
              <w:rPr>
                <w:rFonts w:ascii="Times New Roman" w:hAnsi="Times New Roman" w:cs="Times New Roman"/>
              </w:rPr>
              <w:t>Разъяснение причин отказа в предоставлении услуги</w:t>
            </w:r>
          </w:p>
        </w:tc>
      </w:tr>
      <w:tr w:rsidR="009072D6" w:rsidTr="009072D6">
        <w:trPr>
          <w:trHeight w:hRule="exact" w:val="1042"/>
        </w:trPr>
        <w:tc>
          <w:tcPr>
            <w:tcW w:w="1428" w:type="dxa"/>
            <w:tcBorders>
              <w:top w:val="single" w:sz="4" w:space="0" w:color="auto"/>
              <w:left w:val="single" w:sz="4" w:space="0" w:color="auto"/>
            </w:tcBorders>
            <w:shd w:val="clear" w:color="auto" w:fill="FFFFFF"/>
          </w:tcPr>
          <w:p w:rsidR="009072D6" w:rsidRDefault="009072D6" w:rsidP="009072D6">
            <w:pPr>
              <w:pStyle w:val="af8"/>
              <w:spacing w:before="80"/>
            </w:pPr>
            <w:r>
              <w:rPr>
                <w:color w:val="000000"/>
              </w:rPr>
              <w:t>2.17.1.</w:t>
            </w:r>
          </w:p>
        </w:tc>
        <w:tc>
          <w:tcPr>
            <w:tcW w:w="3847" w:type="dxa"/>
            <w:tcBorders>
              <w:top w:val="single" w:sz="4" w:space="0" w:color="auto"/>
              <w:left w:val="single" w:sz="4" w:space="0" w:color="auto"/>
            </w:tcBorders>
            <w:shd w:val="clear" w:color="auto" w:fill="FFFFFF"/>
            <w:vAlign w:val="center"/>
          </w:tcPr>
          <w:p w:rsidR="009072D6" w:rsidRDefault="009072D6" w:rsidP="009072D6">
            <w:pPr>
              <w:pStyle w:val="af8"/>
              <w:ind w:left="260"/>
            </w:pPr>
            <w:r>
              <w:rPr>
                <w:color w:val="000000"/>
              </w:rPr>
              <w:t>Заявитель не соответствует категории лиц, имеющих право на предоставление услуги</w:t>
            </w:r>
          </w:p>
        </w:tc>
        <w:tc>
          <w:tcPr>
            <w:tcW w:w="4867" w:type="dxa"/>
            <w:tcBorders>
              <w:top w:val="single" w:sz="4" w:space="0" w:color="auto"/>
              <w:left w:val="single" w:sz="4" w:space="0" w:color="auto"/>
              <w:right w:val="single" w:sz="4" w:space="0" w:color="auto"/>
            </w:tcBorders>
            <w:shd w:val="clear" w:color="auto" w:fill="FFFFFF"/>
          </w:tcPr>
          <w:p w:rsidR="009072D6" w:rsidRDefault="009072D6" w:rsidP="009072D6">
            <w:pPr>
              <w:pStyle w:val="af8"/>
              <w:spacing w:before="80"/>
            </w:pPr>
            <w:r>
              <w:rPr>
                <w:color w:val="000000"/>
              </w:rPr>
              <w:t>Указываются основания такого вывода</w:t>
            </w:r>
          </w:p>
        </w:tc>
      </w:tr>
      <w:tr w:rsidR="009072D6" w:rsidTr="009072D6">
        <w:trPr>
          <w:trHeight w:hRule="exact" w:val="1648"/>
        </w:trPr>
        <w:tc>
          <w:tcPr>
            <w:tcW w:w="1428" w:type="dxa"/>
            <w:tcBorders>
              <w:top w:val="single" w:sz="4" w:space="0" w:color="auto"/>
              <w:left w:val="single" w:sz="4" w:space="0" w:color="auto"/>
              <w:bottom w:val="single" w:sz="4" w:space="0" w:color="auto"/>
            </w:tcBorders>
            <w:shd w:val="clear" w:color="auto" w:fill="FFFFFF"/>
          </w:tcPr>
          <w:p w:rsidR="009072D6" w:rsidRDefault="009072D6" w:rsidP="009072D6">
            <w:pPr>
              <w:pStyle w:val="af8"/>
              <w:spacing w:before="80"/>
            </w:pPr>
            <w:r>
              <w:rPr>
                <w:color w:val="000000"/>
              </w:rPr>
              <w:t>2.17.2.</w:t>
            </w:r>
          </w:p>
        </w:tc>
        <w:tc>
          <w:tcPr>
            <w:tcW w:w="3847" w:type="dxa"/>
            <w:tcBorders>
              <w:top w:val="single" w:sz="4" w:space="0" w:color="auto"/>
              <w:left w:val="single" w:sz="4" w:space="0" w:color="auto"/>
              <w:bottom w:val="single" w:sz="4" w:space="0" w:color="auto"/>
            </w:tcBorders>
            <w:shd w:val="clear" w:color="auto" w:fill="FFFFFF"/>
            <w:vAlign w:val="center"/>
          </w:tcPr>
          <w:p w:rsidR="009072D6" w:rsidRDefault="009072D6" w:rsidP="009072D6">
            <w:pPr>
              <w:pStyle w:val="af8"/>
              <w:ind w:left="260"/>
            </w:pPr>
            <w:r>
              <w:rPr>
                <w:color w:val="000000"/>
              </w:rPr>
              <w:t>Представление сведений и (или) документов, которые противоречат сведениям, полученным в ходе межведомственного взаимодействия</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9072D6" w:rsidRDefault="009072D6" w:rsidP="009072D6">
            <w:pPr>
              <w:pStyle w:val="af8"/>
              <w:spacing w:before="80"/>
            </w:pPr>
            <w:r>
              <w:rPr>
                <w:color w:val="000000"/>
              </w:rPr>
              <w:t>Указываются основания такого вывода</w:t>
            </w:r>
          </w:p>
        </w:tc>
      </w:tr>
    </w:tbl>
    <w:p w:rsidR="009072D6" w:rsidRDefault="009072D6" w:rsidP="00587E8E">
      <w:pPr>
        <w:pStyle w:val="20"/>
        <w:tabs>
          <w:tab w:val="left" w:pos="7003"/>
          <w:tab w:val="left" w:pos="7475"/>
        </w:tabs>
        <w:spacing w:after="0"/>
        <w:jc w:val="both"/>
        <w:rPr>
          <w:i w:val="0"/>
        </w:rPr>
      </w:pPr>
    </w:p>
    <w:p w:rsidR="004312E1" w:rsidRPr="005834E0" w:rsidRDefault="004312E1" w:rsidP="005834E0">
      <w:pPr>
        <w:pStyle w:val="13"/>
        <w:keepNext/>
        <w:keepLines/>
        <w:spacing w:before="0"/>
        <w:ind w:firstLine="709"/>
        <w:jc w:val="both"/>
        <w:outlineLvl w:val="9"/>
        <w:rPr>
          <w:b w:val="0"/>
        </w:rPr>
      </w:pPr>
      <w:r w:rsidRPr="005834E0">
        <w:rPr>
          <w:b w:val="0"/>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4312E1" w:rsidRDefault="004312E1" w:rsidP="005834E0">
      <w:pPr>
        <w:pStyle w:val="13"/>
        <w:keepNext/>
        <w:keepLines/>
        <w:spacing w:before="0" w:after="580"/>
        <w:ind w:firstLine="709"/>
        <w:jc w:val="both"/>
        <w:outlineLvl w:val="9"/>
        <w:rPr>
          <w:b w:val="0"/>
          <w:color w:val="000000"/>
        </w:rPr>
      </w:pPr>
      <w:r w:rsidRPr="005834E0">
        <w:rPr>
          <w:b w:val="0"/>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5834E0" w:rsidRPr="005834E0" w:rsidRDefault="005834E0" w:rsidP="005834E0">
      <w:pPr>
        <w:pStyle w:val="ae"/>
        <w:rPr>
          <w:rFonts w:ascii="Times New Roman" w:hAnsi="Times New Roman" w:cs="Times New Roman"/>
          <w:bCs/>
        </w:rPr>
      </w:pPr>
      <w:r w:rsidRPr="005834E0">
        <w:rPr>
          <w:rFonts w:ascii="Times New Roman" w:hAnsi="Times New Roman" w:cs="Times New Roman"/>
        </w:rPr>
        <w:t>_______________________                    _______________              _____________________</w:t>
      </w:r>
    </w:p>
    <w:p w:rsidR="004312E1" w:rsidRPr="005834E0" w:rsidRDefault="004312E1" w:rsidP="005834E0">
      <w:pPr>
        <w:pStyle w:val="ae"/>
        <w:rPr>
          <w:rFonts w:ascii="Times New Roman" w:hAnsi="Times New Roman" w:cs="Times New Roman"/>
        </w:rPr>
      </w:pPr>
      <w:r w:rsidRPr="005834E0">
        <w:rPr>
          <w:rFonts w:ascii="Times New Roman" w:hAnsi="Times New Roman" w:cs="Times New Roman"/>
          <w:bCs/>
        </w:rPr>
        <w:t>(должностьсотрудника органа власти,</w:t>
      </w:r>
      <w:r w:rsidR="005834E0">
        <w:rPr>
          <w:rFonts w:ascii="Times New Roman" w:hAnsi="Times New Roman" w:cs="Times New Roman"/>
          <w:bCs/>
        </w:rPr>
        <w:t xml:space="preserve">      подпись                              расшифровка подписи         </w:t>
      </w:r>
      <w:r w:rsidRPr="005834E0">
        <w:rPr>
          <w:rFonts w:ascii="Times New Roman" w:hAnsi="Times New Roman" w:cs="Times New Roman"/>
          <w:bCs/>
        </w:rPr>
        <w:t>принявшего решение)</w:t>
      </w:r>
    </w:p>
    <w:p w:rsidR="004312E1" w:rsidRDefault="005834E0" w:rsidP="004312E1">
      <w:pPr>
        <w:pStyle w:val="30"/>
        <w:tabs>
          <w:tab w:val="left" w:leader="underscore" w:pos="360"/>
          <w:tab w:val="left" w:leader="underscore" w:pos="2938"/>
        </w:tabs>
        <w:spacing w:after="260"/>
      </w:pPr>
      <w:r>
        <w:rPr>
          <w:b w:val="0"/>
          <w:bCs w:val="0"/>
          <w:color w:val="000000"/>
          <w:sz w:val="24"/>
          <w:szCs w:val="24"/>
        </w:rPr>
        <w:t>«</w:t>
      </w:r>
      <w:r>
        <w:rPr>
          <w:b w:val="0"/>
          <w:bCs w:val="0"/>
          <w:color w:val="000000"/>
          <w:sz w:val="24"/>
          <w:szCs w:val="24"/>
        </w:rPr>
        <w:tab/>
        <w:t>» ________</w:t>
      </w:r>
      <w:r w:rsidR="004312E1">
        <w:rPr>
          <w:b w:val="0"/>
          <w:bCs w:val="0"/>
          <w:color w:val="000000"/>
          <w:sz w:val="24"/>
          <w:szCs w:val="24"/>
        </w:rPr>
        <w:tab/>
        <w:t>г.</w:t>
      </w:r>
    </w:p>
    <w:p w:rsidR="004312E1" w:rsidRDefault="004312E1" w:rsidP="005834E0">
      <w:pPr>
        <w:pStyle w:val="13"/>
        <w:keepNext/>
        <w:keepLines/>
        <w:spacing w:after="580"/>
        <w:ind w:firstLine="0"/>
        <w:jc w:val="left"/>
      </w:pPr>
      <w:r>
        <w:rPr>
          <w:color w:val="000000"/>
        </w:rPr>
        <w:t>М.П.</w:t>
      </w:r>
    </w:p>
    <w:p w:rsidR="004312E1" w:rsidRDefault="004312E1" w:rsidP="004312E1">
      <w:pPr>
        <w:pStyle w:val="30"/>
        <w:spacing w:after="440"/>
        <w:rPr>
          <w:sz w:val="22"/>
          <w:szCs w:val="22"/>
        </w:rPr>
        <w:sectPr w:rsidR="004312E1" w:rsidSect="005227C4">
          <w:headerReference w:type="even" r:id="rId26"/>
          <w:headerReference w:type="default" r:id="rId27"/>
          <w:footerReference w:type="even" r:id="rId28"/>
          <w:footerReference w:type="default" r:id="rId29"/>
          <w:pgSz w:w="11900" w:h="16840"/>
          <w:pgMar w:top="825" w:right="538" w:bottom="1750" w:left="1134" w:header="113" w:footer="3" w:gutter="0"/>
          <w:cols w:space="720"/>
          <w:noEndnote/>
          <w:docGrid w:linePitch="360"/>
        </w:sectPr>
      </w:pPr>
      <w:r>
        <w:rPr>
          <w:b w:val="0"/>
          <w:bCs w:val="0"/>
          <w:color w:val="000000"/>
          <w:sz w:val="22"/>
          <w:szCs w:val="22"/>
        </w:rPr>
        <w:t>{Ф.И.О. должность уполномоченного сотрудника}</w:t>
      </w:r>
      <w:r w:rsidR="005834E0">
        <w:rPr>
          <w:b w:val="0"/>
          <w:bCs w:val="0"/>
          <w:color w:val="000000"/>
          <w:sz w:val="22"/>
          <w:szCs w:val="22"/>
        </w:rPr>
        <w:t xml:space="preserve">                                   Сведения об электронной подписи</w:t>
      </w:r>
    </w:p>
    <w:p w:rsidR="003B0164" w:rsidRDefault="003B0164" w:rsidP="003B0164">
      <w:pPr>
        <w:pStyle w:val="ae"/>
        <w:ind w:left="5954"/>
        <w:rPr>
          <w:rFonts w:ascii="Times New Roman" w:hAnsi="Times New Roman" w:cs="Times New Roman"/>
          <w:sz w:val="20"/>
          <w:szCs w:val="20"/>
        </w:rPr>
      </w:pPr>
      <w:r w:rsidRPr="003B0164">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6</w:t>
      </w:r>
      <w:r w:rsidRPr="003B0164">
        <w:rPr>
          <w:rFonts w:ascii="Times New Roman" w:hAnsi="Times New Roman" w:cs="Times New Roman"/>
          <w:sz w:val="20"/>
          <w:szCs w:val="20"/>
        </w:rPr>
        <w:t xml:space="preserve"> к Административному регламенту  по предоставлению   муниципальной услуги «</w:t>
      </w:r>
      <w:r w:rsidRPr="003B0164">
        <w:rPr>
          <w:rStyle w:val="a9"/>
          <w:b w:val="0"/>
          <w:i w:val="0"/>
          <w:sz w:val="20"/>
          <w:szCs w:val="20"/>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r w:rsidRPr="003B0164">
        <w:rPr>
          <w:rFonts w:ascii="Times New Roman" w:hAnsi="Times New Roman" w:cs="Times New Roman"/>
          <w:sz w:val="20"/>
          <w:szCs w:val="20"/>
        </w:rPr>
        <w:t xml:space="preserve">утвержденному постановлением Администрации муниципального образования </w:t>
      </w:r>
    </w:p>
    <w:p w:rsidR="003B0164" w:rsidRPr="003B0164" w:rsidRDefault="003B0164" w:rsidP="003B0164">
      <w:pPr>
        <w:pStyle w:val="ae"/>
        <w:ind w:left="5954"/>
        <w:rPr>
          <w:rFonts w:ascii="Times New Roman" w:hAnsi="Times New Roman" w:cs="Times New Roman"/>
          <w:sz w:val="20"/>
          <w:szCs w:val="20"/>
        </w:rPr>
      </w:pPr>
      <w:r w:rsidRPr="003B0164">
        <w:rPr>
          <w:rFonts w:ascii="Times New Roman" w:hAnsi="Times New Roman" w:cs="Times New Roman"/>
          <w:sz w:val="20"/>
          <w:szCs w:val="20"/>
        </w:rPr>
        <w:t xml:space="preserve">«Темкинский район» Смоленской области </w:t>
      </w:r>
    </w:p>
    <w:p w:rsidR="00C04189" w:rsidRPr="00C04189" w:rsidRDefault="00C04189" w:rsidP="00C04189">
      <w:pPr>
        <w:tabs>
          <w:tab w:val="left" w:pos="4111"/>
          <w:tab w:val="left" w:pos="5812"/>
        </w:tabs>
        <w:ind w:left="6237" w:right="45"/>
        <w:rPr>
          <w:rFonts w:ascii="Times New Roman" w:hAnsi="Times New Roman" w:cs="Times New Roman"/>
          <w:sz w:val="20"/>
          <w:szCs w:val="20"/>
        </w:rPr>
      </w:pPr>
      <w:r w:rsidRPr="00C04189">
        <w:rPr>
          <w:rFonts w:ascii="Times New Roman" w:hAnsi="Times New Roman" w:cs="Times New Roman"/>
          <w:sz w:val="20"/>
          <w:szCs w:val="20"/>
        </w:rPr>
        <w:t>от 18.05.2023  № 143</w:t>
      </w:r>
    </w:p>
    <w:p w:rsidR="001B47D4" w:rsidRDefault="001B47D4" w:rsidP="001B47D4">
      <w:pPr>
        <w:pStyle w:val="30"/>
        <w:spacing w:before="220" w:after="520"/>
        <w:ind w:left="5954" w:firstLine="0"/>
        <w:rPr>
          <w:color w:val="000000"/>
          <w:sz w:val="24"/>
          <w:szCs w:val="24"/>
        </w:rPr>
      </w:pPr>
    </w:p>
    <w:p w:rsidR="004312E1" w:rsidRDefault="004312E1" w:rsidP="004312E1">
      <w:pPr>
        <w:spacing w:line="1" w:lineRule="exact"/>
        <w:sectPr w:rsidR="004312E1" w:rsidSect="00C95761">
          <w:pgSz w:w="11900" w:h="16840"/>
          <w:pgMar w:top="960" w:right="538" w:bottom="767" w:left="1219" w:header="113" w:footer="3" w:gutter="0"/>
          <w:cols w:space="720"/>
          <w:noEndnote/>
          <w:docGrid w:linePitch="360"/>
        </w:sectPr>
      </w:pPr>
    </w:p>
    <w:p w:rsidR="004312E1" w:rsidRDefault="004312E1" w:rsidP="003A6665">
      <w:pPr>
        <w:pStyle w:val="30"/>
        <w:spacing w:after="0"/>
        <w:jc w:val="center"/>
        <w:rPr>
          <w:color w:val="000000"/>
          <w:sz w:val="24"/>
          <w:szCs w:val="24"/>
        </w:rPr>
      </w:pPr>
      <w:r>
        <w:rPr>
          <w:color w:val="000000"/>
          <w:sz w:val="24"/>
          <w:szCs w:val="24"/>
        </w:rPr>
        <w:lastRenderedPageBreak/>
        <w:t>Форма решения об отказе в приеме документов, необходимых для предоставления</w:t>
      </w:r>
      <w:r>
        <w:rPr>
          <w:color w:val="000000"/>
          <w:sz w:val="24"/>
          <w:szCs w:val="24"/>
        </w:rPr>
        <w:br/>
      </w:r>
      <w:r w:rsidR="009E34C8">
        <w:rPr>
          <w:color w:val="000000"/>
          <w:sz w:val="24"/>
          <w:szCs w:val="24"/>
        </w:rPr>
        <w:t>муниципальной</w:t>
      </w:r>
      <w:r>
        <w:rPr>
          <w:color w:val="000000"/>
          <w:sz w:val="24"/>
          <w:szCs w:val="24"/>
        </w:rPr>
        <w:t xml:space="preserve"> услуги</w:t>
      </w:r>
    </w:p>
    <w:p w:rsidR="003A6665" w:rsidRDefault="003A6665" w:rsidP="003A6665">
      <w:pPr>
        <w:pStyle w:val="30"/>
        <w:spacing w:after="0"/>
        <w:jc w:val="center"/>
      </w:pPr>
      <w:r>
        <w:rPr>
          <w:color w:val="000000"/>
          <w:sz w:val="24"/>
          <w:szCs w:val="24"/>
        </w:rPr>
        <w:t>___________________________________________________________________________________</w:t>
      </w:r>
    </w:p>
    <w:p w:rsidR="004312E1" w:rsidRPr="003A6665" w:rsidRDefault="004312E1" w:rsidP="003A6665">
      <w:pPr>
        <w:pStyle w:val="50"/>
        <w:spacing w:after="0" w:line="233" w:lineRule="auto"/>
        <w:jc w:val="center"/>
        <w:rPr>
          <w:i/>
          <w:sz w:val="24"/>
          <w:szCs w:val="24"/>
        </w:rPr>
      </w:pPr>
      <w:r w:rsidRPr="003A6665">
        <w:rPr>
          <w:i/>
          <w:color w:val="000000"/>
          <w:sz w:val="24"/>
          <w:szCs w:val="24"/>
        </w:rPr>
        <w:t>Наименование уполномоченного органа исполнительной власти субъекта Российской Федерации</w:t>
      </w:r>
      <w:r w:rsidRPr="003A6665">
        <w:rPr>
          <w:i/>
          <w:color w:val="000000"/>
          <w:sz w:val="24"/>
          <w:szCs w:val="24"/>
        </w:rPr>
        <w:br/>
        <w:t>или органа местного самоуправления</w:t>
      </w:r>
    </w:p>
    <w:p w:rsidR="003A6665" w:rsidRDefault="003A6665" w:rsidP="003A6665">
      <w:pPr>
        <w:pStyle w:val="30"/>
        <w:spacing w:before="0" w:after="0"/>
        <w:ind w:right="78"/>
        <w:rPr>
          <w:b w:val="0"/>
          <w:bCs w:val="0"/>
          <w:color w:val="000000"/>
          <w:sz w:val="24"/>
          <w:szCs w:val="24"/>
        </w:rPr>
      </w:pPr>
    </w:p>
    <w:p w:rsidR="003A6665" w:rsidRDefault="004312E1" w:rsidP="003A6665">
      <w:pPr>
        <w:pStyle w:val="30"/>
        <w:spacing w:before="0" w:after="0"/>
        <w:ind w:right="78"/>
        <w:rPr>
          <w:b w:val="0"/>
          <w:bCs w:val="0"/>
          <w:color w:val="000000"/>
          <w:sz w:val="24"/>
          <w:szCs w:val="24"/>
        </w:rPr>
      </w:pPr>
      <w:r>
        <w:rPr>
          <w:b w:val="0"/>
          <w:bCs w:val="0"/>
          <w:color w:val="000000"/>
          <w:sz w:val="24"/>
          <w:szCs w:val="24"/>
        </w:rPr>
        <w:t>Кому</w:t>
      </w:r>
      <w:r w:rsidR="003A6665">
        <w:rPr>
          <w:b w:val="0"/>
          <w:bCs w:val="0"/>
          <w:color w:val="000000"/>
          <w:sz w:val="24"/>
          <w:szCs w:val="24"/>
        </w:rPr>
        <w:t>_______________________________</w:t>
      </w:r>
    </w:p>
    <w:p w:rsidR="004312E1" w:rsidRDefault="004312E1" w:rsidP="003A6665">
      <w:pPr>
        <w:pStyle w:val="30"/>
        <w:spacing w:before="0" w:after="0"/>
        <w:ind w:right="78"/>
        <w:jc w:val="right"/>
        <w:rPr>
          <w:b w:val="0"/>
          <w:color w:val="000000"/>
        </w:rPr>
      </w:pPr>
      <w:r w:rsidRPr="003A6665">
        <w:rPr>
          <w:b w:val="0"/>
          <w:color w:val="000000"/>
        </w:rPr>
        <w:t>(фамилия, имя, отчество)</w:t>
      </w:r>
    </w:p>
    <w:p w:rsidR="003A6665" w:rsidRDefault="003A6665" w:rsidP="003A6665">
      <w:pPr>
        <w:pStyle w:val="30"/>
        <w:spacing w:before="0" w:after="0"/>
        <w:ind w:right="78"/>
        <w:jc w:val="right"/>
        <w:rPr>
          <w:b w:val="0"/>
          <w:color w:val="000000"/>
        </w:rPr>
      </w:pPr>
      <w:r>
        <w:rPr>
          <w:b w:val="0"/>
          <w:color w:val="000000"/>
        </w:rPr>
        <w:t>__________________________________________</w:t>
      </w:r>
    </w:p>
    <w:p w:rsidR="004312E1" w:rsidRDefault="004312E1" w:rsidP="003A6665">
      <w:pPr>
        <w:pStyle w:val="50"/>
        <w:spacing w:after="760"/>
        <w:ind w:right="-63"/>
        <w:jc w:val="right"/>
      </w:pPr>
      <w:r>
        <w:rPr>
          <w:color w:val="000000"/>
          <w:sz w:val="24"/>
          <w:szCs w:val="24"/>
        </w:rPr>
        <w:t>(</w:t>
      </w:r>
      <w:r>
        <w:rPr>
          <w:color w:val="000000"/>
        </w:rPr>
        <w:t>телефон и адрес электронной почты)</w:t>
      </w:r>
    </w:p>
    <w:p w:rsidR="004312E1" w:rsidRPr="003A6665" w:rsidRDefault="004312E1" w:rsidP="004312E1">
      <w:pPr>
        <w:pStyle w:val="20"/>
        <w:spacing w:after="220" w:line="216" w:lineRule="auto"/>
        <w:rPr>
          <w:i w:val="0"/>
        </w:rPr>
      </w:pPr>
      <w:r>
        <w:rPr>
          <w:b/>
          <w:bCs/>
          <w:color w:val="000000"/>
        </w:rPr>
        <w:t>РЕШЕНИЕ</w:t>
      </w:r>
      <w:r>
        <w:rPr>
          <w:b/>
          <w:bCs/>
          <w:color w:val="000000"/>
        </w:rPr>
        <w:br/>
      </w:r>
      <w:r w:rsidRPr="003A6665">
        <w:rPr>
          <w:b/>
          <w:bCs/>
          <w:i w:val="0"/>
          <w:color w:val="000000"/>
        </w:rPr>
        <w:t>об отказе в приеме документов, необходимых для предоставления услуги</w:t>
      </w:r>
      <w:r w:rsidRPr="003A6665">
        <w:rPr>
          <w:b/>
          <w:bCs/>
          <w:i w:val="0"/>
          <w:color w:val="000000"/>
        </w:rPr>
        <w:br/>
        <w:t>«Установление опеки, попечительства (в том числе предварительные опека и</w:t>
      </w:r>
      <w:r w:rsidRPr="003A6665">
        <w:rPr>
          <w:b/>
          <w:bCs/>
          <w:i w:val="0"/>
          <w:color w:val="000000"/>
        </w:rPr>
        <w:br/>
        <w:t>попечительство), патроната, освобождение опекуна (попечителя)</w:t>
      </w:r>
      <w:r w:rsidRPr="003A6665">
        <w:rPr>
          <w:b/>
          <w:bCs/>
          <w:i w:val="0"/>
          <w:color w:val="000000"/>
        </w:rPr>
        <w:br/>
        <w:t>от исполнения им своих обязанностей в отношении несовершеннолетних</w:t>
      </w:r>
      <w:r w:rsidRPr="003A6665">
        <w:rPr>
          <w:b/>
          <w:bCs/>
          <w:i w:val="0"/>
          <w:color w:val="000000"/>
        </w:rPr>
        <w:br/>
        <w:t>граждан»</w:t>
      </w:r>
    </w:p>
    <w:p w:rsidR="004312E1" w:rsidRPr="003A6665" w:rsidRDefault="004312E1" w:rsidP="004312E1">
      <w:pPr>
        <w:pStyle w:val="20"/>
        <w:tabs>
          <w:tab w:val="left" w:pos="7877"/>
        </w:tabs>
        <w:spacing w:after="320"/>
        <w:jc w:val="both"/>
        <w:rPr>
          <w:i w:val="0"/>
        </w:rPr>
      </w:pPr>
      <w:r w:rsidRPr="003A6665">
        <w:rPr>
          <w:i w:val="0"/>
          <w:color w:val="000000"/>
        </w:rPr>
        <w:t>Дата</w:t>
      </w:r>
      <w:r w:rsidR="003A6665" w:rsidRPr="003A6665">
        <w:rPr>
          <w:i w:val="0"/>
          <w:color w:val="000000"/>
        </w:rPr>
        <w:t>___________________</w:t>
      </w:r>
      <w:r w:rsidRPr="003A6665">
        <w:rPr>
          <w:i w:val="0"/>
          <w:color w:val="000000"/>
        </w:rPr>
        <w:tab/>
        <w:t>№</w:t>
      </w:r>
      <w:r w:rsidR="003A6665" w:rsidRPr="003A6665">
        <w:rPr>
          <w:i w:val="0"/>
          <w:color w:val="000000"/>
        </w:rPr>
        <w:t>____________</w:t>
      </w:r>
    </w:p>
    <w:p w:rsidR="004312E1" w:rsidRPr="003A6665" w:rsidRDefault="004312E1" w:rsidP="004312E1">
      <w:pPr>
        <w:pStyle w:val="20"/>
        <w:spacing w:after="0"/>
        <w:ind w:firstLine="720"/>
        <w:jc w:val="both"/>
        <w:rPr>
          <w:i w:val="0"/>
        </w:rPr>
      </w:pPr>
      <w:r w:rsidRPr="003A6665">
        <w:rPr>
          <w:i w:val="0"/>
          <w:color w:val="000000"/>
        </w:rPr>
        <w:t>По результатам рассмотрения заявления от</w:t>
      </w:r>
      <w:r w:rsidR="003A6665">
        <w:rPr>
          <w:i w:val="0"/>
          <w:color w:val="000000"/>
        </w:rPr>
        <w:t xml:space="preserve">________________________ </w:t>
      </w:r>
      <w:r w:rsidRPr="003A6665">
        <w:rPr>
          <w:i w:val="0"/>
          <w:color w:val="000000"/>
        </w:rPr>
        <w:t>№</w:t>
      </w:r>
      <w:r w:rsidR="003A6665">
        <w:rPr>
          <w:i w:val="0"/>
          <w:color w:val="000000"/>
        </w:rPr>
        <w:t>___________</w:t>
      </w:r>
    </w:p>
    <w:p w:rsidR="004312E1" w:rsidRDefault="004312E1" w:rsidP="003A6665">
      <w:pPr>
        <w:pStyle w:val="20"/>
        <w:tabs>
          <w:tab w:val="left" w:pos="7003"/>
          <w:tab w:val="left" w:pos="7478"/>
        </w:tabs>
        <w:spacing w:after="0"/>
        <w:jc w:val="both"/>
        <w:rPr>
          <w:i w:val="0"/>
          <w:color w:val="000000"/>
        </w:rPr>
      </w:pPr>
      <w:r w:rsidRPr="003A6665">
        <w:rPr>
          <w:i w:val="0"/>
          <w:color w:val="000000"/>
        </w:rPr>
        <w:t>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18.05.2009№423 «Об отдельныхвопросах осуществления опеки и попечительства в отношении несовершеннолетнихграждан»,приняторешение</w:t>
      </w:r>
    </w:p>
    <w:p w:rsidR="003A6665" w:rsidRPr="003A6665" w:rsidRDefault="003A6665" w:rsidP="003A6665">
      <w:pPr>
        <w:pStyle w:val="20"/>
        <w:tabs>
          <w:tab w:val="left" w:pos="7003"/>
          <w:tab w:val="left" w:pos="7478"/>
        </w:tabs>
        <w:spacing w:after="0"/>
        <w:jc w:val="both"/>
        <w:rPr>
          <w:i w:val="0"/>
        </w:rPr>
      </w:pPr>
      <w:r>
        <w:rPr>
          <w:i w:val="0"/>
          <w:color w:val="000000"/>
        </w:rPr>
        <w:t>_________________________________________________________________________________</w:t>
      </w:r>
    </w:p>
    <w:p w:rsidR="003A6665" w:rsidRDefault="004312E1" w:rsidP="003A6665">
      <w:pPr>
        <w:pStyle w:val="20"/>
        <w:spacing w:after="0" w:line="262" w:lineRule="auto"/>
        <w:ind w:firstLine="4820"/>
        <w:jc w:val="left"/>
        <w:rPr>
          <w:i w:val="0"/>
          <w:color w:val="000000"/>
          <w:sz w:val="18"/>
          <w:szCs w:val="18"/>
        </w:rPr>
      </w:pPr>
      <w:r w:rsidRPr="003A6665">
        <w:rPr>
          <w:i w:val="0"/>
          <w:color w:val="000000"/>
          <w:sz w:val="18"/>
          <w:szCs w:val="18"/>
        </w:rPr>
        <w:t xml:space="preserve">ФИО заявителя </w:t>
      </w:r>
    </w:p>
    <w:p w:rsidR="004312E1" w:rsidRDefault="004312E1" w:rsidP="003A6665">
      <w:pPr>
        <w:pStyle w:val="20"/>
        <w:spacing w:after="0" w:line="262" w:lineRule="auto"/>
        <w:jc w:val="both"/>
        <w:rPr>
          <w:i w:val="0"/>
          <w:color w:val="000000"/>
        </w:rPr>
      </w:pPr>
      <w:r w:rsidRPr="003A6665">
        <w:rPr>
          <w:i w:val="0"/>
          <w:color w:val="000000"/>
        </w:rPr>
        <w:t>отказать в приеме документов, необходимых для предоставления услуги, по следующим основаниям:</w:t>
      </w:r>
    </w:p>
    <w:p w:rsidR="003A6665" w:rsidRDefault="003A6665" w:rsidP="003A6665">
      <w:pPr>
        <w:pStyle w:val="20"/>
        <w:spacing w:after="0" w:line="262" w:lineRule="auto"/>
        <w:jc w:val="both"/>
        <w:rPr>
          <w:i w:val="0"/>
          <w:color w:val="000000"/>
        </w:rPr>
      </w:pPr>
    </w:p>
    <w:p w:rsidR="003A6665" w:rsidRDefault="003A6665" w:rsidP="003A6665">
      <w:pPr>
        <w:pStyle w:val="20"/>
        <w:spacing w:after="0" w:line="262" w:lineRule="auto"/>
        <w:jc w:val="both"/>
        <w:rPr>
          <w:i w:val="0"/>
          <w:color w:val="000000"/>
        </w:rPr>
      </w:pPr>
    </w:p>
    <w:p w:rsidR="003A6665" w:rsidRDefault="003A6665" w:rsidP="003A6665">
      <w:pPr>
        <w:pStyle w:val="20"/>
        <w:spacing w:after="0" w:line="262" w:lineRule="auto"/>
        <w:jc w:val="both"/>
        <w:rPr>
          <w:i w:val="0"/>
          <w:color w:val="000000"/>
        </w:rPr>
      </w:pPr>
    </w:p>
    <w:p w:rsidR="003A6665" w:rsidRDefault="003A6665" w:rsidP="003A6665">
      <w:pPr>
        <w:pStyle w:val="20"/>
        <w:spacing w:after="0" w:line="262" w:lineRule="auto"/>
        <w:jc w:val="both"/>
        <w:rPr>
          <w:i w:val="0"/>
          <w:color w:val="000000"/>
        </w:rPr>
      </w:pPr>
    </w:p>
    <w:p w:rsidR="003A6665" w:rsidRDefault="003A6665" w:rsidP="003A6665">
      <w:pPr>
        <w:pStyle w:val="20"/>
        <w:spacing w:after="0" w:line="262" w:lineRule="auto"/>
        <w:jc w:val="both"/>
        <w:rPr>
          <w:i w:val="0"/>
          <w:color w:val="000000"/>
        </w:rPr>
      </w:pPr>
    </w:p>
    <w:p w:rsidR="003A6665" w:rsidRDefault="003A6665" w:rsidP="003A6665">
      <w:pPr>
        <w:pStyle w:val="20"/>
        <w:spacing w:after="0" w:line="262" w:lineRule="auto"/>
        <w:jc w:val="both"/>
        <w:rPr>
          <w:i w:val="0"/>
          <w:color w:val="000000"/>
        </w:rPr>
      </w:pPr>
    </w:p>
    <w:tbl>
      <w:tblPr>
        <w:tblpPr w:leftFromText="180" w:rightFromText="180" w:vertAnchor="page" w:horzAnchor="margin" w:tblpY="526"/>
        <w:tblOverlap w:val="never"/>
        <w:tblW w:w="0" w:type="auto"/>
        <w:tblLayout w:type="fixed"/>
        <w:tblCellMar>
          <w:left w:w="10" w:type="dxa"/>
          <w:right w:w="10" w:type="dxa"/>
        </w:tblCellMar>
        <w:tblLook w:val="0000"/>
      </w:tblPr>
      <w:tblGrid>
        <w:gridCol w:w="1286"/>
        <w:gridCol w:w="3989"/>
        <w:gridCol w:w="4867"/>
      </w:tblGrid>
      <w:tr w:rsidR="003A6665" w:rsidTr="003A6665">
        <w:trPr>
          <w:trHeight w:hRule="exact" w:val="1325"/>
        </w:trPr>
        <w:tc>
          <w:tcPr>
            <w:tcW w:w="1286" w:type="dxa"/>
            <w:tcBorders>
              <w:top w:val="single" w:sz="4" w:space="0" w:color="auto"/>
              <w:left w:val="single" w:sz="4" w:space="0" w:color="auto"/>
            </w:tcBorders>
            <w:shd w:val="clear" w:color="auto" w:fill="FFFFFF"/>
            <w:vAlign w:val="center"/>
          </w:tcPr>
          <w:p w:rsidR="003A6665" w:rsidRDefault="003A6665" w:rsidP="003A6665">
            <w:pPr>
              <w:pStyle w:val="af8"/>
              <w:jc w:val="center"/>
            </w:pPr>
            <w:r>
              <w:rPr>
                <w:color w:val="000000"/>
              </w:rPr>
              <w:lastRenderedPageBreak/>
              <w:t>№ пункта административного регламента</w:t>
            </w:r>
          </w:p>
        </w:tc>
        <w:tc>
          <w:tcPr>
            <w:tcW w:w="3989" w:type="dxa"/>
            <w:tcBorders>
              <w:top w:val="single" w:sz="4" w:space="0" w:color="auto"/>
              <w:left w:val="single" w:sz="4" w:space="0" w:color="auto"/>
            </w:tcBorders>
            <w:shd w:val="clear" w:color="auto" w:fill="FFFFFF"/>
          </w:tcPr>
          <w:p w:rsidR="003A6665" w:rsidRPr="007E680A" w:rsidRDefault="007E680A" w:rsidP="007E680A">
            <w:pPr>
              <w:jc w:val="center"/>
              <w:rPr>
                <w:rFonts w:ascii="Times New Roman" w:hAnsi="Times New Roman" w:cs="Times New Roman"/>
              </w:rPr>
            </w:pPr>
            <w:r w:rsidRPr="007E680A">
              <w:rPr>
                <w:rFonts w:ascii="Times New Roman" w:hAnsi="Times New Roman" w:cs="Times New Roman"/>
              </w:rPr>
              <w:t>Наименование основания для отказа в соответствии с единым стандартом</w:t>
            </w:r>
          </w:p>
        </w:tc>
        <w:tc>
          <w:tcPr>
            <w:tcW w:w="4867" w:type="dxa"/>
            <w:tcBorders>
              <w:top w:val="single" w:sz="4" w:space="0" w:color="auto"/>
              <w:left w:val="single" w:sz="4" w:space="0" w:color="auto"/>
              <w:right w:val="single" w:sz="4" w:space="0" w:color="auto"/>
            </w:tcBorders>
            <w:shd w:val="clear" w:color="auto" w:fill="FFFFFF"/>
          </w:tcPr>
          <w:p w:rsidR="003A6665" w:rsidRPr="007E680A" w:rsidRDefault="007E680A" w:rsidP="007E680A">
            <w:pPr>
              <w:jc w:val="center"/>
              <w:rPr>
                <w:rFonts w:ascii="Times New Roman" w:hAnsi="Times New Roman" w:cs="Times New Roman"/>
              </w:rPr>
            </w:pPr>
            <w:r w:rsidRPr="007E680A">
              <w:rPr>
                <w:rFonts w:ascii="Times New Roman" w:hAnsi="Times New Roman" w:cs="Times New Roman"/>
              </w:rPr>
              <w:t>Разъяснение причин отказа в предоставлении услуги</w:t>
            </w:r>
          </w:p>
        </w:tc>
      </w:tr>
      <w:tr w:rsidR="003A6665" w:rsidTr="009E34C8">
        <w:trPr>
          <w:trHeight w:hRule="exact" w:val="1240"/>
        </w:trPr>
        <w:tc>
          <w:tcPr>
            <w:tcW w:w="1286" w:type="dxa"/>
            <w:tcBorders>
              <w:top w:val="single" w:sz="4" w:space="0" w:color="auto"/>
              <w:left w:val="single" w:sz="4" w:space="0" w:color="auto"/>
            </w:tcBorders>
            <w:shd w:val="clear" w:color="auto" w:fill="FFFFFF"/>
          </w:tcPr>
          <w:p w:rsidR="003A6665" w:rsidRDefault="003A6665" w:rsidP="003A6665">
            <w:pPr>
              <w:pStyle w:val="af8"/>
              <w:spacing w:before="80"/>
            </w:pPr>
            <w:r>
              <w:rPr>
                <w:color w:val="000000"/>
              </w:rPr>
              <w:t>2.13.1.</w:t>
            </w:r>
          </w:p>
        </w:tc>
        <w:tc>
          <w:tcPr>
            <w:tcW w:w="3989" w:type="dxa"/>
            <w:tcBorders>
              <w:top w:val="single" w:sz="4" w:space="0" w:color="auto"/>
              <w:left w:val="single" w:sz="4" w:space="0" w:color="auto"/>
            </w:tcBorders>
            <w:shd w:val="clear" w:color="auto" w:fill="FFFFFF"/>
            <w:vAlign w:val="center"/>
          </w:tcPr>
          <w:p w:rsidR="003A6665" w:rsidRDefault="003A6665" w:rsidP="003A6665">
            <w:pPr>
              <w:pStyle w:val="af8"/>
              <w:ind w:left="260"/>
            </w:pPr>
            <w:r>
              <w:rPr>
                <w:color w:val="000000"/>
              </w:rPr>
              <w:t>Представление неполного комплекта документов, необходимых для предоставления услуги</w:t>
            </w:r>
          </w:p>
        </w:tc>
        <w:tc>
          <w:tcPr>
            <w:tcW w:w="4867" w:type="dxa"/>
            <w:tcBorders>
              <w:top w:val="single" w:sz="4" w:space="0" w:color="auto"/>
              <w:left w:val="single" w:sz="4" w:space="0" w:color="auto"/>
              <w:right w:val="single" w:sz="4" w:space="0" w:color="auto"/>
            </w:tcBorders>
            <w:shd w:val="clear" w:color="auto" w:fill="FFFFFF"/>
          </w:tcPr>
          <w:p w:rsidR="003A6665" w:rsidRDefault="003A6665" w:rsidP="003A6665">
            <w:pPr>
              <w:pStyle w:val="af8"/>
              <w:spacing w:before="80"/>
            </w:pPr>
            <w:r>
              <w:rPr>
                <w:color w:val="000000"/>
              </w:rPr>
              <w:t>Указываются основания такого вывода</w:t>
            </w:r>
          </w:p>
        </w:tc>
      </w:tr>
      <w:tr w:rsidR="003A6665" w:rsidTr="003A6665">
        <w:trPr>
          <w:trHeight w:hRule="exact" w:val="1867"/>
        </w:trPr>
        <w:tc>
          <w:tcPr>
            <w:tcW w:w="1286" w:type="dxa"/>
            <w:tcBorders>
              <w:top w:val="single" w:sz="4" w:space="0" w:color="auto"/>
              <w:left w:val="single" w:sz="4" w:space="0" w:color="auto"/>
            </w:tcBorders>
            <w:shd w:val="clear" w:color="auto" w:fill="FFFFFF"/>
          </w:tcPr>
          <w:p w:rsidR="003A6665" w:rsidRDefault="003A6665" w:rsidP="003A6665">
            <w:pPr>
              <w:pStyle w:val="af8"/>
              <w:spacing w:before="80"/>
            </w:pPr>
            <w:r>
              <w:rPr>
                <w:color w:val="000000"/>
              </w:rPr>
              <w:t>2.13.2.</w:t>
            </w:r>
          </w:p>
        </w:tc>
        <w:tc>
          <w:tcPr>
            <w:tcW w:w="3989" w:type="dxa"/>
            <w:tcBorders>
              <w:top w:val="single" w:sz="4" w:space="0" w:color="auto"/>
              <w:left w:val="single" w:sz="4" w:space="0" w:color="auto"/>
            </w:tcBorders>
            <w:shd w:val="clear" w:color="auto" w:fill="FFFFFF"/>
            <w:vAlign w:val="center"/>
          </w:tcPr>
          <w:p w:rsidR="003A6665" w:rsidRDefault="003A6665" w:rsidP="003A6665">
            <w:pPr>
              <w:pStyle w:val="af8"/>
              <w:ind w:left="260"/>
            </w:pPr>
            <w:r>
              <w:rPr>
                <w:color w:val="00000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7" w:type="dxa"/>
            <w:tcBorders>
              <w:top w:val="single" w:sz="4" w:space="0" w:color="auto"/>
              <w:left w:val="single" w:sz="4" w:space="0" w:color="auto"/>
              <w:right w:val="single" w:sz="4" w:space="0" w:color="auto"/>
            </w:tcBorders>
            <w:shd w:val="clear" w:color="auto" w:fill="FFFFFF"/>
          </w:tcPr>
          <w:p w:rsidR="003A6665" w:rsidRDefault="003A6665" w:rsidP="003A6665">
            <w:pPr>
              <w:pStyle w:val="af8"/>
              <w:spacing w:before="80"/>
            </w:pPr>
            <w:r>
              <w:rPr>
                <w:color w:val="000000"/>
              </w:rPr>
              <w:t>Указываются основания такого вывода</w:t>
            </w:r>
          </w:p>
        </w:tc>
      </w:tr>
      <w:tr w:rsidR="003A6665" w:rsidTr="003A6665">
        <w:trPr>
          <w:trHeight w:hRule="exact" w:val="1872"/>
        </w:trPr>
        <w:tc>
          <w:tcPr>
            <w:tcW w:w="1286" w:type="dxa"/>
            <w:tcBorders>
              <w:top w:val="single" w:sz="4" w:space="0" w:color="auto"/>
              <w:left w:val="single" w:sz="4" w:space="0" w:color="auto"/>
            </w:tcBorders>
            <w:shd w:val="clear" w:color="auto" w:fill="FFFFFF"/>
          </w:tcPr>
          <w:p w:rsidR="003A6665" w:rsidRDefault="003A6665" w:rsidP="003A6665">
            <w:pPr>
              <w:pStyle w:val="af8"/>
              <w:spacing w:before="100"/>
            </w:pPr>
            <w:r>
              <w:rPr>
                <w:color w:val="000000"/>
              </w:rPr>
              <w:t>2.13.3.</w:t>
            </w:r>
          </w:p>
        </w:tc>
        <w:tc>
          <w:tcPr>
            <w:tcW w:w="3989" w:type="dxa"/>
            <w:tcBorders>
              <w:top w:val="single" w:sz="4" w:space="0" w:color="auto"/>
              <w:left w:val="single" w:sz="4" w:space="0" w:color="auto"/>
            </w:tcBorders>
            <w:shd w:val="clear" w:color="auto" w:fill="FFFFFF"/>
            <w:vAlign w:val="center"/>
          </w:tcPr>
          <w:p w:rsidR="003A6665" w:rsidRDefault="003A6665" w:rsidP="003A6665">
            <w:pPr>
              <w:pStyle w:val="af8"/>
              <w:ind w:left="260"/>
            </w:pPr>
            <w:r>
              <w:rPr>
                <w:color w:val="00000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4867" w:type="dxa"/>
            <w:tcBorders>
              <w:top w:val="single" w:sz="4" w:space="0" w:color="auto"/>
              <w:left w:val="single" w:sz="4" w:space="0" w:color="auto"/>
              <w:right w:val="single" w:sz="4" w:space="0" w:color="auto"/>
            </w:tcBorders>
            <w:shd w:val="clear" w:color="auto" w:fill="FFFFFF"/>
          </w:tcPr>
          <w:p w:rsidR="003A6665" w:rsidRDefault="003A6665" w:rsidP="003A6665">
            <w:pPr>
              <w:pStyle w:val="af8"/>
              <w:spacing w:before="100"/>
            </w:pPr>
            <w:r>
              <w:rPr>
                <w:color w:val="000000"/>
              </w:rPr>
              <w:t>Указываются основания такого вывода</w:t>
            </w:r>
          </w:p>
        </w:tc>
      </w:tr>
      <w:tr w:rsidR="003A6665" w:rsidTr="003A6665">
        <w:trPr>
          <w:trHeight w:hRule="exact" w:val="1042"/>
        </w:trPr>
        <w:tc>
          <w:tcPr>
            <w:tcW w:w="1286" w:type="dxa"/>
            <w:tcBorders>
              <w:top w:val="single" w:sz="4" w:space="0" w:color="auto"/>
              <w:left w:val="single" w:sz="4" w:space="0" w:color="auto"/>
            </w:tcBorders>
            <w:shd w:val="clear" w:color="auto" w:fill="FFFFFF"/>
          </w:tcPr>
          <w:p w:rsidR="003A6665" w:rsidRDefault="003A6665" w:rsidP="003A6665">
            <w:pPr>
              <w:pStyle w:val="af8"/>
              <w:spacing w:before="100"/>
            </w:pPr>
            <w:r>
              <w:rPr>
                <w:color w:val="000000"/>
              </w:rPr>
              <w:t>2.13.4.</w:t>
            </w:r>
          </w:p>
        </w:tc>
        <w:tc>
          <w:tcPr>
            <w:tcW w:w="3989" w:type="dxa"/>
            <w:tcBorders>
              <w:top w:val="single" w:sz="4" w:space="0" w:color="auto"/>
              <w:left w:val="single" w:sz="4" w:space="0" w:color="auto"/>
            </w:tcBorders>
            <w:shd w:val="clear" w:color="auto" w:fill="FFFFFF"/>
            <w:vAlign w:val="center"/>
          </w:tcPr>
          <w:p w:rsidR="003A6665" w:rsidRDefault="003A6665" w:rsidP="003A6665">
            <w:pPr>
              <w:pStyle w:val="af8"/>
              <w:ind w:left="260"/>
            </w:pPr>
            <w:r>
              <w:rPr>
                <w:color w:val="000000"/>
              </w:rPr>
              <w:t>Представленные документы утратили силу на момент обращения за услугой</w:t>
            </w:r>
          </w:p>
        </w:tc>
        <w:tc>
          <w:tcPr>
            <w:tcW w:w="4867" w:type="dxa"/>
            <w:tcBorders>
              <w:top w:val="single" w:sz="4" w:space="0" w:color="auto"/>
              <w:left w:val="single" w:sz="4" w:space="0" w:color="auto"/>
              <w:right w:val="single" w:sz="4" w:space="0" w:color="auto"/>
            </w:tcBorders>
            <w:shd w:val="clear" w:color="auto" w:fill="FFFFFF"/>
          </w:tcPr>
          <w:p w:rsidR="003A6665" w:rsidRDefault="003A6665" w:rsidP="003A6665">
            <w:pPr>
              <w:pStyle w:val="af8"/>
              <w:spacing w:before="100"/>
            </w:pPr>
            <w:r>
              <w:rPr>
                <w:color w:val="000000"/>
              </w:rPr>
              <w:t>Указываются основания такого вывода</w:t>
            </w:r>
          </w:p>
        </w:tc>
      </w:tr>
      <w:tr w:rsidR="003A6665" w:rsidTr="003A6665">
        <w:trPr>
          <w:trHeight w:hRule="exact" w:val="1603"/>
        </w:trPr>
        <w:tc>
          <w:tcPr>
            <w:tcW w:w="1286" w:type="dxa"/>
            <w:tcBorders>
              <w:top w:val="single" w:sz="4" w:space="0" w:color="auto"/>
              <w:left w:val="single" w:sz="4" w:space="0" w:color="auto"/>
              <w:bottom w:val="single" w:sz="4" w:space="0" w:color="auto"/>
            </w:tcBorders>
            <w:shd w:val="clear" w:color="auto" w:fill="FFFFFF"/>
          </w:tcPr>
          <w:p w:rsidR="003A6665" w:rsidRDefault="003A6665" w:rsidP="003A6665">
            <w:pPr>
              <w:pStyle w:val="af8"/>
              <w:spacing w:before="100"/>
            </w:pPr>
            <w:r>
              <w:rPr>
                <w:color w:val="000000"/>
              </w:rPr>
              <w:t>2.13.5.</w:t>
            </w:r>
          </w:p>
        </w:tc>
        <w:tc>
          <w:tcPr>
            <w:tcW w:w="3989" w:type="dxa"/>
            <w:tcBorders>
              <w:top w:val="single" w:sz="4" w:space="0" w:color="auto"/>
              <w:left w:val="single" w:sz="4" w:space="0" w:color="auto"/>
              <w:bottom w:val="single" w:sz="4" w:space="0" w:color="auto"/>
            </w:tcBorders>
            <w:shd w:val="clear" w:color="auto" w:fill="FFFFFF"/>
            <w:vAlign w:val="center"/>
          </w:tcPr>
          <w:p w:rsidR="003A6665" w:rsidRDefault="003A6665" w:rsidP="003A6665">
            <w:pPr>
              <w:pStyle w:val="af8"/>
              <w:ind w:left="260"/>
            </w:pPr>
            <w:r>
              <w:rPr>
                <w:color w:val="000000"/>
              </w:rPr>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A6665" w:rsidRDefault="003A6665" w:rsidP="003A6665">
            <w:pPr>
              <w:pStyle w:val="af8"/>
              <w:spacing w:before="100"/>
            </w:pPr>
            <w:r>
              <w:rPr>
                <w:color w:val="000000"/>
              </w:rPr>
              <w:t>Указываются основания такого вывода</w:t>
            </w:r>
          </w:p>
        </w:tc>
      </w:tr>
    </w:tbl>
    <w:p w:rsidR="004312E1" w:rsidRPr="007E680A" w:rsidRDefault="004312E1" w:rsidP="007E680A">
      <w:pPr>
        <w:pStyle w:val="13"/>
        <w:keepNext/>
        <w:keepLines/>
        <w:spacing w:before="0"/>
        <w:ind w:firstLine="709"/>
        <w:jc w:val="both"/>
        <w:outlineLvl w:val="9"/>
        <w:rPr>
          <w:b w:val="0"/>
        </w:rPr>
      </w:pPr>
      <w:r w:rsidRPr="007E680A">
        <w:rPr>
          <w:b w:val="0"/>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7E680A" w:rsidRDefault="004312E1" w:rsidP="007E680A">
      <w:pPr>
        <w:pStyle w:val="13"/>
        <w:keepNext/>
        <w:keepLines/>
        <w:spacing w:before="0" w:after="580" w:line="240" w:lineRule="auto"/>
        <w:ind w:firstLine="709"/>
        <w:jc w:val="both"/>
        <w:outlineLvl w:val="9"/>
        <w:rPr>
          <w:b w:val="0"/>
          <w:color w:val="000000"/>
        </w:rPr>
      </w:pPr>
      <w:r w:rsidRPr="007E680A">
        <w:rPr>
          <w:b w:val="0"/>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7E680A" w:rsidRPr="007E680A" w:rsidRDefault="007E680A" w:rsidP="007E680A">
      <w:pPr>
        <w:pStyle w:val="ae"/>
        <w:rPr>
          <w:rFonts w:ascii="Times New Roman" w:hAnsi="Times New Roman" w:cs="Times New Roman"/>
        </w:rPr>
      </w:pPr>
      <w:r w:rsidRPr="007E680A">
        <w:rPr>
          <w:rFonts w:ascii="Times New Roman" w:hAnsi="Times New Roman" w:cs="Times New Roman"/>
        </w:rPr>
        <w:t>_____________________                        ______________                          _________________</w:t>
      </w:r>
    </w:p>
    <w:p w:rsidR="004312E1" w:rsidRPr="007E680A" w:rsidRDefault="004312E1" w:rsidP="007E680A">
      <w:pPr>
        <w:pStyle w:val="ae"/>
        <w:rPr>
          <w:rFonts w:ascii="Times New Roman" w:hAnsi="Times New Roman" w:cs="Times New Roman"/>
        </w:rPr>
      </w:pPr>
      <w:r w:rsidRPr="007E680A">
        <w:rPr>
          <w:rFonts w:ascii="Times New Roman" w:hAnsi="Times New Roman" w:cs="Times New Roman"/>
          <w:bCs/>
        </w:rPr>
        <w:t>(должность</w:t>
      </w:r>
      <w:r w:rsidRPr="007E680A">
        <w:rPr>
          <w:rFonts w:ascii="Times New Roman" w:hAnsi="Times New Roman" w:cs="Times New Roman"/>
          <w:bCs/>
        </w:rPr>
        <w:tab/>
        <w:t>(подпись)</w:t>
      </w:r>
      <w:r w:rsidRPr="007E680A">
        <w:rPr>
          <w:rFonts w:ascii="Times New Roman" w:hAnsi="Times New Roman" w:cs="Times New Roman"/>
          <w:bCs/>
        </w:rPr>
        <w:tab/>
        <w:t>(расшифровка подписи)</w:t>
      </w:r>
    </w:p>
    <w:p w:rsidR="007E680A" w:rsidRDefault="004312E1" w:rsidP="007E680A">
      <w:pPr>
        <w:pStyle w:val="ae"/>
        <w:rPr>
          <w:rFonts w:ascii="Times New Roman" w:hAnsi="Times New Roman" w:cs="Times New Roman"/>
          <w:bCs/>
        </w:rPr>
      </w:pPr>
      <w:r w:rsidRPr="007E680A">
        <w:rPr>
          <w:rFonts w:ascii="Times New Roman" w:hAnsi="Times New Roman" w:cs="Times New Roman"/>
          <w:bCs/>
        </w:rPr>
        <w:t>сотрудника органа власти,</w:t>
      </w:r>
    </w:p>
    <w:p w:rsidR="004312E1" w:rsidRPr="007E680A" w:rsidRDefault="004312E1" w:rsidP="007E680A">
      <w:pPr>
        <w:pStyle w:val="ae"/>
        <w:rPr>
          <w:rFonts w:ascii="Times New Roman" w:hAnsi="Times New Roman" w:cs="Times New Roman"/>
        </w:rPr>
      </w:pPr>
      <w:r w:rsidRPr="007E680A">
        <w:rPr>
          <w:rFonts w:ascii="Times New Roman" w:hAnsi="Times New Roman" w:cs="Times New Roman"/>
          <w:bCs/>
        </w:rPr>
        <w:t>принявшего решение)</w:t>
      </w:r>
    </w:p>
    <w:p w:rsidR="00C95761" w:rsidRDefault="004312E1" w:rsidP="00C95761">
      <w:pPr>
        <w:pStyle w:val="30"/>
        <w:tabs>
          <w:tab w:val="left" w:leader="underscore" w:pos="360"/>
          <w:tab w:val="left" w:leader="underscore" w:pos="2938"/>
        </w:tabs>
        <w:spacing w:after="280"/>
        <w:ind w:firstLine="0"/>
        <w:rPr>
          <w:b w:val="0"/>
          <w:bCs w:val="0"/>
          <w:color w:val="000000"/>
          <w:sz w:val="24"/>
          <w:szCs w:val="24"/>
        </w:rPr>
      </w:pPr>
      <w:r>
        <w:rPr>
          <w:b w:val="0"/>
          <w:bCs w:val="0"/>
          <w:color w:val="000000"/>
          <w:sz w:val="24"/>
          <w:szCs w:val="24"/>
        </w:rPr>
        <w:t>«</w:t>
      </w:r>
      <w:r>
        <w:rPr>
          <w:b w:val="0"/>
          <w:bCs w:val="0"/>
          <w:color w:val="000000"/>
          <w:sz w:val="24"/>
          <w:szCs w:val="24"/>
        </w:rPr>
        <w:tab/>
        <w:t>» 20</w:t>
      </w:r>
      <w:r>
        <w:rPr>
          <w:b w:val="0"/>
          <w:bCs w:val="0"/>
          <w:color w:val="000000"/>
          <w:sz w:val="24"/>
          <w:szCs w:val="24"/>
        </w:rPr>
        <w:tab/>
        <w:t>г.</w:t>
      </w:r>
    </w:p>
    <w:p w:rsidR="004312E1" w:rsidRDefault="004312E1" w:rsidP="00C95761">
      <w:pPr>
        <w:pStyle w:val="30"/>
        <w:tabs>
          <w:tab w:val="left" w:leader="underscore" w:pos="360"/>
          <w:tab w:val="left" w:leader="underscore" w:pos="2938"/>
        </w:tabs>
        <w:spacing w:after="280"/>
        <w:ind w:firstLine="0"/>
      </w:pPr>
      <w:r>
        <w:rPr>
          <w:color w:val="000000"/>
        </w:rPr>
        <w:t>М.П.</w:t>
      </w:r>
    </w:p>
    <w:p w:rsidR="004312E1" w:rsidRDefault="004312E1" w:rsidP="007E680A">
      <w:pPr>
        <w:pStyle w:val="30"/>
        <w:tabs>
          <w:tab w:val="left" w:pos="6803"/>
        </w:tabs>
        <w:spacing w:before="0" w:after="0"/>
        <w:ind w:firstLine="560"/>
      </w:pPr>
      <w:r>
        <w:rPr>
          <w:b w:val="0"/>
          <w:bCs w:val="0"/>
          <w:color w:val="000000"/>
          <w:sz w:val="24"/>
          <w:szCs w:val="24"/>
        </w:rPr>
        <w:t>{Ф.И.О. должность уполномоченного</w:t>
      </w:r>
      <w:r>
        <w:rPr>
          <w:b w:val="0"/>
          <w:bCs w:val="0"/>
          <w:color w:val="000000"/>
          <w:sz w:val="24"/>
          <w:szCs w:val="24"/>
        </w:rPr>
        <w:tab/>
        <w:t>Сведения</w:t>
      </w:r>
    </w:p>
    <w:p w:rsidR="004312E1" w:rsidRDefault="004312E1" w:rsidP="007E680A">
      <w:pPr>
        <w:pStyle w:val="30"/>
        <w:tabs>
          <w:tab w:val="left" w:pos="5057"/>
        </w:tabs>
        <w:spacing w:before="0" w:after="280"/>
        <w:ind w:left="1860"/>
        <w:sectPr w:rsidR="004312E1" w:rsidSect="00C95761">
          <w:headerReference w:type="default" r:id="rId30"/>
          <w:type w:val="continuous"/>
          <w:pgSz w:w="11900" w:h="16840"/>
          <w:pgMar w:top="-5297" w:right="538" w:bottom="426" w:left="1219" w:header="113" w:footer="3" w:gutter="0"/>
          <w:pgNumType w:start="32"/>
          <w:cols w:space="720"/>
          <w:noEndnote/>
          <w:docGrid w:linePitch="360"/>
        </w:sectPr>
      </w:pPr>
      <w:r>
        <w:rPr>
          <w:b w:val="0"/>
          <w:bCs w:val="0"/>
          <w:color w:val="000000"/>
          <w:sz w:val="24"/>
          <w:szCs w:val="24"/>
        </w:rPr>
        <w:t xml:space="preserve">сотрудника </w:t>
      </w:r>
      <w:r>
        <w:rPr>
          <w:b w:val="0"/>
          <w:bCs w:val="0"/>
          <w:color w:val="000000"/>
          <w:sz w:val="24"/>
          <w:szCs w:val="24"/>
          <w:u w:val="single"/>
        </w:rPr>
        <w:t>об электронной подписи</w:t>
      </w:r>
    </w:p>
    <w:p w:rsidR="003B0164" w:rsidRPr="003B0164" w:rsidRDefault="003B0164" w:rsidP="00B84A07">
      <w:pPr>
        <w:pStyle w:val="ae"/>
        <w:ind w:left="5954"/>
        <w:jc w:val="both"/>
        <w:rPr>
          <w:rFonts w:ascii="Times New Roman" w:hAnsi="Times New Roman" w:cs="Times New Roman"/>
          <w:sz w:val="20"/>
          <w:szCs w:val="20"/>
        </w:rPr>
      </w:pPr>
      <w:r w:rsidRPr="003B0164">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7</w:t>
      </w:r>
      <w:r w:rsidRPr="003B0164">
        <w:rPr>
          <w:rFonts w:ascii="Times New Roman" w:hAnsi="Times New Roman" w:cs="Times New Roman"/>
          <w:sz w:val="20"/>
          <w:szCs w:val="20"/>
        </w:rPr>
        <w:t xml:space="preserve"> к Административному регламенту  по предоставлению   муниципальной услуги «</w:t>
      </w:r>
      <w:r w:rsidRPr="003B0164">
        <w:rPr>
          <w:rStyle w:val="a9"/>
          <w:b w:val="0"/>
          <w:i w:val="0"/>
          <w:sz w:val="20"/>
          <w:szCs w:val="20"/>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r w:rsidRPr="003B0164">
        <w:rPr>
          <w:rFonts w:ascii="Times New Roman" w:hAnsi="Times New Roman" w:cs="Times New Roman"/>
          <w:sz w:val="20"/>
          <w:szCs w:val="20"/>
        </w:rPr>
        <w:t xml:space="preserve">утвержденному постановлением Администрации муниципального образования «Темкинский район» Смоленской области </w:t>
      </w:r>
    </w:p>
    <w:p w:rsidR="00C04189" w:rsidRPr="00C04189" w:rsidRDefault="00C04189" w:rsidP="00C04189">
      <w:pPr>
        <w:tabs>
          <w:tab w:val="left" w:pos="4111"/>
          <w:tab w:val="left" w:pos="5812"/>
        </w:tabs>
        <w:ind w:left="6237" w:right="45"/>
        <w:rPr>
          <w:rFonts w:ascii="Times New Roman" w:hAnsi="Times New Roman" w:cs="Times New Roman"/>
          <w:sz w:val="20"/>
          <w:szCs w:val="20"/>
        </w:rPr>
      </w:pPr>
      <w:r w:rsidRPr="00C04189">
        <w:rPr>
          <w:rFonts w:ascii="Times New Roman" w:hAnsi="Times New Roman" w:cs="Times New Roman"/>
          <w:sz w:val="20"/>
          <w:szCs w:val="20"/>
        </w:rPr>
        <w:t>от 18.05.2023  № 143</w:t>
      </w:r>
    </w:p>
    <w:p w:rsidR="004312E1" w:rsidRDefault="004312E1" w:rsidP="007E680A">
      <w:pPr>
        <w:pStyle w:val="30"/>
        <w:spacing w:after="260"/>
        <w:jc w:val="center"/>
      </w:pPr>
      <w:r>
        <w:rPr>
          <w:color w:val="000000"/>
          <w:sz w:val="24"/>
          <w:szCs w:val="24"/>
        </w:rPr>
        <w:t>Состав, последовательность и сроки выполнения административных процедур (действий)</w:t>
      </w:r>
      <w:r>
        <w:rPr>
          <w:color w:val="000000"/>
          <w:sz w:val="24"/>
          <w:szCs w:val="24"/>
        </w:rPr>
        <w:br/>
        <w:t>при предоставлении муниципальной услуги по установлению</w:t>
      </w:r>
      <w:r>
        <w:rPr>
          <w:color w:val="000000"/>
          <w:sz w:val="24"/>
          <w:szCs w:val="24"/>
        </w:rPr>
        <w:br/>
        <w:t>опеки или попечительства над детьми, оставшимися без попечения родителей</w:t>
      </w:r>
    </w:p>
    <w:tbl>
      <w:tblPr>
        <w:tblOverlap w:val="never"/>
        <w:tblW w:w="15649" w:type="dxa"/>
        <w:jc w:val="center"/>
        <w:tblLayout w:type="fixed"/>
        <w:tblCellMar>
          <w:left w:w="10" w:type="dxa"/>
          <w:right w:w="10" w:type="dxa"/>
        </w:tblCellMar>
        <w:tblLook w:val="0000"/>
      </w:tblPr>
      <w:tblGrid>
        <w:gridCol w:w="2280"/>
        <w:gridCol w:w="3430"/>
        <w:gridCol w:w="296"/>
        <w:gridCol w:w="1405"/>
        <w:gridCol w:w="295"/>
        <w:gridCol w:w="1832"/>
        <w:gridCol w:w="283"/>
        <w:gridCol w:w="1701"/>
        <w:gridCol w:w="425"/>
        <w:gridCol w:w="1144"/>
        <w:gridCol w:w="2558"/>
      </w:tblGrid>
      <w:tr w:rsidR="004312E1" w:rsidRPr="003B0164" w:rsidTr="00C95761">
        <w:trPr>
          <w:trHeight w:hRule="exact" w:val="1646"/>
          <w:jc w:val="center"/>
        </w:trPr>
        <w:tc>
          <w:tcPr>
            <w:tcW w:w="2280" w:type="dxa"/>
            <w:tcBorders>
              <w:top w:val="single" w:sz="4" w:space="0" w:color="auto"/>
              <w:left w:val="single" w:sz="4" w:space="0" w:color="auto"/>
            </w:tcBorders>
            <w:shd w:val="clear" w:color="auto" w:fill="FFFFFF"/>
          </w:tcPr>
          <w:p w:rsidR="004312E1" w:rsidRPr="00C42FCF" w:rsidRDefault="004312E1" w:rsidP="003D3C70">
            <w:pPr>
              <w:pStyle w:val="af8"/>
              <w:jc w:val="center"/>
              <w:rPr>
                <w:sz w:val="20"/>
                <w:szCs w:val="20"/>
              </w:rPr>
            </w:pPr>
            <w:r w:rsidRPr="00C42FCF">
              <w:rPr>
                <w:color w:val="000000"/>
                <w:sz w:val="20"/>
                <w:szCs w:val="20"/>
              </w:rPr>
              <w:t>Основание для начала административной процедуры</w:t>
            </w:r>
          </w:p>
        </w:tc>
        <w:tc>
          <w:tcPr>
            <w:tcW w:w="3430" w:type="dxa"/>
            <w:tcBorders>
              <w:top w:val="single" w:sz="4" w:space="0" w:color="auto"/>
              <w:left w:val="single" w:sz="4" w:space="0" w:color="auto"/>
            </w:tcBorders>
            <w:shd w:val="clear" w:color="auto" w:fill="FFFFFF"/>
          </w:tcPr>
          <w:p w:rsidR="004312E1" w:rsidRPr="00C42FCF" w:rsidRDefault="004312E1" w:rsidP="003D3C70">
            <w:pPr>
              <w:pStyle w:val="af8"/>
              <w:jc w:val="center"/>
              <w:rPr>
                <w:sz w:val="20"/>
                <w:szCs w:val="20"/>
              </w:rPr>
            </w:pPr>
            <w:r w:rsidRPr="00C42FCF">
              <w:rPr>
                <w:color w:val="000000"/>
                <w:sz w:val="20"/>
                <w:szCs w:val="20"/>
              </w:rPr>
              <w:t>Содержание административных действий</w:t>
            </w:r>
          </w:p>
        </w:tc>
        <w:tc>
          <w:tcPr>
            <w:tcW w:w="1996" w:type="dxa"/>
            <w:gridSpan w:val="3"/>
            <w:tcBorders>
              <w:top w:val="single" w:sz="4" w:space="0" w:color="auto"/>
              <w:left w:val="single" w:sz="4" w:space="0" w:color="auto"/>
            </w:tcBorders>
            <w:shd w:val="clear" w:color="auto" w:fill="FFFFFF"/>
          </w:tcPr>
          <w:p w:rsidR="004312E1" w:rsidRPr="00C42FCF" w:rsidRDefault="004312E1" w:rsidP="00FE2774">
            <w:pPr>
              <w:pStyle w:val="af8"/>
              <w:jc w:val="center"/>
              <w:rPr>
                <w:sz w:val="20"/>
                <w:szCs w:val="20"/>
              </w:rPr>
            </w:pPr>
            <w:r w:rsidRPr="00C42FCF">
              <w:rPr>
                <w:color w:val="000000"/>
                <w:sz w:val="20"/>
                <w:szCs w:val="20"/>
              </w:rPr>
              <w:t>Срок выполнения административных действий</w:t>
            </w:r>
          </w:p>
        </w:tc>
        <w:tc>
          <w:tcPr>
            <w:tcW w:w="2115" w:type="dxa"/>
            <w:gridSpan w:val="2"/>
            <w:tcBorders>
              <w:top w:val="single" w:sz="4" w:space="0" w:color="auto"/>
              <w:left w:val="single" w:sz="4" w:space="0" w:color="auto"/>
            </w:tcBorders>
            <w:shd w:val="clear" w:color="auto" w:fill="FFFFFF"/>
          </w:tcPr>
          <w:p w:rsidR="003D3C70" w:rsidRPr="00C42FCF" w:rsidRDefault="004312E1" w:rsidP="003D3C70">
            <w:pPr>
              <w:pStyle w:val="af8"/>
              <w:jc w:val="center"/>
              <w:rPr>
                <w:color w:val="000000"/>
                <w:sz w:val="20"/>
                <w:szCs w:val="20"/>
              </w:rPr>
            </w:pPr>
            <w:r w:rsidRPr="00C42FCF">
              <w:rPr>
                <w:color w:val="000000"/>
                <w:sz w:val="20"/>
                <w:szCs w:val="20"/>
              </w:rPr>
              <w:t xml:space="preserve">Должностное лицо, </w:t>
            </w:r>
          </w:p>
          <w:p w:rsidR="003D3C70" w:rsidRPr="00C42FCF" w:rsidRDefault="004312E1" w:rsidP="003D3C70">
            <w:pPr>
              <w:pStyle w:val="af8"/>
              <w:jc w:val="center"/>
              <w:rPr>
                <w:color w:val="000000"/>
                <w:sz w:val="20"/>
                <w:szCs w:val="20"/>
              </w:rPr>
            </w:pPr>
            <w:r w:rsidRPr="00C42FCF">
              <w:rPr>
                <w:color w:val="000000"/>
                <w:sz w:val="20"/>
                <w:szCs w:val="20"/>
              </w:rPr>
              <w:t xml:space="preserve">ответственное за </w:t>
            </w:r>
          </w:p>
          <w:p w:rsidR="004312E1" w:rsidRPr="00C42FCF" w:rsidRDefault="004312E1" w:rsidP="003D3C70">
            <w:pPr>
              <w:pStyle w:val="af8"/>
              <w:jc w:val="center"/>
              <w:rPr>
                <w:sz w:val="20"/>
                <w:szCs w:val="20"/>
              </w:rPr>
            </w:pPr>
            <w:r w:rsidRPr="00C42FCF">
              <w:rPr>
                <w:color w:val="000000"/>
                <w:sz w:val="20"/>
                <w:szCs w:val="20"/>
              </w:rPr>
              <w:t>выполнение административного действия</w:t>
            </w:r>
          </w:p>
        </w:tc>
        <w:tc>
          <w:tcPr>
            <w:tcW w:w="2126" w:type="dxa"/>
            <w:gridSpan w:val="2"/>
            <w:tcBorders>
              <w:top w:val="single" w:sz="4" w:space="0" w:color="auto"/>
              <w:left w:val="single" w:sz="4" w:space="0" w:color="auto"/>
            </w:tcBorders>
            <w:shd w:val="clear" w:color="auto" w:fill="FFFFFF"/>
          </w:tcPr>
          <w:p w:rsidR="004312E1" w:rsidRPr="00C42FCF" w:rsidRDefault="004312E1" w:rsidP="00FE2774">
            <w:pPr>
              <w:pStyle w:val="af8"/>
              <w:jc w:val="center"/>
              <w:rPr>
                <w:sz w:val="20"/>
                <w:szCs w:val="20"/>
              </w:rPr>
            </w:pPr>
            <w:r w:rsidRPr="00C42FCF">
              <w:rPr>
                <w:color w:val="000000"/>
                <w:sz w:val="20"/>
                <w:szCs w:val="20"/>
              </w:rPr>
              <w:t>Место выполнения административного действия/ используемая информационная система</w:t>
            </w:r>
          </w:p>
        </w:tc>
        <w:tc>
          <w:tcPr>
            <w:tcW w:w="1144" w:type="dxa"/>
            <w:tcBorders>
              <w:top w:val="single" w:sz="4" w:space="0" w:color="auto"/>
              <w:left w:val="single" w:sz="4" w:space="0" w:color="auto"/>
            </w:tcBorders>
            <w:shd w:val="clear" w:color="auto" w:fill="FFFFFF"/>
          </w:tcPr>
          <w:p w:rsidR="004312E1" w:rsidRPr="00C42FCF" w:rsidRDefault="004312E1" w:rsidP="003D3C70">
            <w:pPr>
              <w:pStyle w:val="af8"/>
              <w:jc w:val="center"/>
              <w:rPr>
                <w:sz w:val="20"/>
                <w:szCs w:val="20"/>
              </w:rPr>
            </w:pPr>
            <w:r w:rsidRPr="00C42FCF">
              <w:rPr>
                <w:color w:val="000000"/>
                <w:sz w:val="20"/>
                <w:szCs w:val="20"/>
              </w:rPr>
              <w:t>Критерии принятия решения</w:t>
            </w:r>
          </w:p>
        </w:tc>
        <w:tc>
          <w:tcPr>
            <w:tcW w:w="2558" w:type="dxa"/>
            <w:tcBorders>
              <w:top w:val="single" w:sz="4" w:space="0" w:color="auto"/>
              <w:left w:val="single" w:sz="4" w:space="0" w:color="auto"/>
              <w:right w:val="single" w:sz="4" w:space="0" w:color="auto"/>
            </w:tcBorders>
            <w:shd w:val="clear" w:color="auto" w:fill="FFFFFF"/>
          </w:tcPr>
          <w:p w:rsidR="004312E1" w:rsidRPr="00C42FCF" w:rsidRDefault="004312E1" w:rsidP="003D3C70">
            <w:pPr>
              <w:pStyle w:val="af8"/>
              <w:jc w:val="center"/>
              <w:rPr>
                <w:sz w:val="20"/>
                <w:szCs w:val="20"/>
              </w:rPr>
            </w:pPr>
            <w:r w:rsidRPr="00C42FCF">
              <w:rPr>
                <w:color w:val="000000"/>
                <w:sz w:val="20"/>
                <w:szCs w:val="20"/>
              </w:rPr>
              <w:t>Результат административного действия, способ фиксации</w:t>
            </w:r>
          </w:p>
        </w:tc>
      </w:tr>
      <w:tr w:rsidR="004312E1" w:rsidRPr="003B0164" w:rsidTr="00C95761">
        <w:trPr>
          <w:trHeight w:hRule="exact" w:val="288"/>
          <w:jc w:val="center"/>
        </w:trPr>
        <w:tc>
          <w:tcPr>
            <w:tcW w:w="2280" w:type="dxa"/>
            <w:tcBorders>
              <w:top w:val="single" w:sz="4" w:space="0" w:color="auto"/>
              <w:left w:val="single" w:sz="4" w:space="0" w:color="auto"/>
            </w:tcBorders>
            <w:shd w:val="clear" w:color="auto" w:fill="FFFFFF"/>
            <w:vAlign w:val="center"/>
          </w:tcPr>
          <w:p w:rsidR="004312E1" w:rsidRPr="00C42FCF" w:rsidRDefault="004312E1" w:rsidP="004312E1">
            <w:pPr>
              <w:pStyle w:val="af8"/>
              <w:jc w:val="center"/>
              <w:rPr>
                <w:sz w:val="20"/>
                <w:szCs w:val="20"/>
              </w:rPr>
            </w:pPr>
            <w:r w:rsidRPr="00C42FCF">
              <w:rPr>
                <w:color w:val="000000"/>
                <w:sz w:val="20"/>
                <w:szCs w:val="20"/>
              </w:rPr>
              <w:t>1</w:t>
            </w:r>
          </w:p>
        </w:tc>
        <w:tc>
          <w:tcPr>
            <w:tcW w:w="3430" w:type="dxa"/>
            <w:tcBorders>
              <w:top w:val="single" w:sz="4" w:space="0" w:color="auto"/>
              <w:left w:val="single" w:sz="4" w:space="0" w:color="auto"/>
            </w:tcBorders>
            <w:shd w:val="clear" w:color="auto" w:fill="FFFFFF"/>
            <w:vAlign w:val="center"/>
          </w:tcPr>
          <w:p w:rsidR="004312E1" w:rsidRPr="00C42FCF" w:rsidRDefault="004312E1" w:rsidP="004312E1">
            <w:pPr>
              <w:pStyle w:val="af8"/>
              <w:jc w:val="center"/>
              <w:rPr>
                <w:sz w:val="20"/>
                <w:szCs w:val="20"/>
              </w:rPr>
            </w:pPr>
            <w:r w:rsidRPr="00C42FCF">
              <w:rPr>
                <w:color w:val="000000"/>
                <w:sz w:val="20"/>
                <w:szCs w:val="20"/>
              </w:rPr>
              <w:t>2</w:t>
            </w:r>
          </w:p>
        </w:tc>
        <w:tc>
          <w:tcPr>
            <w:tcW w:w="1996" w:type="dxa"/>
            <w:gridSpan w:val="3"/>
            <w:tcBorders>
              <w:top w:val="single" w:sz="4" w:space="0" w:color="auto"/>
              <w:left w:val="single" w:sz="4" w:space="0" w:color="auto"/>
            </w:tcBorders>
            <w:shd w:val="clear" w:color="auto" w:fill="FFFFFF"/>
            <w:vAlign w:val="center"/>
          </w:tcPr>
          <w:p w:rsidR="004312E1" w:rsidRPr="00C42FCF" w:rsidRDefault="004312E1" w:rsidP="004312E1">
            <w:pPr>
              <w:pStyle w:val="af8"/>
              <w:jc w:val="center"/>
              <w:rPr>
                <w:sz w:val="20"/>
                <w:szCs w:val="20"/>
              </w:rPr>
            </w:pPr>
            <w:r w:rsidRPr="00C42FCF">
              <w:rPr>
                <w:color w:val="000000"/>
                <w:sz w:val="20"/>
                <w:szCs w:val="20"/>
              </w:rPr>
              <w:t>3</w:t>
            </w:r>
          </w:p>
        </w:tc>
        <w:tc>
          <w:tcPr>
            <w:tcW w:w="2115" w:type="dxa"/>
            <w:gridSpan w:val="2"/>
            <w:tcBorders>
              <w:top w:val="single" w:sz="4" w:space="0" w:color="auto"/>
              <w:left w:val="single" w:sz="4" w:space="0" w:color="auto"/>
            </w:tcBorders>
            <w:shd w:val="clear" w:color="auto" w:fill="FFFFFF"/>
            <w:vAlign w:val="center"/>
          </w:tcPr>
          <w:p w:rsidR="004312E1" w:rsidRPr="00C42FCF" w:rsidRDefault="004312E1" w:rsidP="004312E1">
            <w:pPr>
              <w:pStyle w:val="af8"/>
              <w:jc w:val="center"/>
              <w:rPr>
                <w:sz w:val="20"/>
                <w:szCs w:val="20"/>
              </w:rPr>
            </w:pPr>
            <w:r w:rsidRPr="00C42FCF">
              <w:rPr>
                <w:color w:val="000000"/>
                <w:sz w:val="20"/>
                <w:szCs w:val="20"/>
              </w:rPr>
              <w:t>4</w:t>
            </w:r>
          </w:p>
        </w:tc>
        <w:tc>
          <w:tcPr>
            <w:tcW w:w="2126" w:type="dxa"/>
            <w:gridSpan w:val="2"/>
            <w:tcBorders>
              <w:top w:val="single" w:sz="4" w:space="0" w:color="auto"/>
              <w:left w:val="single" w:sz="4" w:space="0" w:color="auto"/>
            </w:tcBorders>
            <w:shd w:val="clear" w:color="auto" w:fill="FFFFFF"/>
            <w:vAlign w:val="center"/>
          </w:tcPr>
          <w:p w:rsidR="004312E1" w:rsidRPr="00C42FCF" w:rsidRDefault="004312E1" w:rsidP="004312E1">
            <w:pPr>
              <w:pStyle w:val="af8"/>
              <w:jc w:val="center"/>
              <w:rPr>
                <w:sz w:val="20"/>
                <w:szCs w:val="20"/>
              </w:rPr>
            </w:pPr>
            <w:r w:rsidRPr="00C42FCF">
              <w:rPr>
                <w:color w:val="000000"/>
                <w:sz w:val="20"/>
                <w:szCs w:val="20"/>
              </w:rPr>
              <w:t>5</w:t>
            </w:r>
          </w:p>
        </w:tc>
        <w:tc>
          <w:tcPr>
            <w:tcW w:w="1144" w:type="dxa"/>
            <w:tcBorders>
              <w:top w:val="single" w:sz="4" w:space="0" w:color="auto"/>
              <w:left w:val="single" w:sz="4" w:space="0" w:color="auto"/>
            </w:tcBorders>
            <w:shd w:val="clear" w:color="auto" w:fill="FFFFFF"/>
            <w:vAlign w:val="center"/>
          </w:tcPr>
          <w:p w:rsidR="004312E1" w:rsidRPr="00C42FCF" w:rsidRDefault="004312E1" w:rsidP="004312E1">
            <w:pPr>
              <w:pStyle w:val="af8"/>
              <w:jc w:val="center"/>
              <w:rPr>
                <w:sz w:val="20"/>
                <w:szCs w:val="20"/>
              </w:rPr>
            </w:pPr>
            <w:r w:rsidRPr="00C42FCF">
              <w:rPr>
                <w:color w:val="000000"/>
                <w:sz w:val="20"/>
                <w:szCs w:val="20"/>
              </w:rPr>
              <w:t>6</w:t>
            </w:r>
          </w:p>
        </w:tc>
        <w:tc>
          <w:tcPr>
            <w:tcW w:w="2558" w:type="dxa"/>
            <w:tcBorders>
              <w:top w:val="single" w:sz="4" w:space="0" w:color="auto"/>
              <w:left w:val="single" w:sz="4" w:space="0" w:color="auto"/>
              <w:right w:val="single" w:sz="4" w:space="0" w:color="auto"/>
            </w:tcBorders>
            <w:shd w:val="clear" w:color="auto" w:fill="FFFFFF"/>
            <w:vAlign w:val="center"/>
          </w:tcPr>
          <w:p w:rsidR="004312E1" w:rsidRPr="00C42FCF" w:rsidRDefault="004312E1" w:rsidP="004312E1">
            <w:pPr>
              <w:pStyle w:val="af8"/>
              <w:jc w:val="center"/>
              <w:rPr>
                <w:sz w:val="20"/>
                <w:szCs w:val="20"/>
              </w:rPr>
            </w:pPr>
            <w:r w:rsidRPr="00C42FCF">
              <w:rPr>
                <w:color w:val="000000"/>
                <w:sz w:val="20"/>
                <w:szCs w:val="20"/>
              </w:rPr>
              <w:t>7</w:t>
            </w:r>
          </w:p>
        </w:tc>
      </w:tr>
      <w:tr w:rsidR="004312E1" w:rsidRPr="003B0164" w:rsidTr="00C95761">
        <w:trPr>
          <w:trHeight w:hRule="exact" w:val="283"/>
          <w:jc w:val="center"/>
        </w:trPr>
        <w:tc>
          <w:tcPr>
            <w:tcW w:w="5710" w:type="dxa"/>
            <w:gridSpan w:val="2"/>
            <w:tcBorders>
              <w:top w:val="single" w:sz="4" w:space="0" w:color="auto"/>
              <w:left w:val="single" w:sz="4" w:space="0" w:color="auto"/>
            </w:tcBorders>
            <w:shd w:val="clear" w:color="auto" w:fill="FFFFFF"/>
            <w:vAlign w:val="bottom"/>
          </w:tcPr>
          <w:p w:rsidR="004312E1" w:rsidRPr="00C42FCF" w:rsidRDefault="004312E1" w:rsidP="007E680A">
            <w:pPr>
              <w:pStyle w:val="af8"/>
              <w:jc w:val="right"/>
              <w:rPr>
                <w:sz w:val="20"/>
                <w:szCs w:val="20"/>
              </w:rPr>
            </w:pPr>
            <w:r w:rsidRPr="00C42FCF">
              <w:rPr>
                <w:color w:val="000000"/>
                <w:sz w:val="20"/>
                <w:szCs w:val="20"/>
              </w:rPr>
              <w:t>1. П</w:t>
            </w:r>
            <w:r w:rsidR="007E680A" w:rsidRPr="00C42FCF">
              <w:rPr>
                <w:color w:val="000000"/>
                <w:sz w:val="20"/>
                <w:szCs w:val="20"/>
              </w:rPr>
              <w:t>р</w:t>
            </w:r>
          </w:p>
        </w:tc>
        <w:tc>
          <w:tcPr>
            <w:tcW w:w="9939" w:type="dxa"/>
            <w:gridSpan w:val="9"/>
            <w:tcBorders>
              <w:top w:val="single" w:sz="4" w:space="0" w:color="auto"/>
              <w:left w:val="single" w:sz="4" w:space="0" w:color="auto"/>
              <w:right w:val="single" w:sz="4" w:space="0" w:color="auto"/>
            </w:tcBorders>
            <w:shd w:val="clear" w:color="auto" w:fill="FFFFFF"/>
            <w:vAlign w:val="bottom"/>
          </w:tcPr>
          <w:p w:rsidR="004312E1" w:rsidRPr="00C42FCF" w:rsidRDefault="004312E1" w:rsidP="004312E1">
            <w:pPr>
              <w:pStyle w:val="af8"/>
              <w:rPr>
                <w:sz w:val="20"/>
                <w:szCs w:val="20"/>
              </w:rPr>
            </w:pPr>
            <w:r w:rsidRPr="00C42FCF">
              <w:rPr>
                <w:color w:val="000000"/>
                <w:sz w:val="20"/>
                <w:szCs w:val="20"/>
              </w:rPr>
              <w:t>оверка документов и регистрация заявления</w:t>
            </w:r>
          </w:p>
        </w:tc>
      </w:tr>
      <w:tr w:rsidR="004312E1" w:rsidRPr="003B0164" w:rsidTr="00C95761">
        <w:trPr>
          <w:trHeight w:hRule="exact" w:val="90"/>
          <w:jc w:val="center"/>
        </w:trPr>
        <w:tc>
          <w:tcPr>
            <w:tcW w:w="2280" w:type="dxa"/>
            <w:vMerge w:val="restart"/>
            <w:tcBorders>
              <w:top w:val="single" w:sz="4" w:space="0" w:color="auto"/>
              <w:left w:val="single" w:sz="4" w:space="0" w:color="auto"/>
            </w:tcBorders>
            <w:shd w:val="clear" w:color="auto" w:fill="FFFFFF"/>
          </w:tcPr>
          <w:p w:rsidR="004312E1" w:rsidRPr="00C42FCF" w:rsidRDefault="004312E1" w:rsidP="004312E1">
            <w:pPr>
              <w:pStyle w:val="af8"/>
              <w:rPr>
                <w:sz w:val="20"/>
                <w:szCs w:val="20"/>
              </w:rPr>
            </w:pPr>
            <w:r w:rsidRPr="00C42FCF">
              <w:rPr>
                <w:color w:val="000000"/>
                <w:sz w:val="20"/>
                <w:szCs w:val="20"/>
              </w:rPr>
              <w:t>Поступление заявления и документов для предоставления государственной (муниципальной) услуги в Уполномоченный орган</w:t>
            </w:r>
          </w:p>
        </w:tc>
        <w:tc>
          <w:tcPr>
            <w:tcW w:w="3430" w:type="dxa"/>
            <w:tcBorders>
              <w:top w:val="single" w:sz="4" w:space="0" w:color="auto"/>
              <w:left w:val="single" w:sz="4" w:space="0" w:color="auto"/>
            </w:tcBorders>
            <w:shd w:val="clear" w:color="auto" w:fill="FFFFFF"/>
          </w:tcPr>
          <w:p w:rsidR="004312E1" w:rsidRPr="00C42FCF" w:rsidRDefault="004312E1" w:rsidP="004312E1">
            <w:pPr>
              <w:pStyle w:val="af8"/>
              <w:rPr>
                <w:sz w:val="20"/>
                <w:szCs w:val="20"/>
              </w:rPr>
            </w:pPr>
            <w:r w:rsidRPr="00C42FCF">
              <w:rPr>
                <w:color w:val="000000"/>
                <w:sz w:val="20"/>
                <w:szCs w:val="20"/>
              </w:rPr>
              <w:t>Прием и проверка комплектности документов на наличие/отсутствие оснований для отказа в приеме документов, предусмотренных пунктом 2.14 Административного регламента</w:t>
            </w:r>
          </w:p>
        </w:tc>
        <w:tc>
          <w:tcPr>
            <w:tcW w:w="1996" w:type="dxa"/>
            <w:gridSpan w:val="3"/>
            <w:tcBorders>
              <w:top w:val="single" w:sz="4" w:space="0" w:color="auto"/>
              <w:left w:val="single" w:sz="4" w:space="0" w:color="auto"/>
            </w:tcBorders>
            <w:shd w:val="clear" w:color="auto" w:fill="FFFFFF"/>
          </w:tcPr>
          <w:p w:rsidR="004312E1" w:rsidRPr="00C42FCF" w:rsidRDefault="004312E1" w:rsidP="004312E1">
            <w:pPr>
              <w:pStyle w:val="af8"/>
              <w:rPr>
                <w:sz w:val="20"/>
                <w:szCs w:val="20"/>
              </w:rPr>
            </w:pPr>
            <w:r w:rsidRPr="00C42FCF">
              <w:rPr>
                <w:color w:val="000000"/>
                <w:sz w:val="20"/>
                <w:szCs w:val="20"/>
              </w:rPr>
              <w:t>1 рабочий день</w:t>
            </w:r>
          </w:p>
        </w:tc>
        <w:tc>
          <w:tcPr>
            <w:tcW w:w="2115" w:type="dxa"/>
            <w:gridSpan w:val="2"/>
            <w:vMerge w:val="restart"/>
            <w:tcBorders>
              <w:top w:val="single" w:sz="4" w:space="0" w:color="auto"/>
              <w:left w:val="single" w:sz="4" w:space="0" w:color="auto"/>
            </w:tcBorders>
            <w:shd w:val="clear" w:color="auto" w:fill="FFFFFF"/>
          </w:tcPr>
          <w:p w:rsidR="003D3C70" w:rsidRPr="00C42FCF" w:rsidRDefault="004312E1" w:rsidP="003D3C70">
            <w:pPr>
              <w:pStyle w:val="af8"/>
              <w:rPr>
                <w:color w:val="000000"/>
                <w:sz w:val="20"/>
                <w:szCs w:val="20"/>
              </w:rPr>
            </w:pPr>
            <w:r w:rsidRPr="00C42FCF">
              <w:rPr>
                <w:color w:val="000000"/>
                <w:sz w:val="20"/>
                <w:szCs w:val="20"/>
              </w:rPr>
              <w:t xml:space="preserve">Уполномоченного органа, </w:t>
            </w:r>
          </w:p>
          <w:p w:rsidR="004312E1" w:rsidRPr="00C42FCF" w:rsidRDefault="004312E1" w:rsidP="003D3C70">
            <w:pPr>
              <w:pStyle w:val="af8"/>
              <w:rPr>
                <w:sz w:val="20"/>
                <w:szCs w:val="20"/>
              </w:rPr>
            </w:pPr>
            <w:r w:rsidRPr="00C42FCF">
              <w:rPr>
                <w:color w:val="000000"/>
                <w:sz w:val="20"/>
                <w:szCs w:val="20"/>
              </w:rPr>
              <w:t xml:space="preserve">ответственное за предоставление </w:t>
            </w:r>
            <w:r w:rsidR="003D3C70" w:rsidRPr="00C42FCF">
              <w:rPr>
                <w:color w:val="000000"/>
                <w:sz w:val="20"/>
                <w:szCs w:val="20"/>
              </w:rPr>
              <w:t>муниципа</w:t>
            </w:r>
            <w:r w:rsidRPr="00C42FCF">
              <w:rPr>
                <w:color w:val="000000"/>
                <w:sz w:val="20"/>
                <w:szCs w:val="20"/>
              </w:rPr>
              <w:t>льной)услуги</w:t>
            </w:r>
          </w:p>
        </w:tc>
        <w:tc>
          <w:tcPr>
            <w:tcW w:w="2126" w:type="dxa"/>
            <w:gridSpan w:val="2"/>
            <w:vMerge w:val="restart"/>
            <w:tcBorders>
              <w:top w:val="single" w:sz="4" w:space="0" w:color="auto"/>
              <w:left w:val="single" w:sz="4" w:space="0" w:color="auto"/>
            </w:tcBorders>
            <w:shd w:val="clear" w:color="auto" w:fill="FFFFFF"/>
          </w:tcPr>
          <w:p w:rsidR="004312E1" w:rsidRPr="00C42FCF" w:rsidRDefault="004312E1" w:rsidP="009E34C8">
            <w:pPr>
              <w:pStyle w:val="af8"/>
              <w:jc w:val="both"/>
              <w:rPr>
                <w:sz w:val="20"/>
                <w:szCs w:val="20"/>
              </w:rPr>
            </w:pPr>
            <w:r w:rsidRPr="00C42FCF">
              <w:rPr>
                <w:color w:val="000000"/>
                <w:sz w:val="20"/>
                <w:szCs w:val="20"/>
              </w:rPr>
              <w:t>Уполномоченный орган / ГИС</w:t>
            </w:r>
          </w:p>
        </w:tc>
        <w:tc>
          <w:tcPr>
            <w:tcW w:w="1144" w:type="dxa"/>
            <w:vMerge w:val="restart"/>
            <w:tcBorders>
              <w:top w:val="single" w:sz="4" w:space="0" w:color="auto"/>
              <w:left w:val="single" w:sz="4" w:space="0" w:color="auto"/>
            </w:tcBorders>
            <w:shd w:val="clear" w:color="auto" w:fill="FFFFFF"/>
          </w:tcPr>
          <w:p w:rsidR="004312E1" w:rsidRPr="00C42FCF" w:rsidRDefault="004312E1" w:rsidP="004312E1">
            <w:pPr>
              <w:pStyle w:val="af8"/>
              <w:spacing w:before="160"/>
              <w:jc w:val="both"/>
              <w:rPr>
                <w:sz w:val="20"/>
                <w:szCs w:val="20"/>
              </w:rPr>
            </w:pPr>
            <w:r w:rsidRPr="00C42FCF">
              <w:rPr>
                <w:color w:val="000000"/>
                <w:sz w:val="20"/>
                <w:szCs w:val="20"/>
              </w:rPr>
              <w:t>—</w:t>
            </w:r>
          </w:p>
        </w:tc>
        <w:tc>
          <w:tcPr>
            <w:tcW w:w="2558" w:type="dxa"/>
            <w:vMerge w:val="restart"/>
            <w:tcBorders>
              <w:top w:val="single" w:sz="4" w:space="0" w:color="auto"/>
              <w:left w:val="single" w:sz="4" w:space="0" w:color="auto"/>
              <w:right w:val="single" w:sz="4" w:space="0" w:color="auto"/>
            </w:tcBorders>
            <w:shd w:val="clear" w:color="auto" w:fill="FFFFFF"/>
          </w:tcPr>
          <w:p w:rsidR="004312E1" w:rsidRPr="00C42FCF" w:rsidRDefault="004312E1" w:rsidP="004312E1">
            <w:pPr>
              <w:pStyle w:val="af8"/>
              <w:jc w:val="both"/>
              <w:rPr>
                <w:sz w:val="20"/>
                <w:szCs w:val="20"/>
              </w:rPr>
            </w:pPr>
            <w:r w:rsidRPr="00C42FCF">
              <w:rPr>
                <w:color w:val="000000"/>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312E1" w:rsidRPr="003B0164" w:rsidTr="00C95761">
        <w:trPr>
          <w:trHeight w:hRule="exact" w:val="3734"/>
          <w:jc w:val="center"/>
        </w:trPr>
        <w:tc>
          <w:tcPr>
            <w:tcW w:w="2280" w:type="dxa"/>
            <w:vMerge/>
            <w:tcBorders>
              <w:left w:val="single" w:sz="4" w:space="0" w:color="auto"/>
              <w:bottom w:val="single" w:sz="4" w:space="0" w:color="auto"/>
            </w:tcBorders>
            <w:shd w:val="clear" w:color="auto" w:fill="FFFFFF"/>
          </w:tcPr>
          <w:p w:rsidR="004312E1" w:rsidRPr="003B0164" w:rsidRDefault="004312E1" w:rsidP="004312E1"/>
        </w:tc>
        <w:tc>
          <w:tcPr>
            <w:tcW w:w="3430" w:type="dxa"/>
            <w:tcBorders>
              <w:top w:val="single" w:sz="4" w:space="0" w:color="auto"/>
              <w:left w:val="single" w:sz="4" w:space="0" w:color="auto"/>
              <w:bottom w:val="single" w:sz="4" w:space="0" w:color="auto"/>
            </w:tcBorders>
            <w:shd w:val="clear" w:color="auto" w:fill="FFFFFF"/>
          </w:tcPr>
          <w:p w:rsidR="004312E1" w:rsidRPr="00C42FCF" w:rsidRDefault="004312E1" w:rsidP="00C42FCF">
            <w:pPr>
              <w:pStyle w:val="af8"/>
              <w:rPr>
                <w:sz w:val="20"/>
                <w:szCs w:val="20"/>
              </w:rPr>
            </w:pPr>
            <w:r w:rsidRPr="00C42FCF">
              <w:rPr>
                <w:color w:val="000000"/>
                <w:sz w:val="20"/>
                <w:szCs w:val="20"/>
              </w:rPr>
              <w:t>В случае выявления оснований для отказа в приеме документов, направление заявителю в электронной форме в личный кабинет на ЕНГУ уведомления о недостаточности представленных документов, с указанием на соответствующий документ, предусмотренный пунктом 2.9</w:t>
            </w:r>
            <w:r w:rsidR="00BC4E74" w:rsidRPr="003B0164">
              <w:rPr>
                <w:color w:val="000000"/>
                <w:sz w:val="20"/>
                <w:szCs w:val="20"/>
              </w:rPr>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996" w:type="dxa"/>
            <w:gridSpan w:val="3"/>
            <w:tcBorders>
              <w:top w:val="single" w:sz="4" w:space="0" w:color="auto"/>
              <w:left w:val="single" w:sz="4" w:space="0" w:color="auto"/>
              <w:bottom w:val="single" w:sz="4" w:space="0" w:color="auto"/>
            </w:tcBorders>
            <w:shd w:val="clear" w:color="auto" w:fill="FFFFFF"/>
          </w:tcPr>
          <w:p w:rsidR="004312E1" w:rsidRPr="00C42FCF" w:rsidRDefault="004312E1" w:rsidP="004312E1">
            <w:pPr>
              <w:pStyle w:val="af8"/>
              <w:rPr>
                <w:sz w:val="20"/>
                <w:szCs w:val="20"/>
              </w:rPr>
            </w:pPr>
            <w:r w:rsidRPr="00C42FCF">
              <w:rPr>
                <w:color w:val="000000"/>
                <w:sz w:val="20"/>
                <w:szCs w:val="20"/>
              </w:rPr>
              <w:t>1 рабочий день</w:t>
            </w:r>
          </w:p>
        </w:tc>
        <w:tc>
          <w:tcPr>
            <w:tcW w:w="2115" w:type="dxa"/>
            <w:gridSpan w:val="2"/>
            <w:vMerge/>
            <w:tcBorders>
              <w:left w:val="single" w:sz="4" w:space="0" w:color="auto"/>
              <w:bottom w:val="single" w:sz="4" w:space="0" w:color="auto"/>
            </w:tcBorders>
            <w:shd w:val="clear" w:color="auto" w:fill="FFFFFF"/>
          </w:tcPr>
          <w:p w:rsidR="004312E1" w:rsidRPr="003B0164" w:rsidRDefault="004312E1" w:rsidP="004312E1"/>
        </w:tc>
        <w:tc>
          <w:tcPr>
            <w:tcW w:w="2126" w:type="dxa"/>
            <w:gridSpan w:val="2"/>
            <w:vMerge/>
            <w:tcBorders>
              <w:left w:val="single" w:sz="4" w:space="0" w:color="auto"/>
              <w:bottom w:val="single" w:sz="4" w:space="0" w:color="auto"/>
            </w:tcBorders>
            <w:shd w:val="clear" w:color="auto" w:fill="FFFFFF"/>
          </w:tcPr>
          <w:p w:rsidR="004312E1" w:rsidRPr="003B0164" w:rsidRDefault="004312E1" w:rsidP="004312E1"/>
        </w:tc>
        <w:tc>
          <w:tcPr>
            <w:tcW w:w="1144" w:type="dxa"/>
            <w:vMerge/>
            <w:tcBorders>
              <w:left w:val="single" w:sz="4" w:space="0" w:color="auto"/>
              <w:bottom w:val="single" w:sz="4" w:space="0" w:color="auto"/>
            </w:tcBorders>
            <w:shd w:val="clear" w:color="auto" w:fill="FFFFFF"/>
          </w:tcPr>
          <w:p w:rsidR="004312E1" w:rsidRPr="003B0164" w:rsidRDefault="004312E1" w:rsidP="004312E1"/>
        </w:tc>
        <w:tc>
          <w:tcPr>
            <w:tcW w:w="2558" w:type="dxa"/>
            <w:vMerge/>
            <w:tcBorders>
              <w:left w:val="single" w:sz="4" w:space="0" w:color="auto"/>
              <w:bottom w:val="single" w:sz="4" w:space="0" w:color="auto"/>
              <w:right w:val="single" w:sz="4" w:space="0" w:color="auto"/>
            </w:tcBorders>
            <w:shd w:val="clear" w:color="auto" w:fill="FFFFFF"/>
          </w:tcPr>
          <w:p w:rsidR="004312E1" w:rsidRPr="003B0164" w:rsidRDefault="004312E1" w:rsidP="004312E1"/>
        </w:tc>
      </w:tr>
      <w:tr w:rsidR="004312E1" w:rsidRPr="0019399D" w:rsidTr="00C95761">
        <w:trPr>
          <w:trHeight w:hRule="exact" w:val="584"/>
          <w:jc w:val="center"/>
        </w:trPr>
        <w:tc>
          <w:tcPr>
            <w:tcW w:w="2280" w:type="dxa"/>
            <w:tcBorders>
              <w:top w:val="single" w:sz="4" w:space="0" w:color="auto"/>
              <w:left w:val="single" w:sz="4" w:space="0" w:color="auto"/>
            </w:tcBorders>
            <w:shd w:val="clear" w:color="auto" w:fill="FFFFFF"/>
            <w:vAlign w:val="center"/>
          </w:tcPr>
          <w:p w:rsidR="004312E1" w:rsidRDefault="004312E1" w:rsidP="004312E1">
            <w:pPr>
              <w:pStyle w:val="af8"/>
              <w:jc w:val="center"/>
              <w:rPr>
                <w:color w:val="000000"/>
                <w:sz w:val="20"/>
                <w:szCs w:val="20"/>
              </w:rPr>
            </w:pPr>
            <w:r w:rsidRPr="003B0164">
              <w:rPr>
                <w:color w:val="000000"/>
                <w:sz w:val="20"/>
                <w:szCs w:val="20"/>
              </w:rPr>
              <w:lastRenderedPageBreak/>
              <w:t>1</w:t>
            </w:r>
          </w:p>
          <w:p w:rsidR="00B475F1" w:rsidRPr="003B0164" w:rsidRDefault="00B475F1" w:rsidP="004312E1">
            <w:pPr>
              <w:pStyle w:val="af8"/>
              <w:jc w:val="center"/>
              <w:rPr>
                <w:sz w:val="20"/>
                <w:szCs w:val="20"/>
              </w:rPr>
            </w:pPr>
          </w:p>
        </w:tc>
        <w:tc>
          <w:tcPr>
            <w:tcW w:w="3726" w:type="dxa"/>
            <w:gridSpan w:val="2"/>
            <w:tcBorders>
              <w:top w:val="single" w:sz="4" w:space="0" w:color="auto"/>
              <w:left w:val="single" w:sz="4" w:space="0" w:color="auto"/>
            </w:tcBorders>
            <w:shd w:val="clear" w:color="auto" w:fill="FFFFFF"/>
            <w:vAlign w:val="center"/>
          </w:tcPr>
          <w:p w:rsidR="004312E1" w:rsidRPr="003B0164" w:rsidRDefault="004312E1" w:rsidP="004312E1">
            <w:pPr>
              <w:pStyle w:val="af8"/>
              <w:jc w:val="center"/>
              <w:rPr>
                <w:sz w:val="20"/>
                <w:szCs w:val="20"/>
              </w:rPr>
            </w:pPr>
            <w:r w:rsidRPr="003B0164">
              <w:rPr>
                <w:color w:val="000000"/>
                <w:sz w:val="20"/>
                <w:szCs w:val="20"/>
              </w:rPr>
              <w:t>2</w:t>
            </w:r>
          </w:p>
        </w:tc>
        <w:tc>
          <w:tcPr>
            <w:tcW w:w="1405" w:type="dxa"/>
            <w:tcBorders>
              <w:top w:val="single" w:sz="4" w:space="0" w:color="auto"/>
              <w:left w:val="single" w:sz="4" w:space="0" w:color="auto"/>
            </w:tcBorders>
            <w:shd w:val="clear" w:color="auto" w:fill="FFFFFF"/>
            <w:vAlign w:val="center"/>
          </w:tcPr>
          <w:p w:rsidR="004312E1" w:rsidRPr="003B0164" w:rsidRDefault="004312E1" w:rsidP="004312E1">
            <w:pPr>
              <w:pStyle w:val="af8"/>
              <w:jc w:val="center"/>
              <w:rPr>
                <w:sz w:val="20"/>
                <w:szCs w:val="20"/>
              </w:rPr>
            </w:pPr>
            <w:r w:rsidRPr="003B0164">
              <w:rPr>
                <w:color w:val="000000"/>
                <w:sz w:val="20"/>
                <w:szCs w:val="20"/>
              </w:rPr>
              <w:t>3</w:t>
            </w:r>
          </w:p>
        </w:tc>
        <w:tc>
          <w:tcPr>
            <w:tcW w:w="2127" w:type="dxa"/>
            <w:gridSpan w:val="2"/>
            <w:tcBorders>
              <w:top w:val="single" w:sz="4" w:space="0" w:color="auto"/>
              <w:left w:val="single" w:sz="4" w:space="0" w:color="auto"/>
            </w:tcBorders>
            <w:shd w:val="clear" w:color="auto" w:fill="FFFFFF"/>
            <w:vAlign w:val="center"/>
          </w:tcPr>
          <w:p w:rsidR="004312E1" w:rsidRPr="003B0164" w:rsidRDefault="004312E1" w:rsidP="004312E1">
            <w:pPr>
              <w:pStyle w:val="af8"/>
              <w:jc w:val="center"/>
              <w:rPr>
                <w:sz w:val="20"/>
                <w:szCs w:val="20"/>
              </w:rPr>
            </w:pPr>
            <w:r w:rsidRPr="003B0164">
              <w:rPr>
                <w:color w:val="000000"/>
                <w:sz w:val="20"/>
                <w:szCs w:val="20"/>
              </w:rPr>
              <w:t>4</w:t>
            </w:r>
          </w:p>
        </w:tc>
        <w:tc>
          <w:tcPr>
            <w:tcW w:w="1984" w:type="dxa"/>
            <w:gridSpan w:val="2"/>
            <w:tcBorders>
              <w:top w:val="single" w:sz="4" w:space="0" w:color="auto"/>
              <w:left w:val="single" w:sz="4" w:space="0" w:color="auto"/>
            </w:tcBorders>
            <w:shd w:val="clear" w:color="auto" w:fill="FFFFFF"/>
            <w:vAlign w:val="center"/>
          </w:tcPr>
          <w:p w:rsidR="004312E1" w:rsidRPr="003B0164" w:rsidRDefault="004312E1" w:rsidP="004312E1">
            <w:pPr>
              <w:pStyle w:val="af8"/>
              <w:jc w:val="center"/>
              <w:rPr>
                <w:sz w:val="20"/>
                <w:szCs w:val="20"/>
              </w:rPr>
            </w:pPr>
            <w:r w:rsidRPr="003B0164">
              <w:rPr>
                <w:color w:val="000000"/>
                <w:sz w:val="20"/>
                <w:szCs w:val="20"/>
              </w:rPr>
              <w:t>5</w:t>
            </w:r>
          </w:p>
        </w:tc>
        <w:tc>
          <w:tcPr>
            <w:tcW w:w="1569" w:type="dxa"/>
            <w:gridSpan w:val="2"/>
            <w:tcBorders>
              <w:top w:val="single" w:sz="4" w:space="0" w:color="auto"/>
              <w:left w:val="single" w:sz="4" w:space="0" w:color="auto"/>
            </w:tcBorders>
            <w:shd w:val="clear" w:color="auto" w:fill="FFFFFF"/>
            <w:vAlign w:val="center"/>
          </w:tcPr>
          <w:p w:rsidR="004312E1" w:rsidRPr="003B0164" w:rsidRDefault="004312E1" w:rsidP="004312E1">
            <w:pPr>
              <w:pStyle w:val="af8"/>
              <w:jc w:val="center"/>
              <w:rPr>
                <w:sz w:val="20"/>
                <w:szCs w:val="20"/>
              </w:rPr>
            </w:pPr>
            <w:r w:rsidRPr="003B0164">
              <w:rPr>
                <w:color w:val="000000"/>
                <w:sz w:val="20"/>
                <w:szCs w:val="20"/>
              </w:rPr>
              <w:t>6</w:t>
            </w:r>
          </w:p>
        </w:tc>
        <w:tc>
          <w:tcPr>
            <w:tcW w:w="2558" w:type="dxa"/>
            <w:tcBorders>
              <w:top w:val="single" w:sz="4" w:space="0" w:color="auto"/>
              <w:left w:val="single" w:sz="4" w:space="0" w:color="auto"/>
              <w:right w:val="single" w:sz="4" w:space="0" w:color="auto"/>
            </w:tcBorders>
            <w:shd w:val="clear" w:color="auto" w:fill="FFFFFF"/>
            <w:vAlign w:val="center"/>
          </w:tcPr>
          <w:p w:rsidR="004312E1" w:rsidRPr="003B0164" w:rsidRDefault="004312E1" w:rsidP="004312E1">
            <w:pPr>
              <w:pStyle w:val="af8"/>
              <w:jc w:val="center"/>
              <w:rPr>
                <w:sz w:val="20"/>
                <w:szCs w:val="20"/>
              </w:rPr>
            </w:pPr>
            <w:r w:rsidRPr="003B0164">
              <w:rPr>
                <w:color w:val="000000"/>
                <w:sz w:val="20"/>
                <w:szCs w:val="20"/>
              </w:rPr>
              <w:t>7</w:t>
            </w:r>
          </w:p>
        </w:tc>
      </w:tr>
      <w:tr w:rsidR="004312E1" w:rsidRPr="0019399D" w:rsidTr="00C95761">
        <w:trPr>
          <w:trHeight w:hRule="exact" w:val="2600"/>
          <w:jc w:val="center"/>
        </w:trPr>
        <w:tc>
          <w:tcPr>
            <w:tcW w:w="2280" w:type="dxa"/>
            <w:tcBorders>
              <w:left w:val="single" w:sz="4" w:space="0" w:color="auto"/>
            </w:tcBorders>
            <w:shd w:val="clear" w:color="auto" w:fill="FFFFFF"/>
          </w:tcPr>
          <w:p w:rsidR="004312E1" w:rsidRPr="003B0164" w:rsidRDefault="004312E1" w:rsidP="004312E1">
            <w:pPr>
              <w:rPr>
                <w:sz w:val="20"/>
                <w:szCs w:val="20"/>
              </w:rPr>
            </w:pPr>
          </w:p>
        </w:tc>
        <w:tc>
          <w:tcPr>
            <w:tcW w:w="3726" w:type="dxa"/>
            <w:gridSpan w:val="2"/>
            <w:tcBorders>
              <w:top w:val="single" w:sz="4" w:space="0" w:color="auto"/>
              <w:left w:val="single" w:sz="4" w:space="0" w:color="auto"/>
            </w:tcBorders>
            <w:shd w:val="clear" w:color="auto" w:fill="FFFFFF"/>
          </w:tcPr>
          <w:p w:rsidR="004312E1" w:rsidRPr="003B0164" w:rsidRDefault="004312E1" w:rsidP="004312E1">
            <w:pPr>
              <w:pStyle w:val="af8"/>
              <w:rPr>
                <w:sz w:val="20"/>
                <w:szCs w:val="20"/>
              </w:rPr>
            </w:pPr>
            <w:r w:rsidRPr="003B0164">
              <w:rPr>
                <w:color w:val="000000"/>
                <w:sz w:val="20"/>
                <w:szCs w:val="2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405" w:type="dxa"/>
            <w:tcBorders>
              <w:top w:val="single" w:sz="4" w:space="0" w:color="auto"/>
              <w:left w:val="single" w:sz="4" w:space="0" w:color="auto"/>
            </w:tcBorders>
            <w:shd w:val="clear" w:color="auto" w:fill="FFFFFF"/>
          </w:tcPr>
          <w:p w:rsidR="004312E1" w:rsidRPr="003B0164" w:rsidRDefault="004312E1" w:rsidP="004312E1">
            <w:pPr>
              <w:rPr>
                <w:sz w:val="20"/>
                <w:szCs w:val="20"/>
              </w:rPr>
            </w:pPr>
          </w:p>
        </w:tc>
        <w:tc>
          <w:tcPr>
            <w:tcW w:w="2127" w:type="dxa"/>
            <w:gridSpan w:val="2"/>
            <w:tcBorders>
              <w:left w:val="single" w:sz="4" w:space="0" w:color="auto"/>
            </w:tcBorders>
            <w:shd w:val="clear" w:color="auto" w:fill="FFFFFF"/>
          </w:tcPr>
          <w:p w:rsidR="004312E1" w:rsidRPr="003B0164" w:rsidRDefault="004312E1" w:rsidP="004312E1">
            <w:pPr>
              <w:rPr>
                <w:sz w:val="20"/>
                <w:szCs w:val="20"/>
              </w:rPr>
            </w:pPr>
          </w:p>
        </w:tc>
        <w:tc>
          <w:tcPr>
            <w:tcW w:w="1984" w:type="dxa"/>
            <w:gridSpan w:val="2"/>
            <w:tcBorders>
              <w:left w:val="single" w:sz="4" w:space="0" w:color="auto"/>
            </w:tcBorders>
            <w:shd w:val="clear" w:color="auto" w:fill="FFFFFF"/>
          </w:tcPr>
          <w:p w:rsidR="004312E1" w:rsidRPr="003B0164" w:rsidRDefault="004312E1" w:rsidP="004312E1">
            <w:pPr>
              <w:rPr>
                <w:sz w:val="20"/>
                <w:szCs w:val="20"/>
              </w:rPr>
            </w:pPr>
          </w:p>
        </w:tc>
        <w:tc>
          <w:tcPr>
            <w:tcW w:w="1569" w:type="dxa"/>
            <w:gridSpan w:val="2"/>
            <w:tcBorders>
              <w:left w:val="single" w:sz="4" w:space="0" w:color="auto"/>
            </w:tcBorders>
            <w:shd w:val="clear" w:color="auto" w:fill="FFFFFF"/>
          </w:tcPr>
          <w:p w:rsidR="004312E1" w:rsidRPr="003B0164" w:rsidRDefault="004312E1" w:rsidP="004312E1">
            <w:pPr>
              <w:rPr>
                <w:sz w:val="20"/>
                <w:szCs w:val="20"/>
              </w:rPr>
            </w:pPr>
          </w:p>
        </w:tc>
        <w:tc>
          <w:tcPr>
            <w:tcW w:w="2558" w:type="dxa"/>
            <w:tcBorders>
              <w:left w:val="single" w:sz="4" w:space="0" w:color="auto"/>
              <w:right w:val="single" w:sz="4" w:space="0" w:color="auto"/>
            </w:tcBorders>
            <w:shd w:val="clear" w:color="auto" w:fill="FFFFFF"/>
          </w:tcPr>
          <w:p w:rsidR="004312E1" w:rsidRPr="003B0164" w:rsidRDefault="004312E1" w:rsidP="004312E1">
            <w:pPr>
              <w:rPr>
                <w:sz w:val="20"/>
                <w:szCs w:val="20"/>
              </w:rPr>
            </w:pPr>
          </w:p>
        </w:tc>
      </w:tr>
      <w:tr w:rsidR="004312E1" w:rsidRPr="0019399D" w:rsidTr="00C95761">
        <w:trPr>
          <w:trHeight w:hRule="exact" w:val="1550"/>
          <w:jc w:val="center"/>
        </w:trPr>
        <w:tc>
          <w:tcPr>
            <w:tcW w:w="2280" w:type="dxa"/>
            <w:tcBorders>
              <w:left w:val="single" w:sz="4" w:space="0" w:color="auto"/>
              <w:bottom w:val="single" w:sz="4" w:space="0" w:color="auto"/>
            </w:tcBorders>
            <w:shd w:val="clear" w:color="auto" w:fill="FFFFFF"/>
          </w:tcPr>
          <w:p w:rsidR="004312E1" w:rsidRPr="003B0164" w:rsidRDefault="004312E1" w:rsidP="004312E1">
            <w:pPr>
              <w:rPr>
                <w:sz w:val="20"/>
                <w:szCs w:val="20"/>
              </w:rPr>
            </w:pPr>
          </w:p>
        </w:tc>
        <w:tc>
          <w:tcPr>
            <w:tcW w:w="3726" w:type="dxa"/>
            <w:gridSpan w:val="2"/>
            <w:tcBorders>
              <w:top w:val="single" w:sz="4" w:space="0" w:color="auto"/>
              <w:left w:val="single" w:sz="4" w:space="0" w:color="auto"/>
              <w:bottom w:val="single" w:sz="4" w:space="0" w:color="auto"/>
            </w:tcBorders>
            <w:shd w:val="clear" w:color="auto" w:fill="FFFFFF"/>
          </w:tcPr>
          <w:p w:rsidR="004312E1" w:rsidRPr="003B0164" w:rsidRDefault="004312E1" w:rsidP="004312E1">
            <w:pPr>
              <w:pStyle w:val="af8"/>
              <w:rPr>
                <w:sz w:val="20"/>
                <w:szCs w:val="20"/>
              </w:rPr>
            </w:pPr>
            <w:r w:rsidRPr="003B0164">
              <w:rPr>
                <w:color w:val="000000"/>
                <w:sz w:val="20"/>
                <w:szCs w:val="20"/>
              </w:rPr>
              <w:t>В случае отсутствия оснований для отказа в приеме документов, предусмотренных пунктом 2.14 Административного регламента, регистрация заявления в электронной базе данных по учету документов</w:t>
            </w:r>
          </w:p>
        </w:tc>
        <w:tc>
          <w:tcPr>
            <w:tcW w:w="1405" w:type="dxa"/>
            <w:tcBorders>
              <w:top w:val="single" w:sz="4" w:space="0" w:color="auto"/>
              <w:left w:val="single" w:sz="4" w:space="0" w:color="auto"/>
              <w:bottom w:val="single" w:sz="4" w:space="0" w:color="auto"/>
            </w:tcBorders>
            <w:shd w:val="clear" w:color="auto" w:fill="FFFFFF"/>
          </w:tcPr>
          <w:p w:rsidR="004312E1" w:rsidRPr="003B0164" w:rsidRDefault="004312E1" w:rsidP="004312E1">
            <w:pPr>
              <w:pStyle w:val="af8"/>
              <w:rPr>
                <w:sz w:val="20"/>
                <w:szCs w:val="20"/>
              </w:rPr>
            </w:pPr>
            <w:r w:rsidRPr="003B0164">
              <w:rPr>
                <w:color w:val="000000"/>
                <w:sz w:val="20"/>
                <w:szCs w:val="20"/>
              </w:rPr>
              <w:t>1 рабочий день</w:t>
            </w:r>
          </w:p>
        </w:tc>
        <w:tc>
          <w:tcPr>
            <w:tcW w:w="2127" w:type="dxa"/>
            <w:gridSpan w:val="2"/>
            <w:tcBorders>
              <w:top w:val="single" w:sz="4" w:space="0" w:color="auto"/>
              <w:left w:val="single" w:sz="4" w:space="0" w:color="auto"/>
              <w:bottom w:val="single" w:sz="4" w:space="0" w:color="auto"/>
            </w:tcBorders>
            <w:shd w:val="clear" w:color="auto" w:fill="FFFFFF"/>
          </w:tcPr>
          <w:p w:rsidR="004312E1" w:rsidRPr="003B0164" w:rsidRDefault="004312E1" w:rsidP="003D3C70">
            <w:pPr>
              <w:pStyle w:val="af8"/>
              <w:rPr>
                <w:sz w:val="20"/>
                <w:szCs w:val="20"/>
              </w:rPr>
            </w:pPr>
            <w:r w:rsidRPr="003B0164">
              <w:rPr>
                <w:color w:val="000000"/>
                <w:sz w:val="20"/>
                <w:szCs w:val="20"/>
              </w:rPr>
              <w:t>должностное лицо Уполномоченного органа, ответственное за регистрацию корреспонденции</w:t>
            </w:r>
          </w:p>
        </w:tc>
        <w:tc>
          <w:tcPr>
            <w:tcW w:w="1984" w:type="dxa"/>
            <w:gridSpan w:val="2"/>
            <w:tcBorders>
              <w:top w:val="single" w:sz="4" w:space="0" w:color="auto"/>
              <w:left w:val="single" w:sz="4" w:space="0" w:color="auto"/>
              <w:bottom w:val="single" w:sz="4" w:space="0" w:color="auto"/>
            </w:tcBorders>
            <w:shd w:val="clear" w:color="auto" w:fill="FFFFFF"/>
          </w:tcPr>
          <w:p w:rsidR="004312E1" w:rsidRPr="003B0164" w:rsidRDefault="004312E1" w:rsidP="003D3C70">
            <w:pPr>
              <w:pStyle w:val="af8"/>
              <w:rPr>
                <w:sz w:val="20"/>
                <w:szCs w:val="20"/>
              </w:rPr>
            </w:pPr>
            <w:r w:rsidRPr="003B0164">
              <w:rPr>
                <w:color w:val="000000"/>
                <w:sz w:val="20"/>
                <w:szCs w:val="20"/>
              </w:rPr>
              <w:t>Уполномоченный орган/ГИС</w:t>
            </w:r>
          </w:p>
        </w:tc>
        <w:tc>
          <w:tcPr>
            <w:tcW w:w="1569" w:type="dxa"/>
            <w:gridSpan w:val="2"/>
            <w:tcBorders>
              <w:top w:val="single" w:sz="4" w:space="0" w:color="auto"/>
              <w:left w:val="single" w:sz="4" w:space="0" w:color="auto"/>
              <w:bottom w:val="single" w:sz="4" w:space="0" w:color="auto"/>
            </w:tcBorders>
            <w:shd w:val="clear" w:color="auto" w:fill="FFFFFF"/>
          </w:tcPr>
          <w:p w:rsidR="004312E1" w:rsidRPr="003B0164" w:rsidRDefault="004312E1" w:rsidP="004312E1">
            <w:pPr>
              <w:rPr>
                <w:sz w:val="20"/>
                <w:szCs w:val="2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4312E1" w:rsidRPr="003B0164" w:rsidRDefault="004312E1" w:rsidP="004312E1">
            <w:pPr>
              <w:rPr>
                <w:sz w:val="20"/>
                <w:szCs w:val="20"/>
              </w:rPr>
            </w:pPr>
          </w:p>
        </w:tc>
      </w:tr>
    </w:tbl>
    <w:p w:rsidR="004312E1" w:rsidRDefault="004312E1" w:rsidP="004312E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249"/>
        <w:gridCol w:w="2551"/>
        <w:gridCol w:w="1843"/>
        <w:gridCol w:w="1559"/>
        <w:gridCol w:w="1701"/>
        <w:gridCol w:w="2426"/>
      </w:tblGrid>
      <w:tr w:rsidR="004312E1" w:rsidTr="00C42FCF">
        <w:trPr>
          <w:trHeight w:hRule="exact" w:val="293"/>
          <w:jc w:val="center"/>
        </w:trPr>
        <w:tc>
          <w:tcPr>
            <w:tcW w:w="2280"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lastRenderedPageBreak/>
              <w:t>1</w:t>
            </w:r>
          </w:p>
        </w:tc>
        <w:tc>
          <w:tcPr>
            <w:tcW w:w="3249"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2</w:t>
            </w:r>
          </w:p>
        </w:tc>
        <w:tc>
          <w:tcPr>
            <w:tcW w:w="2551"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3</w:t>
            </w:r>
          </w:p>
        </w:tc>
        <w:tc>
          <w:tcPr>
            <w:tcW w:w="1843"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4</w:t>
            </w:r>
          </w:p>
        </w:tc>
        <w:tc>
          <w:tcPr>
            <w:tcW w:w="1559"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5</w:t>
            </w:r>
          </w:p>
        </w:tc>
        <w:tc>
          <w:tcPr>
            <w:tcW w:w="1701"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6</w:t>
            </w:r>
          </w:p>
        </w:tc>
        <w:tc>
          <w:tcPr>
            <w:tcW w:w="2426" w:type="dxa"/>
            <w:tcBorders>
              <w:top w:val="single" w:sz="4" w:space="0" w:color="auto"/>
              <w:left w:val="single" w:sz="4" w:space="0" w:color="auto"/>
              <w:right w:val="single" w:sz="4" w:space="0" w:color="auto"/>
            </w:tcBorders>
            <w:shd w:val="clear" w:color="auto" w:fill="FFFFFF"/>
            <w:vAlign w:val="center"/>
          </w:tcPr>
          <w:p w:rsidR="004312E1" w:rsidRDefault="004312E1" w:rsidP="004312E1">
            <w:pPr>
              <w:pStyle w:val="af8"/>
              <w:ind w:right="1160"/>
              <w:jc w:val="right"/>
            </w:pPr>
            <w:r>
              <w:rPr>
                <w:color w:val="000000"/>
              </w:rPr>
              <w:t>7</w:t>
            </w:r>
          </w:p>
        </w:tc>
      </w:tr>
      <w:tr w:rsidR="0019399D" w:rsidRPr="00C42FCF" w:rsidTr="00C42FCF">
        <w:trPr>
          <w:trHeight w:hRule="exact" w:val="1210"/>
          <w:jc w:val="center"/>
        </w:trPr>
        <w:tc>
          <w:tcPr>
            <w:tcW w:w="2280" w:type="dxa"/>
            <w:vMerge w:val="restart"/>
            <w:tcBorders>
              <w:top w:val="single" w:sz="4" w:space="0" w:color="auto"/>
              <w:left w:val="single" w:sz="4" w:space="0" w:color="auto"/>
            </w:tcBorders>
            <w:shd w:val="clear" w:color="auto" w:fill="FFFFFF"/>
          </w:tcPr>
          <w:p w:rsidR="0019399D" w:rsidRPr="00C42FCF" w:rsidRDefault="0019399D" w:rsidP="004312E1">
            <w:pPr>
              <w:rPr>
                <w:sz w:val="20"/>
                <w:szCs w:val="20"/>
              </w:rPr>
            </w:pPr>
          </w:p>
        </w:tc>
        <w:tc>
          <w:tcPr>
            <w:tcW w:w="3249" w:type="dxa"/>
            <w:tcBorders>
              <w:top w:val="single" w:sz="4" w:space="0" w:color="auto"/>
              <w:left w:val="single" w:sz="4" w:space="0" w:color="auto"/>
            </w:tcBorders>
            <w:shd w:val="clear" w:color="auto" w:fill="FFFFFF"/>
            <w:vAlign w:val="center"/>
          </w:tcPr>
          <w:p w:rsidR="0019399D" w:rsidRPr="00C42FCF" w:rsidRDefault="0019399D" w:rsidP="004312E1">
            <w:pPr>
              <w:pStyle w:val="af8"/>
              <w:rPr>
                <w:sz w:val="20"/>
                <w:szCs w:val="20"/>
              </w:rPr>
            </w:pPr>
            <w:r w:rsidRPr="00C42FCF">
              <w:rPr>
                <w:color w:val="000000"/>
                <w:sz w:val="20"/>
                <w:szCs w:val="20"/>
              </w:rPr>
              <w:t>Проверка заявления и документов представленных для получения муниципальной услуги</w:t>
            </w:r>
          </w:p>
        </w:tc>
        <w:tc>
          <w:tcPr>
            <w:tcW w:w="2551" w:type="dxa"/>
            <w:vMerge w:val="restart"/>
            <w:tcBorders>
              <w:top w:val="single" w:sz="4" w:space="0" w:color="auto"/>
              <w:left w:val="single" w:sz="4" w:space="0" w:color="auto"/>
            </w:tcBorders>
            <w:shd w:val="clear" w:color="auto" w:fill="FFFFFF"/>
          </w:tcPr>
          <w:p w:rsidR="0019399D" w:rsidRPr="00C42FCF" w:rsidRDefault="0019399D" w:rsidP="004312E1">
            <w:pPr>
              <w:rPr>
                <w:sz w:val="20"/>
                <w:szCs w:val="20"/>
              </w:rPr>
            </w:pPr>
          </w:p>
        </w:tc>
        <w:tc>
          <w:tcPr>
            <w:tcW w:w="1843" w:type="dxa"/>
            <w:vMerge w:val="restart"/>
            <w:tcBorders>
              <w:top w:val="single" w:sz="4" w:space="0" w:color="auto"/>
              <w:left w:val="single" w:sz="4" w:space="0" w:color="auto"/>
            </w:tcBorders>
            <w:shd w:val="clear" w:color="auto" w:fill="FFFFFF"/>
          </w:tcPr>
          <w:p w:rsidR="0019399D" w:rsidRPr="00C42FCF" w:rsidRDefault="0019399D" w:rsidP="00FE2774">
            <w:pPr>
              <w:pStyle w:val="af8"/>
              <w:jc w:val="center"/>
              <w:rPr>
                <w:sz w:val="20"/>
                <w:szCs w:val="20"/>
              </w:rPr>
            </w:pPr>
            <w:r w:rsidRPr="00C42FCF">
              <w:rPr>
                <w:color w:val="000000"/>
                <w:sz w:val="20"/>
                <w:szCs w:val="20"/>
              </w:rPr>
              <w:t>должностное лицо Уполномоченного органа, ответственное за предоставление муниципальной) услуги</w:t>
            </w:r>
          </w:p>
        </w:tc>
        <w:tc>
          <w:tcPr>
            <w:tcW w:w="1559" w:type="dxa"/>
            <w:vMerge w:val="restart"/>
            <w:tcBorders>
              <w:top w:val="single" w:sz="4" w:space="0" w:color="auto"/>
              <w:left w:val="single" w:sz="4" w:space="0" w:color="auto"/>
            </w:tcBorders>
            <w:shd w:val="clear" w:color="auto" w:fill="FFFFFF"/>
          </w:tcPr>
          <w:p w:rsidR="0019399D" w:rsidRPr="00C42FCF" w:rsidRDefault="0019399D" w:rsidP="0019399D">
            <w:pPr>
              <w:pStyle w:val="af8"/>
              <w:rPr>
                <w:sz w:val="20"/>
                <w:szCs w:val="20"/>
              </w:rPr>
            </w:pPr>
            <w:r w:rsidRPr="00C42FCF">
              <w:rPr>
                <w:color w:val="000000"/>
                <w:sz w:val="20"/>
                <w:szCs w:val="20"/>
              </w:rPr>
              <w:t>Уполномоченный орган/ГИС</w:t>
            </w:r>
          </w:p>
        </w:tc>
        <w:tc>
          <w:tcPr>
            <w:tcW w:w="1701" w:type="dxa"/>
            <w:vMerge w:val="restart"/>
            <w:tcBorders>
              <w:top w:val="single" w:sz="4" w:space="0" w:color="auto"/>
              <w:left w:val="single" w:sz="4" w:space="0" w:color="auto"/>
            </w:tcBorders>
            <w:shd w:val="clear" w:color="auto" w:fill="FFFFFF"/>
          </w:tcPr>
          <w:p w:rsidR="0019399D" w:rsidRPr="00C42FCF" w:rsidRDefault="0019399D" w:rsidP="004312E1">
            <w:pPr>
              <w:pStyle w:val="af8"/>
              <w:rPr>
                <w:color w:val="000000"/>
                <w:sz w:val="20"/>
                <w:szCs w:val="20"/>
              </w:rPr>
            </w:pPr>
            <w:r w:rsidRPr="00C42FCF">
              <w:rPr>
                <w:color w:val="000000"/>
                <w:sz w:val="20"/>
                <w:szCs w:val="20"/>
              </w:rPr>
              <w:t>наличие/</w:t>
            </w:r>
          </w:p>
          <w:p w:rsidR="0019399D" w:rsidRPr="00C42FCF" w:rsidRDefault="0019399D" w:rsidP="004312E1">
            <w:pPr>
              <w:pStyle w:val="af8"/>
              <w:rPr>
                <w:sz w:val="20"/>
                <w:szCs w:val="20"/>
              </w:rPr>
            </w:pPr>
            <w:r w:rsidRPr="00C42FCF">
              <w:rPr>
                <w:color w:val="000000"/>
                <w:sz w:val="20"/>
                <w:szCs w:val="20"/>
              </w:rPr>
              <w:t>отсутствие оснований</w:t>
            </w:r>
          </w:p>
          <w:p w:rsidR="0019399D" w:rsidRPr="00C42FCF" w:rsidRDefault="0019399D" w:rsidP="004F4989">
            <w:pPr>
              <w:pStyle w:val="af8"/>
              <w:rPr>
                <w:sz w:val="20"/>
                <w:szCs w:val="20"/>
              </w:rPr>
            </w:pPr>
            <w:r w:rsidRPr="00C42FCF">
              <w:rPr>
                <w:color w:val="000000"/>
                <w:sz w:val="20"/>
                <w:szCs w:val="20"/>
              </w:rPr>
              <w:t>для отказа в приеме документов, предусмотренных пунктом 2.14 Административного регламента</w:t>
            </w:r>
          </w:p>
        </w:tc>
        <w:tc>
          <w:tcPr>
            <w:tcW w:w="2426" w:type="dxa"/>
            <w:vMerge w:val="restart"/>
            <w:tcBorders>
              <w:top w:val="single" w:sz="4" w:space="0" w:color="auto"/>
              <w:left w:val="single" w:sz="4" w:space="0" w:color="auto"/>
              <w:right w:val="single" w:sz="4" w:space="0" w:color="auto"/>
            </w:tcBorders>
            <w:shd w:val="clear" w:color="auto" w:fill="FFFFFF"/>
          </w:tcPr>
          <w:p w:rsidR="0019399D" w:rsidRPr="00C42FCF" w:rsidRDefault="0019399D" w:rsidP="004312E1">
            <w:pPr>
              <w:pStyle w:val="af8"/>
              <w:rPr>
                <w:sz w:val="20"/>
                <w:szCs w:val="20"/>
              </w:rPr>
            </w:pPr>
            <w:r w:rsidRPr="00C42FCF">
              <w:rPr>
                <w:color w:val="000000"/>
                <w:sz w:val="20"/>
                <w:szCs w:val="20"/>
              </w:rPr>
              <w:t>Направленное заявителю электронное сообщение о приеме заявления к рассмотрению либо отказа в приеме заявления к рассмотрению</w:t>
            </w:r>
          </w:p>
        </w:tc>
      </w:tr>
      <w:tr w:rsidR="0019399D" w:rsidRPr="00C42FCF" w:rsidTr="00C42FCF">
        <w:trPr>
          <w:trHeight w:hRule="exact" w:val="1754"/>
          <w:jc w:val="center"/>
        </w:trPr>
        <w:tc>
          <w:tcPr>
            <w:tcW w:w="2280" w:type="dxa"/>
            <w:vMerge/>
            <w:tcBorders>
              <w:left w:val="single" w:sz="4" w:space="0" w:color="auto"/>
            </w:tcBorders>
            <w:shd w:val="clear" w:color="auto" w:fill="FFFFFF"/>
          </w:tcPr>
          <w:p w:rsidR="0019399D" w:rsidRPr="00C42FCF" w:rsidRDefault="0019399D" w:rsidP="004312E1">
            <w:pPr>
              <w:rPr>
                <w:sz w:val="20"/>
                <w:szCs w:val="20"/>
              </w:rPr>
            </w:pPr>
          </w:p>
        </w:tc>
        <w:tc>
          <w:tcPr>
            <w:tcW w:w="3249" w:type="dxa"/>
            <w:tcBorders>
              <w:top w:val="single" w:sz="4" w:space="0" w:color="auto"/>
              <w:left w:val="single" w:sz="4" w:space="0" w:color="auto"/>
            </w:tcBorders>
            <w:shd w:val="clear" w:color="auto" w:fill="FFFFFF"/>
          </w:tcPr>
          <w:p w:rsidR="0019399D" w:rsidRPr="00C42FCF" w:rsidRDefault="0019399D" w:rsidP="004312E1">
            <w:pPr>
              <w:pStyle w:val="af8"/>
              <w:rPr>
                <w:sz w:val="20"/>
                <w:szCs w:val="20"/>
              </w:rPr>
            </w:pPr>
            <w:r w:rsidRPr="00C42FCF">
              <w:rPr>
                <w:color w:val="000000"/>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551" w:type="dxa"/>
            <w:vMerge/>
            <w:tcBorders>
              <w:left w:val="single" w:sz="4" w:space="0" w:color="auto"/>
            </w:tcBorders>
            <w:shd w:val="clear" w:color="auto" w:fill="FFFFFF"/>
          </w:tcPr>
          <w:p w:rsidR="0019399D" w:rsidRPr="00C42FCF" w:rsidRDefault="0019399D" w:rsidP="004312E1">
            <w:pPr>
              <w:rPr>
                <w:sz w:val="20"/>
                <w:szCs w:val="20"/>
              </w:rPr>
            </w:pPr>
          </w:p>
        </w:tc>
        <w:tc>
          <w:tcPr>
            <w:tcW w:w="1843" w:type="dxa"/>
            <w:vMerge/>
            <w:tcBorders>
              <w:left w:val="single" w:sz="4" w:space="0" w:color="auto"/>
            </w:tcBorders>
            <w:shd w:val="clear" w:color="auto" w:fill="FFFFFF"/>
            <w:vAlign w:val="bottom"/>
          </w:tcPr>
          <w:p w:rsidR="0019399D" w:rsidRPr="00C42FCF" w:rsidRDefault="0019399D" w:rsidP="004312E1">
            <w:pPr>
              <w:rPr>
                <w:sz w:val="20"/>
                <w:szCs w:val="20"/>
              </w:rPr>
            </w:pPr>
          </w:p>
        </w:tc>
        <w:tc>
          <w:tcPr>
            <w:tcW w:w="1559" w:type="dxa"/>
            <w:vMerge/>
            <w:tcBorders>
              <w:left w:val="single" w:sz="4" w:space="0" w:color="auto"/>
            </w:tcBorders>
            <w:shd w:val="clear" w:color="auto" w:fill="FFFFFF"/>
          </w:tcPr>
          <w:p w:rsidR="0019399D" w:rsidRPr="00C42FCF" w:rsidRDefault="0019399D" w:rsidP="004312E1">
            <w:pPr>
              <w:rPr>
                <w:sz w:val="20"/>
                <w:szCs w:val="20"/>
              </w:rPr>
            </w:pPr>
          </w:p>
        </w:tc>
        <w:tc>
          <w:tcPr>
            <w:tcW w:w="1701" w:type="dxa"/>
            <w:vMerge/>
            <w:tcBorders>
              <w:left w:val="single" w:sz="4" w:space="0" w:color="auto"/>
            </w:tcBorders>
            <w:shd w:val="clear" w:color="auto" w:fill="FFFFFF"/>
            <w:vAlign w:val="center"/>
          </w:tcPr>
          <w:p w:rsidR="0019399D" w:rsidRPr="00C42FCF" w:rsidRDefault="0019399D" w:rsidP="0019399D">
            <w:pPr>
              <w:pStyle w:val="af8"/>
              <w:rPr>
                <w:sz w:val="20"/>
                <w:szCs w:val="20"/>
              </w:rPr>
            </w:pPr>
          </w:p>
        </w:tc>
        <w:tc>
          <w:tcPr>
            <w:tcW w:w="2426" w:type="dxa"/>
            <w:vMerge/>
            <w:tcBorders>
              <w:left w:val="single" w:sz="4" w:space="0" w:color="auto"/>
              <w:right w:val="single" w:sz="4" w:space="0" w:color="auto"/>
            </w:tcBorders>
            <w:shd w:val="clear" w:color="auto" w:fill="FFFFFF"/>
          </w:tcPr>
          <w:p w:rsidR="0019399D" w:rsidRPr="00C42FCF" w:rsidRDefault="0019399D" w:rsidP="004312E1">
            <w:pPr>
              <w:rPr>
                <w:sz w:val="20"/>
                <w:szCs w:val="20"/>
              </w:rPr>
            </w:pPr>
          </w:p>
        </w:tc>
      </w:tr>
      <w:tr w:rsidR="004312E1" w:rsidRPr="00C42FCF" w:rsidTr="004312E1">
        <w:trPr>
          <w:trHeight w:hRule="exact" w:val="307"/>
          <w:jc w:val="center"/>
        </w:trPr>
        <w:tc>
          <w:tcPr>
            <w:tcW w:w="15609" w:type="dxa"/>
            <w:gridSpan w:val="7"/>
            <w:tcBorders>
              <w:top w:val="single" w:sz="4" w:space="0" w:color="auto"/>
              <w:left w:val="single" w:sz="4" w:space="0" w:color="auto"/>
              <w:right w:val="single" w:sz="4" w:space="0" w:color="auto"/>
            </w:tcBorders>
            <w:shd w:val="clear" w:color="auto" w:fill="FFFFFF"/>
            <w:vAlign w:val="bottom"/>
          </w:tcPr>
          <w:p w:rsidR="004312E1" w:rsidRPr="00C42FCF" w:rsidRDefault="004312E1" w:rsidP="004312E1">
            <w:pPr>
              <w:pStyle w:val="af8"/>
              <w:jc w:val="center"/>
              <w:rPr>
                <w:sz w:val="20"/>
                <w:szCs w:val="20"/>
              </w:rPr>
            </w:pPr>
            <w:r w:rsidRPr="00C42FCF">
              <w:rPr>
                <w:color w:val="000000"/>
                <w:sz w:val="20"/>
                <w:szCs w:val="20"/>
              </w:rPr>
              <w:t>2. Получение сведений посредством СМЭВ</w:t>
            </w:r>
          </w:p>
        </w:tc>
      </w:tr>
      <w:tr w:rsidR="004312E1" w:rsidRPr="00C42FCF" w:rsidTr="00C42FCF">
        <w:trPr>
          <w:trHeight w:hRule="exact" w:val="2521"/>
          <w:jc w:val="center"/>
        </w:trPr>
        <w:tc>
          <w:tcPr>
            <w:tcW w:w="2280" w:type="dxa"/>
            <w:vMerge w:val="restart"/>
            <w:tcBorders>
              <w:top w:val="single" w:sz="4" w:space="0" w:color="auto"/>
              <w:left w:val="single" w:sz="4" w:space="0" w:color="auto"/>
            </w:tcBorders>
            <w:shd w:val="clear" w:color="auto" w:fill="FFFFFF"/>
          </w:tcPr>
          <w:p w:rsidR="004312E1" w:rsidRPr="00C42FCF" w:rsidRDefault="004312E1" w:rsidP="004312E1">
            <w:pPr>
              <w:pStyle w:val="af8"/>
              <w:rPr>
                <w:sz w:val="20"/>
                <w:szCs w:val="20"/>
              </w:rPr>
            </w:pPr>
            <w:r w:rsidRPr="00C42FCF">
              <w:rPr>
                <w:color w:val="000000"/>
                <w:sz w:val="20"/>
                <w:szCs w:val="20"/>
              </w:rPr>
              <w:t>пакет зарегистрирована!</w:t>
            </w:r>
          </w:p>
          <w:p w:rsidR="004312E1" w:rsidRPr="00C42FCF" w:rsidRDefault="004312E1" w:rsidP="004F4989">
            <w:pPr>
              <w:pStyle w:val="af8"/>
              <w:rPr>
                <w:sz w:val="20"/>
                <w:szCs w:val="20"/>
              </w:rPr>
            </w:pPr>
            <w:r w:rsidRPr="00C42FCF">
              <w:rPr>
                <w:color w:val="000000"/>
                <w:sz w:val="20"/>
                <w:szCs w:val="20"/>
              </w:rPr>
              <w:t>х документов, поступивших должностному лицу, ответственному за предоставление муниципальной услуги</w:t>
            </w:r>
          </w:p>
        </w:tc>
        <w:tc>
          <w:tcPr>
            <w:tcW w:w="3249" w:type="dxa"/>
            <w:tcBorders>
              <w:top w:val="single" w:sz="4" w:space="0" w:color="auto"/>
              <w:left w:val="single" w:sz="4" w:space="0" w:color="auto"/>
            </w:tcBorders>
            <w:shd w:val="clear" w:color="auto" w:fill="FFFFFF"/>
          </w:tcPr>
          <w:p w:rsidR="004312E1" w:rsidRPr="00C42FCF" w:rsidRDefault="004312E1" w:rsidP="004312E1">
            <w:pPr>
              <w:pStyle w:val="af8"/>
              <w:rPr>
                <w:sz w:val="20"/>
                <w:szCs w:val="20"/>
              </w:rPr>
            </w:pPr>
            <w:r w:rsidRPr="00C42FCF">
              <w:rPr>
                <w:color w:val="000000"/>
                <w:sz w:val="20"/>
                <w:szCs w:val="20"/>
              </w:rPr>
              <w:t>направление межведомственных запросов в органы и организации, указанные в пункте</w:t>
            </w:r>
          </w:p>
          <w:p w:rsidR="004312E1" w:rsidRPr="00C42FCF" w:rsidRDefault="004312E1" w:rsidP="004312E1">
            <w:pPr>
              <w:pStyle w:val="af8"/>
              <w:rPr>
                <w:sz w:val="20"/>
                <w:szCs w:val="20"/>
              </w:rPr>
            </w:pPr>
            <w:r w:rsidRPr="00C42FCF">
              <w:rPr>
                <w:color w:val="000000"/>
                <w:sz w:val="20"/>
                <w:szCs w:val="20"/>
              </w:rPr>
              <w:t>2.3 Административного регламента</w:t>
            </w:r>
          </w:p>
        </w:tc>
        <w:tc>
          <w:tcPr>
            <w:tcW w:w="2551" w:type="dxa"/>
            <w:tcBorders>
              <w:top w:val="single" w:sz="4" w:space="0" w:color="auto"/>
              <w:left w:val="single" w:sz="4" w:space="0" w:color="auto"/>
            </w:tcBorders>
            <w:shd w:val="clear" w:color="auto" w:fill="FFFFFF"/>
          </w:tcPr>
          <w:p w:rsidR="004312E1" w:rsidRPr="00C42FCF" w:rsidRDefault="004312E1" w:rsidP="004312E1">
            <w:pPr>
              <w:pStyle w:val="af8"/>
              <w:rPr>
                <w:sz w:val="20"/>
                <w:szCs w:val="20"/>
              </w:rPr>
            </w:pPr>
            <w:r w:rsidRPr="00C42FCF">
              <w:rPr>
                <w:color w:val="000000"/>
                <w:sz w:val="20"/>
                <w:szCs w:val="20"/>
              </w:rPr>
              <w:t>2 рабочих дня со дня регистрации заявления</w:t>
            </w:r>
          </w:p>
        </w:tc>
        <w:tc>
          <w:tcPr>
            <w:tcW w:w="1843" w:type="dxa"/>
            <w:tcBorders>
              <w:top w:val="single" w:sz="4" w:space="0" w:color="auto"/>
              <w:left w:val="single" w:sz="4" w:space="0" w:color="auto"/>
            </w:tcBorders>
            <w:shd w:val="clear" w:color="auto" w:fill="FFFFFF"/>
          </w:tcPr>
          <w:p w:rsidR="004312E1" w:rsidRPr="00C42FCF" w:rsidRDefault="004312E1" w:rsidP="00FE2774">
            <w:pPr>
              <w:pStyle w:val="af8"/>
              <w:rPr>
                <w:sz w:val="20"/>
                <w:szCs w:val="20"/>
              </w:rPr>
            </w:pPr>
            <w:r w:rsidRPr="00C42FCF">
              <w:rPr>
                <w:color w:val="000000"/>
                <w:sz w:val="20"/>
                <w:szCs w:val="20"/>
              </w:rPr>
              <w:t>должностное лицо Уполномоченного органа, ответственное за предоставление муниципальной услуги</w:t>
            </w:r>
          </w:p>
        </w:tc>
        <w:tc>
          <w:tcPr>
            <w:tcW w:w="1559" w:type="dxa"/>
            <w:tcBorders>
              <w:top w:val="single" w:sz="4" w:space="0" w:color="auto"/>
              <w:left w:val="single" w:sz="4" w:space="0" w:color="auto"/>
            </w:tcBorders>
            <w:shd w:val="clear" w:color="auto" w:fill="FFFFFF"/>
          </w:tcPr>
          <w:p w:rsidR="004312E1" w:rsidRPr="00C42FCF" w:rsidRDefault="004312E1" w:rsidP="004F4989">
            <w:pPr>
              <w:pStyle w:val="af8"/>
              <w:rPr>
                <w:sz w:val="20"/>
                <w:szCs w:val="20"/>
              </w:rPr>
            </w:pPr>
            <w:r w:rsidRPr="00C42FCF">
              <w:rPr>
                <w:color w:val="000000"/>
                <w:sz w:val="20"/>
                <w:szCs w:val="20"/>
              </w:rPr>
              <w:t>Уполномоченный орган/ГИС/ СМЭВ</w:t>
            </w:r>
          </w:p>
        </w:tc>
        <w:tc>
          <w:tcPr>
            <w:tcW w:w="1701" w:type="dxa"/>
            <w:tcBorders>
              <w:top w:val="single" w:sz="4" w:space="0" w:color="auto"/>
              <w:left w:val="single" w:sz="4" w:space="0" w:color="auto"/>
            </w:tcBorders>
            <w:shd w:val="clear" w:color="auto" w:fill="FFFFFF"/>
          </w:tcPr>
          <w:p w:rsidR="004312E1" w:rsidRPr="00C42FCF" w:rsidRDefault="004312E1" w:rsidP="004F4989">
            <w:pPr>
              <w:pStyle w:val="af8"/>
              <w:rPr>
                <w:sz w:val="20"/>
                <w:szCs w:val="20"/>
              </w:rPr>
            </w:pPr>
            <w:r w:rsidRPr="00C42FCF">
              <w:rPr>
                <w:color w:val="000000"/>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26" w:type="dxa"/>
            <w:tcBorders>
              <w:top w:val="single" w:sz="4" w:space="0" w:color="auto"/>
              <w:left w:val="single" w:sz="4" w:space="0" w:color="auto"/>
              <w:right w:val="single" w:sz="4" w:space="0" w:color="auto"/>
            </w:tcBorders>
            <w:shd w:val="clear" w:color="auto" w:fill="FFFFFF"/>
          </w:tcPr>
          <w:p w:rsidR="004312E1" w:rsidRPr="00C42FCF" w:rsidRDefault="004312E1" w:rsidP="00C42FCF">
            <w:pPr>
              <w:pStyle w:val="af8"/>
              <w:rPr>
                <w:sz w:val="20"/>
                <w:szCs w:val="20"/>
              </w:rPr>
            </w:pPr>
            <w:r w:rsidRPr="00C42FCF">
              <w:rPr>
                <w:color w:val="000000"/>
                <w:sz w:val="20"/>
                <w:szCs w:val="20"/>
              </w:rPr>
              <w:t>направление межведомственного запроса в органы (организации), предоставляющие документы (сведения), предусмотренные пунктом 2.3 Административного регламента, в том числе с использованием СМЭВ</w:t>
            </w:r>
          </w:p>
        </w:tc>
      </w:tr>
      <w:tr w:rsidR="004312E1" w:rsidRPr="00C42FCF" w:rsidTr="00C42FCF">
        <w:trPr>
          <w:trHeight w:hRule="exact" w:val="2840"/>
          <w:jc w:val="center"/>
        </w:trPr>
        <w:tc>
          <w:tcPr>
            <w:tcW w:w="2280" w:type="dxa"/>
            <w:vMerge/>
            <w:tcBorders>
              <w:left w:val="single" w:sz="4" w:space="0" w:color="auto"/>
              <w:bottom w:val="single" w:sz="4" w:space="0" w:color="auto"/>
            </w:tcBorders>
            <w:shd w:val="clear" w:color="auto" w:fill="FFFFFF"/>
          </w:tcPr>
          <w:p w:rsidR="004312E1" w:rsidRPr="00C42FCF" w:rsidRDefault="004312E1" w:rsidP="004312E1">
            <w:pPr>
              <w:rPr>
                <w:sz w:val="20"/>
                <w:szCs w:val="20"/>
              </w:rPr>
            </w:pPr>
          </w:p>
        </w:tc>
        <w:tc>
          <w:tcPr>
            <w:tcW w:w="3249" w:type="dxa"/>
            <w:tcBorders>
              <w:top w:val="single" w:sz="4" w:space="0" w:color="auto"/>
              <w:left w:val="single" w:sz="4" w:space="0" w:color="auto"/>
              <w:bottom w:val="single" w:sz="4" w:space="0" w:color="auto"/>
            </w:tcBorders>
            <w:shd w:val="clear" w:color="auto" w:fill="FFFFFF"/>
          </w:tcPr>
          <w:p w:rsidR="004312E1" w:rsidRPr="00C42FCF" w:rsidRDefault="004312E1" w:rsidP="004312E1">
            <w:pPr>
              <w:pStyle w:val="af8"/>
              <w:rPr>
                <w:sz w:val="20"/>
                <w:szCs w:val="20"/>
              </w:rPr>
            </w:pPr>
            <w:r w:rsidRPr="00C42FCF">
              <w:rPr>
                <w:color w:val="000000"/>
                <w:sz w:val="20"/>
                <w:szCs w:val="20"/>
              </w:rPr>
              <w:t>получение ответов на межведомственные запросы, формирование полного комплекта документов</w:t>
            </w:r>
          </w:p>
        </w:tc>
        <w:tc>
          <w:tcPr>
            <w:tcW w:w="2551" w:type="dxa"/>
            <w:tcBorders>
              <w:top w:val="single" w:sz="4" w:space="0" w:color="auto"/>
              <w:left w:val="single" w:sz="4" w:space="0" w:color="auto"/>
              <w:bottom w:val="single" w:sz="4" w:space="0" w:color="auto"/>
            </w:tcBorders>
            <w:shd w:val="clear" w:color="auto" w:fill="FFFFFF"/>
          </w:tcPr>
          <w:p w:rsidR="00C42FCF" w:rsidRPr="00C42FCF" w:rsidRDefault="004312E1" w:rsidP="00C42FCF">
            <w:pPr>
              <w:pStyle w:val="af8"/>
              <w:rPr>
                <w:sz w:val="20"/>
                <w:szCs w:val="20"/>
              </w:rPr>
            </w:pPr>
            <w:r w:rsidRPr="00C42FCF">
              <w:rPr>
                <w:color w:val="000000"/>
                <w:sz w:val="20"/>
                <w:szCs w:val="20"/>
              </w:rPr>
              <w:t>5 рабочих дней со дня направления межведомственного</w:t>
            </w:r>
            <w:r w:rsidR="00C42FCF" w:rsidRPr="00C42FCF">
              <w:rPr>
                <w:color w:val="000000"/>
                <w:sz w:val="20"/>
                <w:szCs w:val="20"/>
              </w:rPr>
              <w:t xml:space="preserve"> запроса в орган или организацию, предоставляющие документ и информацию, если иные сроки не предусмотрен ы</w:t>
            </w:r>
          </w:p>
          <w:p w:rsidR="004312E1" w:rsidRPr="00C42FCF" w:rsidRDefault="00C42FCF" w:rsidP="00C42FCF">
            <w:pPr>
              <w:pStyle w:val="af8"/>
              <w:rPr>
                <w:sz w:val="20"/>
                <w:szCs w:val="20"/>
              </w:rPr>
            </w:pPr>
            <w:r w:rsidRPr="00C42FCF">
              <w:rPr>
                <w:color w:val="000000"/>
                <w:sz w:val="20"/>
                <w:szCs w:val="20"/>
              </w:rPr>
              <w:t>законодательством Российской Федерации и субъекта Российской Федерации</w:t>
            </w:r>
          </w:p>
        </w:tc>
        <w:tc>
          <w:tcPr>
            <w:tcW w:w="1843" w:type="dxa"/>
            <w:tcBorders>
              <w:top w:val="single" w:sz="4" w:space="0" w:color="auto"/>
              <w:left w:val="single" w:sz="4" w:space="0" w:color="auto"/>
              <w:bottom w:val="single" w:sz="4" w:space="0" w:color="auto"/>
            </w:tcBorders>
            <w:shd w:val="clear" w:color="auto" w:fill="FFFFFF"/>
          </w:tcPr>
          <w:p w:rsidR="004312E1" w:rsidRPr="00C42FCF" w:rsidRDefault="004312E1" w:rsidP="00C42FCF">
            <w:pPr>
              <w:pStyle w:val="af8"/>
              <w:rPr>
                <w:sz w:val="20"/>
                <w:szCs w:val="20"/>
              </w:rPr>
            </w:pPr>
            <w:r w:rsidRPr="00C42FCF">
              <w:rPr>
                <w:color w:val="000000"/>
                <w:sz w:val="20"/>
                <w:szCs w:val="20"/>
              </w:rPr>
              <w:t>должностное лицо Уполномоченного органа,</w:t>
            </w:r>
            <w:r w:rsidR="00C42FCF" w:rsidRPr="00C42FCF">
              <w:rPr>
                <w:color w:val="000000"/>
                <w:sz w:val="20"/>
                <w:szCs w:val="20"/>
              </w:rPr>
              <w:t xml:space="preserve">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tcBorders>
            <w:shd w:val="clear" w:color="auto" w:fill="FFFFFF"/>
          </w:tcPr>
          <w:p w:rsidR="004312E1" w:rsidRPr="00C42FCF" w:rsidRDefault="004312E1" w:rsidP="004F4989">
            <w:pPr>
              <w:pStyle w:val="af8"/>
              <w:rPr>
                <w:sz w:val="20"/>
                <w:szCs w:val="20"/>
              </w:rPr>
            </w:pPr>
            <w:r w:rsidRPr="00C42FCF">
              <w:rPr>
                <w:color w:val="000000"/>
                <w:sz w:val="20"/>
                <w:szCs w:val="20"/>
              </w:rPr>
              <w:t>Уполномоченный орган) /ГИС/ СМЭВ</w:t>
            </w:r>
          </w:p>
        </w:tc>
        <w:tc>
          <w:tcPr>
            <w:tcW w:w="1701" w:type="dxa"/>
            <w:tcBorders>
              <w:top w:val="single" w:sz="4" w:space="0" w:color="auto"/>
              <w:left w:val="single" w:sz="4" w:space="0" w:color="auto"/>
              <w:bottom w:val="single" w:sz="4" w:space="0" w:color="auto"/>
            </w:tcBorders>
            <w:shd w:val="clear" w:color="auto" w:fill="FFFFFF"/>
          </w:tcPr>
          <w:p w:rsidR="004312E1" w:rsidRPr="00C42FCF" w:rsidRDefault="004312E1" w:rsidP="004312E1">
            <w:pPr>
              <w:pStyle w:val="af8"/>
              <w:rPr>
                <w:sz w:val="20"/>
                <w:szCs w:val="20"/>
              </w:rPr>
            </w:pPr>
            <w:r w:rsidRPr="00C42FCF">
              <w:rPr>
                <w:color w:val="000000"/>
                <w:sz w:val="20"/>
                <w:szCs w:val="20"/>
              </w:rPr>
              <w:t>—</w:t>
            </w:r>
          </w:p>
        </w:tc>
        <w:tc>
          <w:tcPr>
            <w:tcW w:w="2426" w:type="dxa"/>
            <w:tcBorders>
              <w:top w:val="single" w:sz="4" w:space="0" w:color="auto"/>
              <w:left w:val="single" w:sz="4" w:space="0" w:color="auto"/>
              <w:bottom w:val="single" w:sz="4" w:space="0" w:color="auto"/>
              <w:right w:val="single" w:sz="4" w:space="0" w:color="auto"/>
            </w:tcBorders>
            <w:shd w:val="clear" w:color="auto" w:fill="FFFFFF"/>
          </w:tcPr>
          <w:p w:rsidR="004312E1" w:rsidRPr="00C42FCF" w:rsidRDefault="004312E1" w:rsidP="00C42FCF">
            <w:pPr>
              <w:pStyle w:val="af8"/>
              <w:rPr>
                <w:sz w:val="20"/>
                <w:szCs w:val="20"/>
              </w:rPr>
            </w:pPr>
            <w:r w:rsidRPr="00C42FCF">
              <w:rPr>
                <w:color w:val="000000"/>
                <w:sz w:val="20"/>
                <w:szCs w:val="20"/>
              </w:rPr>
              <w:t>получение документов (сведений), необходимых для предоставления</w:t>
            </w:r>
            <w:r w:rsidR="00C42FCF" w:rsidRPr="00C42FCF">
              <w:rPr>
                <w:color w:val="000000"/>
                <w:sz w:val="20"/>
                <w:szCs w:val="20"/>
              </w:rPr>
              <w:t xml:space="preserve"> муниципальной услуги</w:t>
            </w:r>
          </w:p>
        </w:tc>
      </w:tr>
    </w:tbl>
    <w:p w:rsidR="004312E1" w:rsidRPr="00C42FCF" w:rsidRDefault="004312E1" w:rsidP="004312E1">
      <w:pPr>
        <w:spacing w:line="1" w:lineRule="exact"/>
        <w:rPr>
          <w:sz w:val="20"/>
          <w:szCs w:val="20"/>
        </w:rPr>
      </w:pPr>
      <w:r w:rsidRPr="00C42FCF">
        <w:rPr>
          <w:sz w:val="20"/>
          <w:szCs w:val="20"/>
        </w:rPr>
        <w:br w:type="page"/>
      </w:r>
    </w:p>
    <w:tbl>
      <w:tblPr>
        <w:tblOverlap w:val="never"/>
        <w:tblW w:w="0" w:type="auto"/>
        <w:jc w:val="center"/>
        <w:tblLayout w:type="fixed"/>
        <w:tblCellMar>
          <w:left w:w="10" w:type="dxa"/>
          <w:right w:w="10" w:type="dxa"/>
        </w:tblCellMar>
        <w:tblLook w:val="0000"/>
      </w:tblPr>
      <w:tblGrid>
        <w:gridCol w:w="2280"/>
        <w:gridCol w:w="3667"/>
        <w:gridCol w:w="1991"/>
        <w:gridCol w:w="1701"/>
        <w:gridCol w:w="2127"/>
        <w:gridCol w:w="1285"/>
        <w:gridCol w:w="2558"/>
      </w:tblGrid>
      <w:tr w:rsidR="004312E1" w:rsidRPr="00C42FCF" w:rsidTr="004F4989">
        <w:trPr>
          <w:trHeight w:hRule="exact" w:val="293"/>
          <w:jc w:val="center"/>
        </w:trPr>
        <w:tc>
          <w:tcPr>
            <w:tcW w:w="2280" w:type="dxa"/>
            <w:tcBorders>
              <w:top w:val="single" w:sz="4" w:space="0" w:color="auto"/>
              <w:left w:val="single" w:sz="4" w:space="0" w:color="auto"/>
            </w:tcBorders>
            <w:shd w:val="clear" w:color="auto" w:fill="FFFFFF"/>
            <w:vAlign w:val="center"/>
          </w:tcPr>
          <w:p w:rsidR="004312E1" w:rsidRPr="00C42FCF" w:rsidRDefault="004312E1" w:rsidP="004312E1">
            <w:pPr>
              <w:pStyle w:val="af8"/>
              <w:jc w:val="center"/>
              <w:rPr>
                <w:sz w:val="20"/>
                <w:szCs w:val="20"/>
              </w:rPr>
            </w:pPr>
            <w:r w:rsidRPr="00C42FCF">
              <w:rPr>
                <w:color w:val="000000"/>
                <w:sz w:val="20"/>
                <w:szCs w:val="20"/>
              </w:rPr>
              <w:lastRenderedPageBreak/>
              <w:t>1</w:t>
            </w:r>
          </w:p>
        </w:tc>
        <w:tc>
          <w:tcPr>
            <w:tcW w:w="3667" w:type="dxa"/>
            <w:tcBorders>
              <w:top w:val="single" w:sz="4" w:space="0" w:color="auto"/>
              <w:left w:val="single" w:sz="4" w:space="0" w:color="auto"/>
            </w:tcBorders>
            <w:shd w:val="clear" w:color="auto" w:fill="FFFFFF"/>
            <w:vAlign w:val="center"/>
          </w:tcPr>
          <w:p w:rsidR="004312E1" w:rsidRPr="00C42FCF" w:rsidRDefault="004312E1" w:rsidP="004312E1">
            <w:pPr>
              <w:pStyle w:val="af8"/>
              <w:jc w:val="center"/>
              <w:rPr>
                <w:sz w:val="20"/>
                <w:szCs w:val="20"/>
              </w:rPr>
            </w:pPr>
            <w:r w:rsidRPr="00C42FCF">
              <w:rPr>
                <w:color w:val="000000"/>
                <w:sz w:val="20"/>
                <w:szCs w:val="20"/>
              </w:rPr>
              <w:t>2</w:t>
            </w:r>
          </w:p>
        </w:tc>
        <w:tc>
          <w:tcPr>
            <w:tcW w:w="1991" w:type="dxa"/>
            <w:tcBorders>
              <w:top w:val="single" w:sz="4" w:space="0" w:color="auto"/>
              <w:left w:val="single" w:sz="4" w:space="0" w:color="auto"/>
            </w:tcBorders>
            <w:shd w:val="clear" w:color="auto" w:fill="FFFFFF"/>
            <w:vAlign w:val="center"/>
          </w:tcPr>
          <w:p w:rsidR="004312E1" w:rsidRPr="00C42FCF" w:rsidRDefault="004312E1" w:rsidP="004312E1">
            <w:pPr>
              <w:pStyle w:val="af8"/>
              <w:jc w:val="center"/>
              <w:rPr>
                <w:sz w:val="20"/>
                <w:szCs w:val="20"/>
              </w:rPr>
            </w:pPr>
            <w:r w:rsidRPr="00C42FCF">
              <w:rPr>
                <w:color w:val="000000"/>
                <w:sz w:val="20"/>
                <w:szCs w:val="20"/>
              </w:rPr>
              <w:t>3</w:t>
            </w:r>
          </w:p>
        </w:tc>
        <w:tc>
          <w:tcPr>
            <w:tcW w:w="1701" w:type="dxa"/>
            <w:tcBorders>
              <w:top w:val="single" w:sz="4" w:space="0" w:color="auto"/>
              <w:left w:val="single" w:sz="4" w:space="0" w:color="auto"/>
            </w:tcBorders>
            <w:shd w:val="clear" w:color="auto" w:fill="FFFFFF"/>
            <w:vAlign w:val="center"/>
          </w:tcPr>
          <w:p w:rsidR="004312E1" w:rsidRPr="00C42FCF" w:rsidRDefault="004312E1" w:rsidP="004312E1">
            <w:pPr>
              <w:pStyle w:val="af8"/>
              <w:ind w:firstLine="680"/>
              <w:rPr>
                <w:sz w:val="20"/>
                <w:szCs w:val="20"/>
              </w:rPr>
            </w:pPr>
            <w:r w:rsidRPr="00C42FCF">
              <w:rPr>
                <w:color w:val="000000"/>
                <w:sz w:val="20"/>
                <w:szCs w:val="20"/>
              </w:rPr>
              <w:t>4</w:t>
            </w:r>
          </w:p>
        </w:tc>
        <w:tc>
          <w:tcPr>
            <w:tcW w:w="2127" w:type="dxa"/>
            <w:tcBorders>
              <w:top w:val="single" w:sz="4" w:space="0" w:color="auto"/>
              <w:left w:val="single" w:sz="4" w:space="0" w:color="auto"/>
            </w:tcBorders>
            <w:shd w:val="clear" w:color="auto" w:fill="FFFFFF"/>
            <w:vAlign w:val="center"/>
          </w:tcPr>
          <w:p w:rsidR="004312E1" w:rsidRPr="00C42FCF" w:rsidRDefault="004312E1" w:rsidP="004312E1">
            <w:pPr>
              <w:pStyle w:val="af8"/>
              <w:jc w:val="center"/>
              <w:rPr>
                <w:sz w:val="20"/>
                <w:szCs w:val="20"/>
              </w:rPr>
            </w:pPr>
            <w:r w:rsidRPr="00C42FCF">
              <w:rPr>
                <w:color w:val="000000"/>
                <w:sz w:val="20"/>
                <w:szCs w:val="20"/>
              </w:rPr>
              <w:t>5</w:t>
            </w:r>
          </w:p>
        </w:tc>
        <w:tc>
          <w:tcPr>
            <w:tcW w:w="1285" w:type="dxa"/>
            <w:tcBorders>
              <w:top w:val="single" w:sz="4" w:space="0" w:color="auto"/>
              <w:left w:val="single" w:sz="4" w:space="0" w:color="auto"/>
            </w:tcBorders>
            <w:shd w:val="clear" w:color="auto" w:fill="FFFFFF"/>
            <w:vAlign w:val="center"/>
          </w:tcPr>
          <w:p w:rsidR="004312E1" w:rsidRPr="00C42FCF" w:rsidRDefault="004312E1" w:rsidP="004312E1">
            <w:pPr>
              <w:pStyle w:val="af8"/>
              <w:jc w:val="center"/>
              <w:rPr>
                <w:sz w:val="20"/>
                <w:szCs w:val="20"/>
              </w:rPr>
            </w:pPr>
            <w:r w:rsidRPr="00C42FCF">
              <w:rPr>
                <w:color w:val="000000"/>
                <w:sz w:val="20"/>
                <w:szCs w:val="20"/>
              </w:rPr>
              <w:t>6</w:t>
            </w:r>
          </w:p>
        </w:tc>
        <w:tc>
          <w:tcPr>
            <w:tcW w:w="2558" w:type="dxa"/>
            <w:tcBorders>
              <w:top w:val="single" w:sz="4" w:space="0" w:color="auto"/>
              <w:left w:val="single" w:sz="4" w:space="0" w:color="auto"/>
              <w:right w:val="single" w:sz="4" w:space="0" w:color="auto"/>
            </w:tcBorders>
            <w:shd w:val="clear" w:color="auto" w:fill="FFFFFF"/>
            <w:vAlign w:val="center"/>
          </w:tcPr>
          <w:p w:rsidR="004312E1" w:rsidRPr="00C42FCF" w:rsidRDefault="004312E1" w:rsidP="004312E1">
            <w:pPr>
              <w:pStyle w:val="af8"/>
              <w:jc w:val="center"/>
              <w:rPr>
                <w:sz w:val="20"/>
                <w:szCs w:val="20"/>
              </w:rPr>
            </w:pPr>
            <w:r w:rsidRPr="00C42FCF">
              <w:rPr>
                <w:color w:val="000000"/>
                <w:sz w:val="20"/>
                <w:szCs w:val="20"/>
              </w:rPr>
              <w:t>7</w:t>
            </w:r>
          </w:p>
        </w:tc>
      </w:tr>
      <w:tr w:rsidR="004312E1" w:rsidRPr="00C42FCF" w:rsidTr="004312E1">
        <w:trPr>
          <w:trHeight w:hRule="exact" w:val="283"/>
          <w:jc w:val="center"/>
        </w:trPr>
        <w:tc>
          <w:tcPr>
            <w:tcW w:w="15609" w:type="dxa"/>
            <w:gridSpan w:val="7"/>
            <w:tcBorders>
              <w:top w:val="single" w:sz="4" w:space="0" w:color="auto"/>
              <w:left w:val="single" w:sz="4" w:space="0" w:color="auto"/>
              <w:right w:val="single" w:sz="4" w:space="0" w:color="auto"/>
            </w:tcBorders>
            <w:shd w:val="clear" w:color="auto" w:fill="FFFFFF"/>
            <w:vAlign w:val="bottom"/>
          </w:tcPr>
          <w:p w:rsidR="004312E1" w:rsidRPr="00C42FCF" w:rsidRDefault="004312E1" w:rsidP="004312E1">
            <w:pPr>
              <w:pStyle w:val="af8"/>
              <w:jc w:val="center"/>
              <w:rPr>
                <w:sz w:val="20"/>
                <w:szCs w:val="20"/>
              </w:rPr>
            </w:pPr>
            <w:r w:rsidRPr="00C42FCF">
              <w:rPr>
                <w:color w:val="000000"/>
                <w:sz w:val="20"/>
                <w:szCs w:val="20"/>
              </w:rPr>
              <w:t>3. Передача документов в орган опеки и попечительства</w:t>
            </w:r>
          </w:p>
        </w:tc>
      </w:tr>
      <w:tr w:rsidR="004312E1" w:rsidRPr="00C42FCF" w:rsidTr="00C42FCF">
        <w:trPr>
          <w:trHeight w:hRule="exact" w:val="4250"/>
          <w:jc w:val="center"/>
        </w:trPr>
        <w:tc>
          <w:tcPr>
            <w:tcW w:w="2280" w:type="dxa"/>
            <w:tcBorders>
              <w:top w:val="single" w:sz="4" w:space="0" w:color="auto"/>
              <w:left w:val="single" w:sz="4" w:space="0" w:color="auto"/>
              <w:bottom w:val="single" w:sz="4" w:space="0" w:color="auto"/>
            </w:tcBorders>
            <w:shd w:val="clear" w:color="auto" w:fill="FFFFFF"/>
          </w:tcPr>
          <w:p w:rsidR="00C42FCF" w:rsidRPr="00C42FCF" w:rsidRDefault="004312E1" w:rsidP="00C42FCF">
            <w:pPr>
              <w:pStyle w:val="af8"/>
              <w:rPr>
                <w:sz w:val="20"/>
                <w:szCs w:val="20"/>
              </w:rPr>
            </w:pPr>
            <w:r w:rsidRPr="00C42FCF">
              <w:rPr>
                <w:color w:val="000000"/>
                <w:sz w:val="20"/>
                <w:szCs w:val="20"/>
              </w:rPr>
              <w:t>пакет зарегистрирова</w:t>
            </w:r>
            <w:r w:rsidR="00C42FCF">
              <w:rPr>
                <w:color w:val="000000"/>
                <w:sz w:val="20"/>
                <w:szCs w:val="20"/>
              </w:rPr>
              <w:t>н</w:t>
            </w:r>
            <w:r w:rsidRPr="00C42FCF">
              <w:rPr>
                <w:color w:val="000000"/>
                <w:sz w:val="20"/>
                <w:szCs w:val="20"/>
              </w:rPr>
              <w:t>н</w:t>
            </w:r>
            <w:r w:rsidR="004F4989" w:rsidRPr="00C42FCF">
              <w:rPr>
                <w:color w:val="000000"/>
                <w:sz w:val="20"/>
                <w:szCs w:val="20"/>
              </w:rPr>
              <w:t>ы</w:t>
            </w:r>
            <w:r w:rsidRPr="00C42FCF">
              <w:rPr>
                <w:color w:val="000000"/>
                <w:sz w:val="20"/>
                <w:szCs w:val="20"/>
              </w:rPr>
              <w:t>х документов, поступивших должностному лицу, ответственному за предоставление</w:t>
            </w:r>
            <w:r w:rsidR="00C42FCF" w:rsidRPr="00C42FCF">
              <w:rPr>
                <w:color w:val="000000"/>
                <w:sz w:val="20"/>
                <w:szCs w:val="20"/>
              </w:rPr>
              <w:t>государственной (муниципальной) услуги, совместно с ответами на</w:t>
            </w:r>
          </w:p>
          <w:p w:rsidR="004312E1" w:rsidRPr="00C42FCF" w:rsidRDefault="00C42FCF" w:rsidP="00C42FCF">
            <w:pPr>
              <w:pStyle w:val="af8"/>
              <w:rPr>
                <w:sz w:val="20"/>
                <w:szCs w:val="20"/>
              </w:rPr>
            </w:pPr>
            <w:r w:rsidRPr="00C42FCF">
              <w:rPr>
                <w:color w:val="000000"/>
                <w:sz w:val="20"/>
                <w:szCs w:val="20"/>
              </w:rPr>
              <w:t>межведомственные запросы в органы и организации, предоставляющие документы (сведения), предусмотренные пунктом 2.3 Административного регламента</w:t>
            </w:r>
          </w:p>
        </w:tc>
        <w:tc>
          <w:tcPr>
            <w:tcW w:w="3667" w:type="dxa"/>
            <w:tcBorders>
              <w:top w:val="single" w:sz="4" w:space="0" w:color="auto"/>
              <w:left w:val="single" w:sz="4" w:space="0" w:color="auto"/>
              <w:bottom w:val="single" w:sz="4" w:space="0" w:color="auto"/>
            </w:tcBorders>
            <w:shd w:val="clear" w:color="auto" w:fill="FFFFFF"/>
          </w:tcPr>
          <w:p w:rsidR="004312E1" w:rsidRDefault="004312E1" w:rsidP="004312E1">
            <w:pPr>
              <w:pStyle w:val="af8"/>
              <w:rPr>
                <w:color w:val="000000"/>
                <w:sz w:val="20"/>
                <w:szCs w:val="20"/>
              </w:rPr>
            </w:pPr>
            <w:r w:rsidRPr="00C42FCF">
              <w:rPr>
                <w:color w:val="000000"/>
                <w:sz w:val="20"/>
                <w:szCs w:val="20"/>
              </w:rPr>
              <w:t>передача органу опеки и попечительства документов (сведений), необходимых для предоставления государственной (муниципальной) услуги</w:t>
            </w:r>
          </w:p>
          <w:p w:rsidR="00C42FCF" w:rsidRPr="00C42FCF" w:rsidRDefault="00C42FCF" w:rsidP="004312E1">
            <w:pPr>
              <w:pStyle w:val="af8"/>
              <w:rPr>
                <w:sz w:val="20"/>
                <w:szCs w:val="20"/>
              </w:rPr>
            </w:pPr>
            <w:r w:rsidRPr="00C42FCF">
              <w:rPr>
                <w:color w:val="000000"/>
                <w:sz w:val="20"/>
                <w:szCs w:val="20"/>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991" w:type="dxa"/>
            <w:tcBorders>
              <w:top w:val="single" w:sz="4" w:space="0" w:color="auto"/>
              <w:left w:val="single" w:sz="4" w:space="0" w:color="auto"/>
              <w:bottom w:val="single" w:sz="4" w:space="0" w:color="auto"/>
            </w:tcBorders>
            <w:shd w:val="clear" w:color="auto" w:fill="FFFFFF"/>
          </w:tcPr>
          <w:p w:rsidR="004312E1" w:rsidRPr="00C42FCF" w:rsidRDefault="004312E1" w:rsidP="004312E1">
            <w:pPr>
              <w:pStyle w:val="af8"/>
              <w:rPr>
                <w:sz w:val="20"/>
                <w:szCs w:val="20"/>
              </w:rPr>
            </w:pPr>
            <w:r w:rsidRPr="00C42FCF">
              <w:rPr>
                <w:color w:val="000000"/>
                <w:sz w:val="20"/>
                <w:szCs w:val="20"/>
              </w:rPr>
              <w:t>1 рабочий день</w:t>
            </w:r>
          </w:p>
        </w:tc>
        <w:tc>
          <w:tcPr>
            <w:tcW w:w="1701" w:type="dxa"/>
            <w:tcBorders>
              <w:top w:val="single" w:sz="4" w:space="0" w:color="auto"/>
              <w:left w:val="single" w:sz="4" w:space="0" w:color="auto"/>
              <w:bottom w:val="single" w:sz="4" w:space="0" w:color="auto"/>
            </w:tcBorders>
            <w:shd w:val="clear" w:color="auto" w:fill="FFFFFF"/>
          </w:tcPr>
          <w:p w:rsidR="004312E1" w:rsidRPr="00C42FCF" w:rsidRDefault="004312E1" w:rsidP="004F4989">
            <w:pPr>
              <w:pStyle w:val="af8"/>
              <w:rPr>
                <w:sz w:val="20"/>
                <w:szCs w:val="20"/>
              </w:rPr>
            </w:pPr>
            <w:r w:rsidRPr="00C42FCF">
              <w:rPr>
                <w:color w:val="000000"/>
                <w:sz w:val="20"/>
                <w:szCs w:val="20"/>
              </w:rPr>
              <w:t xml:space="preserve">должностное лицо Уполномоченного органа, ответственное за </w:t>
            </w:r>
            <w:r w:rsidR="004F4989" w:rsidRPr="00C42FCF">
              <w:rPr>
                <w:color w:val="000000"/>
                <w:sz w:val="20"/>
                <w:szCs w:val="20"/>
              </w:rPr>
              <w:t>предоставление</w:t>
            </w:r>
            <w:r w:rsidR="00B475F1" w:rsidRPr="00C42FCF">
              <w:rPr>
                <w:color w:val="000000"/>
                <w:sz w:val="20"/>
                <w:szCs w:val="20"/>
              </w:rPr>
              <w:t xml:space="preserve"> муниципальной услуги</w:t>
            </w:r>
          </w:p>
        </w:tc>
        <w:tc>
          <w:tcPr>
            <w:tcW w:w="2127" w:type="dxa"/>
            <w:tcBorders>
              <w:top w:val="single" w:sz="4" w:space="0" w:color="auto"/>
              <w:left w:val="single" w:sz="4" w:space="0" w:color="auto"/>
              <w:bottom w:val="single" w:sz="4" w:space="0" w:color="auto"/>
            </w:tcBorders>
            <w:shd w:val="clear" w:color="auto" w:fill="FFFFFF"/>
          </w:tcPr>
          <w:p w:rsidR="004312E1" w:rsidRPr="00C42FCF" w:rsidRDefault="004312E1" w:rsidP="004F4989">
            <w:pPr>
              <w:pStyle w:val="af8"/>
              <w:rPr>
                <w:sz w:val="20"/>
                <w:szCs w:val="20"/>
              </w:rPr>
            </w:pPr>
            <w:r w:rsidRPr="00C42FCF">
              <w:rPr>
                <w:color w:val="000000"/>
                <w:sz w:val="20"/>
                <w:szCs w:val="20"/>
              </w:rPr>
              <w:t>Уполномоченный орган) / ГИС</w:t>
            </w:r>
          </w:p>
        </w:tc>
        <w:tc>
          <w:tcPr>
            <w:tcW w:w="1285" w:type="dxa"/>
            <w:tcBorders>
              <w:top w:val="single" w:sz="4" w:space="0" w:color="auto"/>
              <w:left w:val="single" w:sz="4" w:space="0" w:color="auto"/>
              <w:bottom w:val="single" w:sz="4" w:space="0" w:color="auto"/>
            </w:tcBorders>
            <w:shd w:val="clear" w:color="auto" w:fill="FFFFFF"/>
          </w:tcPr>
          <w:p w:rsidR="004312E1" w:rsidRPr="00C42FCF" w:rsidRDefault="004312E1" w:rsidP="004312E1">
            <w:pPr>
              <w:pStyle w:val="af8"/>
              <w:jc w:val="center"/>
              <w:rPr>
                <w:sz w:val="20"/>
                <w:szCs w:val="20"/>
              </w:rPr>
            </w:pPr>
            <w:r w:rsidRPr="00C42FCF">
              <w:rPr>
                <w:color w:val="000000"/>
                <w:sz w:val="20"/>
                <w:szCs w:val="20"/>
              </w:rPr>
              <w:t>-</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4312E1" w:rsidRPr="00C42FCF" w:rsidRDefault="004312E1" w:rsidP="004312E1">
            <w:pPr>
              <w:pStyle w:val="af8"/>
              <w:rPr>
                <w:sz w:val="20"/>
                <w:szCs w:val="20"/>
              </w:rPr>
            </w:pPr>
            <w:r w:rsidRPr="00C42FCF">
              <w:rPr>
                <w:color w:val="000000"/>
                <w:sz w:val="20"/>
                <w:szCs w:val="20"/>
              </w:rPr>
              <w:t>получение органом опеки и</w:t>
            </w:r>
          </w:p>
          <w:p w:rsidR="004312E1" w:rsidRPr="00C42FCF" w:rsidRDefault="004312E1" w:rsidP="004312E1">
            <w:pPr>
              <w:pStyle w:val="af8"/>
              <w:rPr>
                <w:sz w:val="20"/>
                <w:szCs w:val="20"/>
              </w:rPr>
            </w:pPr>
            <w:r w:rsidRPr="00C42FCF">
              <w:rPr>
                <w:color w:val="000000"/>
                <w:sz w:val="20"/>
                <w:szCs w:val="20"/>
              </w:rPr>
              <w:t>попечительства</w:t>
            </w:r>
          </w:p>
          <w:p w:rsidR="004312E1" w:rsidRPr="00C42FCF" w:rsidRDefault="004312E1" w:rsidP="004312E1">
            <w:pPr>
              <w:pStyle w:val="af8"/>
              <w:rPr>
                <w:sz w:val="20"/>
                <w:szCs w:val="20"/>
              </w:rPr>
            </w:pPr>
            <w:r w:rsidRPr="00C42FCF">
              <w:rPr>
                <w:color w:val="000000"/>
                <w:sz w:val="20"/>
                <w:szCs w:val="20"/>
              </w:rPr>
              <w:t>документов (сведений), необходимых для</w:t>
            </w:r>
          </w:p>
          <w:p w:rsidR="004312E1" w:rsidRPr="00C42FCF" w:rsidRDefault="004312E1" w:rsidP="00B475F1">
            <w:pPr>
              <w:pStyle w:val="af8"/>
              <w:rPr>
                <w:sz w:val="20"/>
                <w:szCs w:val="20"/>
              </w:rPr>
            </w:pPr>
            <w:r w:rsidRPr="00C42FCF">
              <w:rPr>
                <w:color w:val="000000"/>
                <w:sz w:val="20"/>
                <w:szCs w:val="20"/>
              </w:rPr>
              <w:t xml:space="preserve">предоставления </w:t>
            </w:r>
            <w:r w:rsidR="00B475F1" w:rsidRPr="00C42FCF">
              <w:rPr>
                <w:color w:val="000000"/>
                <w:sz w:val="20"/>
                <w:szCs w:val="20"/>
              </w:rPr>
              <w:t>муниципальной) услуги</w:t>
            </w:r>
          </w:p>
        </w:tc>
      </w:tr>
    </w:tbl>
    <w:p w:rsidR="004312E1" w:rsidRPr="00C42FCF" w:rsidRDefault="004312E1" w:rsidP="004312E1">
      <w:pPr>
        <w:spacing w:line="1" w:lineRule="exact"/>
        <w:rPr>
          <w:sz w:val="20"/>
          <w:szCs w:val="20"/>
        </w:rPr>
      </w:pPr>
      <w:r w:rsidRPr="00C42FCF">
        <w:rPr>
          <w:sz w:val="20"/>
          <w:szCs w:val="20"/>
        </w:rPr>
        <w:br w:type="page"/>
      </w:r>
    </w:p>
    <w:tbl>
      <w:tblPr>
        <w:tblOverlap w:val="never"/>
        <w:tblW w:w="0" w:type="auto"/>
        <w:jc w:val="center"/>
        <w:tblLayout w:type="fixed"/>
        <w:tblCellMar>
          <w:left w:w="10" w:type="dxa"/>
          <w:right w:w="10" w:type="dxa"/>
        </w:tblCellMar>
        <w:tblLook w:val="0000"/>
      </w:tblPr>
      <w:tblGrid>
        <w:gridCol w:w="2280"/>
        <w:gridCol w:w="3686"/>
        <w:gridCol w:w="1699"/>
        <w:gridCol w:w="2258"/>
        <w:gridCol w:w="1984"/>
        <w:gridCol w:w="1143"/>
        <w:gridCol w:w="2558"/>
      </w:tblGrid>
      <w:tr w:rsidR="004312E1" w:rsidRPr="00C42FCF" w:rsidTr="004F4989">
        <w:trPr>
          <w:trHeight w:hRule="exact" w:val="293"/>
          <w:jc w:val="center"/>
        </w:trPr>
        <w:tc>
          <w:tcPr>
            <w:tcW w:w="2280" w:type="dxa"/>
            <w:tcBorders>
              <w:top w:val="single" w:sz="4" w:space="0" w:color="auto"/>
              <w:left w:val="single" w:sz="4" w:space="0" w:color="auto"/>
            </w:tcBorders>
            <w:shd w:val="clear" w:color="auto" w:fill="FFFFFF"/>
            <w:vAlign w:val="center"/>
          </w:tcPr>
          <w:p w:rsidR="004312E1" w:rsidRPr="00C42FCF" w:rsidRDefault="004312E1" w:rsidP="004312E1">
            <w:pPr>
              <w:pStyle w:val="af8"/>
              <w:jc w:val="center"/>
              <w:rPr>
                <w:sz w:val="20"/>
                <w:szCs w:val="20"/>
              </w:rPr>
            </w:pPr>
            <w:r w:rsidRPr="00C42FCF">
              <w:rPr>
                <w:color w:val="000000"/>
                <w:sz w:val="20"/>
                <w:szCs w:val="20"/>
              </w:rPr>
              <w:lastRenderedPageBreak/>
              <w:t>1</w:t>
            </w:r>
          </w:p>
        </w:tc>
        <w:tc>
          <w:tcPr>
            <w:tcW w:w="3686" w:type="dxa"/>
            <w:tcBorders>
              <w:top w:val="single" w:sz="4" w:space="0" w:color="auto"/>
              <w:left w:val="single" w:sz="4" w:space="0" w:color="auto"/>
            </w:tcBorders>
            <w:shd w:val="clear" w:color="auto" w:fill="FFFFFF"/>
            <w:vAlign w:val="center"/>
          </w:tcPr>
          <w:p w:rsidR="004312E1" w:rsidRPr="00C42FCF" w:rsidRDefault="004312E1" w:rsidP="004312E1">
            <w:pPr>
              <w:pStyle w:val="af8"/>
              <w:jc w:val="center"/>
              <w:rPr>
                <w:sz w:val="20"/>
                <w:szCs w:val="20"/>
              </w:rPr>
            </w:pPr>
            <w:r w:rsidRPr="00C42FCF">
              <w:rPr>
                <w:color w:val="000000"/>
                <w:sz w:val="20"/>
                <w:szCs w:val="20"/>
              </w:rPr>
              <w:t>2</w:t>
            </w:r>
          </w:p>
        </w:tc>
        <w:tc>
          <w:tcPr>
            <w:tcW w:w="1699" w:type="dxa"/>
            <w:tcBorders>
              <w:top w:val="single" w:sz="4" w:space="0" w:color="auto"/>
              <w:left w:val="single" w:sz="4" w:space="0" w:color="auto"/>
            </w:tcBorders>
            <w:shd w:val="clear" w:color="auto" w:fill="FFFFFF"/>
            <w:vAlign w:val="center"/>
          </w:tcPr>
          <w:p w:rsidR="004312E1" w:rsidRPr="00C42FCF" w:rsidRDefault="004312E1" w:rsidP="004312E1">
            <w:pPr>
              <w:pStyle w:val="af8"/>
              <w:jc w:val="center"/>
              <w:rPr>
                <w:sz w:val="20"/>
                <w:szCs w:val="20"/>
              </w:rPr>
            </w:pPr>
            <w:r w:rsidRPr="00C42FCF">
              <w:rPr>
                <w:color w:val="000000"/>
                <w:sz w:val="20"/>
                <w:szCs w:val="20"/>
              </w:rPr>
              <w:t>3</w:t>
            </w:r>
          </w:p>
        </w:tc>
        <w:tc>
          <w:tcPr>
            <w:tcW w:w="2258" w:type="dxa"/>
            <w:tcBorders>
              <w:top w:val="single" w:sz="4" w:space="0" w:color="auto"/>
              <w:left w:val="single" w:sz="4" w:space="0" w:color="auto"/>
            </w:tcBorders>
            <w:shd w:val="clear" w:color="auto" w:fill="FFFFFF"/>
            <w:vAlign w:val="center"/>
          </w:tcPr>
          <w:p w:rsidR="004312E1" w:rsidRPr="00C42FCF" w:rsidRDefault="004312E1" w:rsidP="004312E1">
            <w:pPr>
              <w:pStyle w:val="af8"/>
              <w:jc w:val="center"/>
              <w:rPr>
                <w:sz w:val="20"/>
                <w:szCs w:val="20"/>
              </w:rPr>
            </w:pPr>
            <w:r w:rsidRPr="00C42FCF">
              <w:rPr>
                <w:color w:val="000000"/>
                <w:sz w:val="20"/>
                <w:szCs w:val="20"/>
              </w:rPr>
              <w:t>4</w:t>
            </w:r>
          </w:p>
        </w:tc>
        <w:tc>
          <w:tcPr>
            <w:tcW w:w="1984" w:type="dxa"/>
            <w:tcBorders>
              <w:top w:val="single" w:sz="4" w:space="0" w:color="auto"/>
              <w:left w:val="single" w:sz="4" w:space="0" w:color="auto"/>
            </w:tcBorders>
            <w:shd w:val="clear" w:color="auto" w:fill="FFFFFF"/>
            <w:vAlign w:val="center"/>
          </w:tcPr>
          <w:p w:rsidR="004312E1" w:rsidRPr="00C42FCF" w:rsidRDefault="004312E1" w:rsidP="004312E1">
            <w:pPr>
              <w:pStyle w:val="af8"/>
              <w:jc w:val="center"/>
              <w:rPr>
                <w:sz w:val="20"/>
                <w:szCs w:val="20"/>
              </w:rPr>
            </w:pPr>
            <w:r w:rsidRPr="00C42FCF">
              <w:rPr>
                <w:color w:val="000000"/>
                <w:sz w:val="20"/>
                <w:szCs w:val="20"/>
              </w:rPr>
              <w:t>5</w:t>
            </w:r>
          </w:p>
        </w:tc>
        <w:tc>
          <w:tcPr>
            <w:tcW w:w="1143" w:type="dxa"/>
            <w:tcBorders>
              <w:top w:val="single" w:sz="4" w:space="0" w:color="auto"/>
              <w:left w:val="single" w:sz="4" w:space="0" w:color="auto"/>
            </w:tcBorders>
            <w:shd w:val="clear" w:color="auto" w:fill="FFFFFF"/>
            <w:vAlign w:val="center"/>
          </w:tcPr>
          <w:p w:rsidR="004312E1" w:rsidRPr="00C42FCF" w:rsidRDefault="004312E1" w:rsidP="004312E1">
            <w:pPr>
              <w:pStyle w:val="af8"/>
              <w:jc w:val="center"/>
              <w:rPr>
                <w:sz w:val="20"/>
                <w:szCs w:val="20"/>
              </w:rPr>
            </w:pPr>
            <w:r w:rsidRPr="00C42FCF">
              <w:rPr>
                <w:color w:val="000000"/>
                <w:sz w:val="20"/>
                <w:szCs w:val="20"/>
              </w:rPr>
              <w:t>6</w:t>
            </w:r>
          </w:p>
        </w:tc>
        <w:tc>
          <w:tcPr>
            <w:tcW w:w="2558" w:type="dxa"/>
            <w:tcBorders>
              <w:top w:val="single" w:sz="4" w:space="0" w:color="auto"/>
              <w:left w:val="single" w:sz="4" w:space="0" w:color="auto"/>
              <w:right w:val="single" w:sz="4" w:space="0" w:color="auto"/>
            </w:tcBorders>
            <w:shd w:val="clear" w:color="auto" w:fill="FFFFFF"/>
            <w:vAlign w:val="center"/>
          </w:tcPr>
          <w:p w:rsidR="004312E1" w:rsidRPr="00C42FCF" w:rsidRDefault="004312E1" w:rsidP="004312E1">
            <w:pPr>
              <w:pStyle w:val="af8"/>
              <w:jc w:val="center"/>
              <w:rPr>
                <w:sz w:val="20"/>
                <w:szCs w:val="20"/>
              </w:rPr>
            </w:pPr>
            <w:r w:rsidRPr="00C42FCF">
              <w:rPr>
                <w:color w:val="000000"/>
                <w:sz w:val="20"/>
                <w:szCs w:val="20"/>
              </w:rPr>
              <w:t>7</w:t>
            </w:r>
          </w:p>
        </w:tc>
      </w:tr>
      <w:tr w:rsidR="004312E1" w:rsidRPr="00C42FCF" w:rsidTr="004312E1">
        <w:trPr>
          <w:trHeight w:hRule="exact" w:val="283"/>
          <w:jc w:val="center"/>
        </w:trPr>
        <w:tc>
          <w:tcPr>
            <w:tcW w:w="15608" w:type="dxa"/>
            <w:gridSpan w:val="7"/>
            <w:tcBorders>
              <w:top w:val="single" w:sz="4" w:space="0" w:color="auto"/>
              <w:left w:val="single" w:sz="4" w:space="0" w:color="auto"/>
              <w:right w:val="single" w:sz="4" w:space="0" w:color="auto"/>
            </w:tcBorders>
            <w:shd w:val="clear" w:color="auto" w:fill="FFFFFF"/>
            <w:vAlign w:val="bottom"/>
          </w:tcPr>
          <w:p w:rsidR="004312E1" w:rsidRPr="00C42FCF" w:rsidRDefault="004312E1" w:rsidP="004312E1">
            <w:pPr>
              <w:pStyle w:val="af8"/>
              <w:jc w:val="center"/>
              <w:rPr>
                <w:sz w:val="20"/>
                <w:szCs w:val="20"/>
              </w:rPr>
            </w:pPr>
            <w:r w:rsidRPr="00C42FCF">
              <w:rPr>
                <w:color w:val="000000"/>
                <w:sz w:val="20"/>
                <w:szCs w:val="20"/>
              </w:rPr>
              <w:t>4. Выдача результата</w:t>
            </w:r>
          </w:p>
        </w:tc>
      </w:tr>
      <w:tr w:rsidR="004312E1" w:rsidRPr="00C42FCF" w:rsidTr="004F4989">
        <w:trPr>
          <w:trHeight w:hRule="exact" w:val="3912"/>
          <w:jc w:val="center"/>
        </w:trPr>
        <w:tc>
          <w:tcPr>
            <w:tcW w:w="2280" w:type="dxa"/>
            <w:vMerge w:val="restart"/>
            <w:tcBorders>
              <w:top w:val="single" w:sz="4" w:space="0" w:color="auto"/>
              <w:left w:val="single" w:sz="4" w:space="0" w:color="auto"/>
            </w:tcBorders>
            <w:shd w:val="clear" w:color="auto" w:fill="FFFFFF"/>
          </w:tcPr>
          <w:p w:rsidR="004312E1" w:rsidRPr="00C42FCF" w:rsidRDefault="004312E1" w:rsidP="004F4989">
            <w:pPr>
              <w:pStyle w:val="af8"/>
              <w:rPr>
                <w:sz w:val="20"/>
                <w:szCs w:val="20"/>
              </w:rPr>
            </w:pPr>
            <w:r w:rsidRPr="00C42FCF">
              <w:rPr>
                <w:color w:val="000000"/>
                <w:sz w:val="20"/>
                <w:szCs w:val="20"/>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3686" w:type="dxa"/>
            <w:tcBorders>
              <w:top w:val="single" w:sz="4" w:space="0" w:color="auto"/>
              <w:left w:val="single" w:sz="4" w:space="0" w:color="auto"/>
            </w:tcBorders>
            <w:shd w:val="clear" w:color="auto" w:fill="FFFFFF"/>
          </w:tcPr>
          <w:p w:rsidR="004312E1" w:rsidRPr="00C42FCF" w:rsidRDefault="004312E1" w:rsidP="004312E1">
            <w:pPr>
              <w:pStyle w:val="af8"/>
              <w:rPr>
                <w:sz w:val="20"/>
                <w:szCs w:val="20"/>
              </w:rPr>
            </w:pPr>
            <w:r w:rsidRPr="00C42FCF">
              <w:rPr>
                <w:color w:val="000000"/>
                <w:sz w:val="20"/>
                <w:szCs w:val="20"/>
              </w:rPr>
              <w:t>Регистрация результата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tcPr>
          <w:p w:rsidR="004312E1" w:rsidRPr="00C42FCF" w:rsidRDefault="004312E1" w:rsidP="004F4989">
            <w:pPr>
              <w:pStyle w:val="af8"/>
              <w:rPr>
                <w:sz w:val="20"/>
                <w:szCs w:val="20"/>
              </w:rPr>
            </w:pPr>
            <w:r w:rsidRPr="00C42FCF">
              <w:rPr>
                <w:color w:val="000000"/>
                <w:sz w:val="20"/>
                <w:szCs w:val="20"/>
              </w:rPr>
              <w:t>после окончания процедуры принятия решения (в общий срок предоставления</w:t>
            </w:r>
          </w:p>
          <w:p w:rsidR="004312E1" w:rsidRPr="00C42FCF" w:rsidRDefault="004312E1" w:rsidP="004F4989">
            <w:pPr>
              <w:pStyle w:val="af8"/>
              <w:rPr>
                <w:sz w:val="20"/>
                <w:szCs w:val="20"/>
              </w:rPr>
            </w:pPr>
            <w:r w:rsidRPr="00C42FCF">
              <w:rPr>
                <w:color w:val="000000"/>
                <w:sz w:val="20"/>
                <w:szCs w:val="20"/>
              </w:rPr>
              <w:t>муниципальной услуги не включается)</w:t>
            </w:r>
          </w:p>
        </w:tc>
        <w:tc>
          <w:tcPr>
            <w:tcW w:w="2258" w:type="dxa"/>
            <w:tcBorders>
              <w:top w:val="single" w:sz="4" w:space="0" w:color="auto"/>
              <w:left w:val="single" w:sz="4" w:space="0" w:color="auto"/>
            </w:tcBorders>
            <w:shd w:val="clear" w:color="auto" w:fill="FFFFFF"/>
          </w:tcPr>
          <w:p w:rsidR="004312E1" w:rsidRPr="00C42FCF" w:rsidRDefault="004312E1" w:rsidP="004F4989">
            <w:pPr>
              <w:pStyle w:val="af8"/>
              <w:rPr>
                <w:sz w:val="20"/>
                <w:szCs w:val="20"/>
              </w:rPr>
            </w:pPr>
            <w:r w:rsidRPr="00C42FCF">
              <w:rPr>
                <w:color w:val="000000"/>
                <w:sz w:val="20"/>
                <w:szCs w:val="20"/>
              </w:rPr>
              <w:t>должностное лицо Уполномоченного органа, ответственное за предоставление муниципальной услуги</w:t>
            </w:r>
          </w:p>
        </w:tc>
        <w:tc>
          <w:tcPr>
            <w:tcW w:w="1984" w:type="dxa"/>
            <w:tcBorders>
              <w:top w:val="single" w:sz="4" w:space="0" w:color="auto"/>
              <w:left w:val="single" w:sz="4" w:space="0" w:color="auto"/>
            </w:tcBorders>
            <w:shd w:val="clear" w:color="auto" w:fill="FFFFFF"/>
          </w:tcPr>
          <w:p w:rsidR="004312E1" w:rsidRPr="00C42FCF" w:rsidRDefault="004312E1" w:rsidP="004F4989">
            <w:pPr>
              <w:pStyle w:val="af8"/>
              <w:rPr>
                <w:sz w:val="20"/>
                <w:szCs w:val="20"/>
              </w:rPr>
            </w:pPr>
            <w:r w:rsidRPr="00C42FCF">
              <w:rPr>
                <w:color w:val="000000"/>
                <w:sz w:val="20"/>
                <w:szCs w:val="20"/>
              </w:rPr>
              <w:t>Уполномоченный орган) / ГИС</w:t>
            </w:r>
          </w:p>
        </w:tc>
        <w:tc>
          <w:tcPr>
            <w:tcW w:w="1143" w:type="dxa"/>
            <w:tcBorders>
              <w:top w:val="single" w:sz="4" w:space="0" w:color="auto"/>
              <w:left w:val="single" w:sz="4" w:space="0" w:color="auto"/>
            </w:tcBorders>
            <w:shd w:val="clear" w:color="auto" w:fill="FFFFFF"/>
          </w:tcPr>
          <w:p w:rsidR="004312E1" w:rsidRPr="00C42FCF" w:rsidRDefault="004312E1" w:rsidP="004312E1">
            <w:pPr>
              <w:pStyle w:val="af8"/>
              <w:spacing w:before="160"/>
              <w:rPr>
                <w:sz w:val="20"/>
                <w:szCs w:val="20"/>
              </w:rPr>
            </w:pPr>
            <w:r w:rsidRPr="00C42FCF">
              <w:rPr>
                <w:color w:val="000000"/>
                <w:sz w:val="20"/>
                <w:szCs w:val="20"/>
              </w:rPr>
              <w:t>—</w:t>
            </w:r>
          </w:p>
        </w:tc>
        <w:tc>
          <w:tcPr>
            <w:tcW w:w="2558" w:type="dxa"/>
            <w:tcBorders>
              <w:top w:val="single" w:sz="4" w:space="0" w:color="auto"/>
              <w:left w:val="single" w:sz="4" w:space="0" w:color="auto"/>
              <w:right w:val="single" w:sz="4" w:space="0" w:color="auto"/>
            </w:tcBorders>
            <w:shd w:val="clear" w:color="auto" w:fill="FFFFFF"/>
          </w:tcPr>
          <w:p w:rsidR="004312E1" w:rsidRPr="00C42FCF" w:rsidRDefault="004312E1" w:rsidP="004312E1">
            <w:pPr>
              <w:pStyle w:val="af8"/>
              <w:rPr>
                <w:sz w:val="20"/>
                <w:szCs w:val="20"/>
              </w:rPr>
            </w:pPr>
            <w:r w:rsidRPr="00C42FCF">
              <w:rPr>
                <w:color w:val="000000"/>
                <w:sz w:val="20"/>
                <w:szCs w:val="20"/>
              </w:rPr>
              <w:t>Внесение сведений о конечном результате предоставления государственной (муниципальной) услуги</w:t>
            </w:r>
          </w:p>
        </w:tc>
      </w:tr>
      <w:tr w:rsidR="004312E1" w:rsidRPr="00C42FCF" w:rsidTr="00C42FCF">
        <w:trPr>
          <w:trHeight w:hRule="exact" w:val="1402"/>
          <w:jc w:val="center"/>
        </w:trPr>
        <w:tc>
          <w:tcPr>
            <w:tcW w:w="2280" w:type="dxa"/>
            <w:vMerge/>
            <w:tcBorders>
              <w:left w:val="single" w:sz="4" w:space="0" w:color="auto"/>
              <w:bottom w:val="single" w:sz="4" w:space="0" w:color="auto"/>
            </w:tcBorders>
            <w:shd w:val="clear" w:color="auto" w:fill="FFFFFF"/>
          </w:tcPr>
          <w:p w:rsidR="004312E1" w:rsidRPr="00C42FCF" w:rsidRDefault="004312E1" w:rsidP="004312E1">
            <w:pPr>
              <w:rPr>
                <w:sz w:val="20"/>
                <w:szCs w:val="20"/>
              </w:rPr>
            </w:pPr>
          </w:p>
        </w:tc>
        <w:tc>
          <w:tcPr>
            <w:tcW w:w="3686" w:type="dxa"/>
            <w:tcBorders>
              <w:top w:val="single" w:sz="4" w:space="0" w:color="auto"/>
              <w:left w:val="single" w:sz="4" w:space="0" w:color="auto"/>
              <w:bottom w:val="single" w:sz="4" w:space="0" w:color="auto"/>
            </w:tcBorders>
            <w:shd w:val="clear" w:color="auto" w:fill="FFFFFF"/>
          </w:tcPr>
          <w:p w:rsidR="004312E1" w:rsidRPr="00C42FCF" w:rsidRDefault="004312E1" w:rsidP="00C42FCF">
            <w:pPr>
              <w:pStyle w:val="af8"/>
              <w:rPr>
                <w:sz w:val="20"/>
                <w:szCs w:val="20"/>
              </w:rPr>
            </w:pPr>
            <w:r w:rsidRPr="00C42FCF">
              <w:rPr>
                <w:color w:val="000000"/>
                <w:sz w:val="20"/>
                <w:szCs w:val="20"/>
              </w:rPr>
              <w:t>Направление в многофункциональный центр результата государственной (муниципальной) услуги, указанного в пункте 2.5</w:t>
            </w:r>
          </w:p>
        </w:tc>
        <w:tc>
          <w:tcPr>
            <w:tcW w:w="1699" w:type="dxa"/>
            <w:tcBorders>
              <w:top w:val="single" w:sz="4" w:space="0" w:color="auto"/>
              <w:left w:val="single" w:sz="4" w:space="0" w:color="auto"/>
              <w:bottom w:val="single" w:sz="4" w:space="0" w:color="auto"/>
            </w:tcBorders>
            <w:shd w:val="clear" w:color="auto" w:fill="FFFFFF"/>
          </w:tcPr>
          <w:p w:rsidR="004312E1" w:rsidRPr="00C42FCF" w:rsidRDefault="004312E1" w:rsidP="004F4989">
            <w:pPr>
              <w:pStyle w:val="af8"/>
              <w:rPr>
                <w:sz w:val="20"/>
                <w:szCs w:val="20"/>
              </w:rPr>
            </w:pPr>
            <w:r w:rsidRPr="00C42FCF">
              <w:rPr>
                <w:color w:val="000000"/>
                <w:sz w:val="20"/>
                <w:szCs w:val="20"/>
              </w:rPr>
              <w:t>в сроки, установленные</w:t>
            </w:r>
          </w:p>
          <w:p w:rsidR="004312E1" w:rsidRPr="00C42FCF" w:rsidRDefault="004312E1" w:rsidP="004F4989">
            <w:pPr>
              <w:pStyle w:val="af8"/>
              <w:rPr>
                <w:sz w:val="20"/>
                <w:szCs w:val="20"/>
              </w:rPr>
            </w:pPr>
            <w:r w:rsidRPr="00C42FCF">
              <w:rPr>
                <w:color w:val="000000"/>
                <w:sz w:val="20"/>
                <w:szCs w:val="20"/>
              </w:rPr>
              <w:t>соглашением о</w:t>
            </w:r>
          </w:p>
        </w:tc>
        <w:tc>
          <w:tcPr>
            <w:tcW w:w="2258" w:type="dxa"/>
            <w:tcBorders>
              <w:top w:val="single" w:sz="4" w:space="0" w:color="auto"/>
              <w:left w:val="single" w:sz="4" w:space="0" w:color="auto"/>
              <w:bottom w:val="single" w:sz="4" w:space="0" w:color="auto"/>
            </w:tcBorders>
            <w:shd w:val="clear" w:color="auto" w:fill="FFFFFF"/>
          </w:tcPr>
          <w:p w:rsidR="004312E1" w:rsidRPr="00C42FCF" w:rsidRDefault="004312E1" w:rsidP="004F4989">
            <w:pPr>
              <w:pStyle w:val="af8"/>
              <w:rPr>
                <w:sz w:val="20"/>
                <w:szCs w:val="20"/>
              </w:rPr>
            </w:pPr>
            <w:r w:rsidRPr="00C42FCF">
              <w:rPr>
                <w:color w:val="000000"/>
                <w:sz w:val="20"/>
                <w:szCs w:val="20"/>
              </w:rPr>
              <w:t>должностное лицо Уполномоченного органа,</w:t>
            </w:r>
          </w:p>
        </w:tc>
        <w:tc>
          <w:tcPr>
            <w:tcW w:w="1984" w:type="dxa"/>
            <w:tcBorders>
              <w:top w:val="single" w:sz="4" w:space="0" w:color="auto"/>
              <w:left w:val="single" w:sz="4" w:space="0" w:color="auto"/>
              <w:bottom w:val="single" w:sz="4" w:space="0" w:color="auto"/>
            </w:tcBorders>
            <w:shd w:val="clear" w:color="auto" w:fill="FFFFFF"/>
          </w:tcPr>
          <w:p w:rsidR="004312E1" w:rsidRPr="00C42FCF" w:rsidRDefault="004312E1" w:rsidP="004312E1">
            <w:pPr>
              <w:pStyle w:val="af8"/>
              <w:rPr>
                <w:sz w:val="20"/>
                <w:szCs w:val="20"/>
              </w:rPr>
            </w:pPr>
            <w:r w:rsidRPr="00C42FCF">
              <w:rPr>
                <w:color w:val="000000"/>
                <w:sz w:val="20"/>
                <w:szCs w:val="20"/>
              </w:rPr>
              <w:t>Уполномоченный орган) / АИС</w:t>
            </w:r>
          </w:p>
          <w:p w:rsidR="004312E1" w:rsidRPr="00C42FCF" w:rsidRDefault="004312E1" w:rsidP="004312E1">
            <w:pPr>
              <w:pStyle w:val="af8"/>
              <w:rPr>
                <w:sz w:val="20"/>
                <w:szCs w:val="20"/>
              </w:rPr>
            </w:pPr>
            <w:r w:rsidRPr="00C42FCF">
              <w:rPr>
                <w:color w:val="000000"/>
                <w:sz w:val="20"/>
                <w:szCs w:val="20"/>
              </w:rPr>
              <w:t>МФЦ</w:t>
            </w:r>
          </w:p>
        </w:tc>
        <w:tc>
          <w:tcPr>
            <w:tcW w:w="1143" w:type="dxa"/>
            <w:tcBorders>
              <w:top w:val="single" w:sz="4" w:space="0" w:color="auto"/>
              <w:left w:val="single" w:sz="4" w:space="0" w:color="auto"/>
              <w:bottom w:val="single" w:sz="4" w:space="0" w:color="auto"/>
            </w:tcBorders>
            <w:shd w:val="clear" w:color="auto" w:fill="FFFFFF"/>
            <w:vAlign w:val="bottom"/>
          </w:tcPr>
          <w:p w:rsidR="004312E1" w:rsidRPr="00C42FCF" w:rsidRDefault="004312E1" w:rsidP="004312E1">
            <w:pPr>
              <w:pStyle w:val="af8"/>
              <w:rPr>
                <w:sz w:val="20"/>
                <w:szCs w:val="20"/>
              </w:rPr>
            </w:pPr>
            <w:r w:rsidRPr="00C42FCF">
              <w:rPr>
                <w:color w:val="000000"/>
                <w:sz w:val="20"/>
                <w:szCs w:val="20"/>
              </w:rPr>
              <w:t>Указание заявителем в Запросе способа выдачи результата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4312E1" w:rsidRPr="00C42FCF" w:rsidRDefault="004312E1" w:rsidP="00C42FCF">
            <w:pPr>
              <w:pStyle w:val="af8"/>
              <w:rPr>
                <w:sz w:val="20"/>
                <w:szCs w:val="20"/>
              </w:rPr>
            </w:pPr>
            <w:r w:rsidRPr="00C42FCF">
              <w:rPr>
                <w:color w:val="000000"/>
                <w:sz w:val="20"/>
                <w:szCs w:val="20"/>
              </w:rPr>
              <w:t>выдача результата государственной (муниципальной) услуги заявителю в форме бумажного</w:t>
            </w:r>
          </w:p>
        </w:tc>
      </w:tr>
    </w:tbl>
    <w:p w:rsidR="004312E1" w:rsidRPr="00C42FCF" w:rsidRDefault="004312E1" w:rsidP="004312E1">
      <w:pPr>
        <w:spacing w:line="1" w:lineRule="exact"/>
        <w:rPr>
          <w:sz w:val="20"/>
          <w:szCs w:val="20"/>
        </w:rPr>
      </w:pPr>
      <w:r w:rsidRPr="00C42FCF">
        <w:rPr>
          <w:sz w:val="20"/>
          <w:szCs w:val="20"/>
        </w:rPr>
        <w:br w:type="page"/>
      </w:r>
    </w:p>
    <w:tbl>
      <w:tblPr>
        <w:tblOverlap w:val="never"/>
        <w:tblW w:w="0" w:type="auto"/>
        <w:jc w:val="center"/>
        <w:tblLayout w:type="fixed"/>
        <w:tblCellMar>
          <w:left w:w="10" w:type="dxa"/>
          <w:right w:w="10" w:type="dxa"/>
        </w:tblCellMar>
        <w:tblLook w:val="0000"/>
      </w:tblPr>
      <w:tblGrid>
        <w:gridCol w:w="2280"/>
        <w:gridCol w:w="2540"/>
        <w:gridCol w:w="2835"/>
        <w:gridCol w:w="1984"/>
        <w:gridCol w:w="1276"/>
        <w:gridCol w:w="2135"/>
        <w:gridCol w:w="2558"/>
      </w:tblGrid>
      <w:tr w:rsidR="004312E1" w:rsidTr="004F4989">
        <w:trPr>
          <w:trHeight w:hRule="exact" w:val="293"/>
          <w:jc w:val="center"/>
        </w:trPr>
        <w:tc>
          <w:tcPr>
            <w:tcW w:w="2280"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lastRenderedPageBreak/>
              <w:t>1</w:t>
            </w:r>
          </w:p>
        </w:tc>
        <w:tc>
          <w:tcPr>
            <w:tcW w:w="2540"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2</w:t>
            </w:r>
          </w:p>
        </w:tc>
        <w:tc>
          <w:tcPr>
            <w:tcW w:w="2835"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3</w:t>
            </w:r>
          </w:p>
        </w:tc>
        <w:tc>
          <w:tcPr>
            <w:tcW w:w="1984"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4</w:t>
            </w:r>
          </w:p>
        </w:tc>
        <w:tc>
          <w:tcPr>
            <w:tcW w:w="1276"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5</w:t>
            </w:r>
          </w:p>
        </w:tc>
        <w:tc>
          <w:tcPr>
            <w:tcW w:w="2135"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6</w:t>
            </w:r>
          </w:p>
        </w:tc>
        <w:tc>
          <w:tcPr>
            <w:tcW w:w="2558" w:type="dxa"/>
            <w:tcBorders>
              <w:top w:val="single" w:sz="4" w:space="0" w:color="auto"/>
              <w:left w:val="single" w:sz="4" w:space="0" w:color="auto"/>
              <w:right w:val="single" w:sz="4" w:space="0" w:color="auto"/>
            </w:tcBorders>
            <w:shd w:val="clear" w:color="auto" w:fill="FFFFFF"/>
            <w:vAlign w:val="center"/>
          </w:tcPr>
          <w:p w:rsidR="004312E1" w:rsidRDefault="004312E1" w:rsidP="004312E1">
            <w:pPr>
              <w:pStyle w:val="af8"/>
              <w:jc w:val="center"/>
            </w:pPr>
            <w:r>
              <w:rPr>
                <w:color w:val="000000"/>
              </w:rPr>
              <w:t>7</w:t>
            </w:r>
          </w:p>
        </w:tc>
      </w:tr>
      <w:tr w:rsidR="004312E1" w:rsidTr="004A7838">
        <w:trPr>
          <w:trHeight w:hRule="exact" w:val="2687"/>
          <w:jc w:val="center"/>
        </w:trPr>
        <w:tc>
          <w:tcPr>
            <w:tcW w:w="2280" w:type="dxa"/>
            <w:vMerge w:val="restart"/>
            <w:tcBorders>
              <w:top w:val="single" w:sz="4" w:space="0" w:color="auto"/>
              <w:left w:val="single" w:sz="4" w:space="0" w:color="auto"/>
            </w:tcBorders>
            <w:shd w:val="clear" w:color="auto" w:fill="FFFFFF"/>
          </w:tcPr>
          <w:p w:rsidR="004312E1" w:rsidRDefault="004312E1" w:rsidP="004312E1">
            <w:pPr>
              <w:rPr>
                <w:sz w:val="10"/>
                <w:szCs w:val="10"/>
              </w:rPr>
            </w:pPr>
          </w:p>
        </w:tc>
        <w:tc>
          <w:tcPr>
            <w:tcW w:w="2540" w:type="dxa"/>
            <w:tcBorders>
              <w:top w:val="single" w:sz="4" w:space="0" w:color="auto"/>
              <w:left w:val="single" w:sz="4" w:space="0" w:color="auto"/>
            </w:tcBorders>
            <w:shd w:val="clear" w:color="auto" w:fill="FFFFFF"/>
          </w:tcPr>
          <w:p w:rsidR="004312E1" w:rsidRPr="004A7838" w:rsidRDefault="004312E1" w:rsidP="004312E1">
            <w:pPr>
              <w:pStyle w:val="af8"/>
              <w:rPr>
                <w:sz w:val="20"/>
                <w:szCs w:val="20"/>
              </w:rPr>
            </w:pPr>
            <w:r w:rsidRPr="004A7838">
              <w:rPr>
                <w:color w:val="000000"/>
                <w:sz w:val="20"/>
                <w:szCs w:val="20"/>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835" w:type="dxa"/>
            <w:tcBorders>
              <w:top w:val="single" w:sz="4" w:space="0" w:color="auto"/>
              <w:left w:val="single" w:sz="4" w:space="0" w:color="auto"/>
            </w:tcBorders>
            <w:shd w:val="clear" w:color="auto" w:fill="FFFFFF"/>
          </w:tcPr>
          <w:p w:rsidR="004312E1" w:rsidRPr="004A7838" w:rsidRDefault="004312E1" w:rsidP="004F4989">
            <w:pPr>
              <w:pStyle w:val="af8"/>
              <w:rPr>
                <w:sz w:val="20"/>
                <w:szCs w:val="20"/>
              </w:rPr>
            </w:pPr>
            <w:r w:rsidRPr="004A7838">
              <w:rPr>
                <w:color w:val="000000"/>
                <w:sz w:val="20"/>
                <w:szCs w:val="20"/>
              </w:rPr>
              <w:t>взаимодействии между Уполномоченным органом и многофункциональным центром</w:t>
            </w:r>
          </w:p>
        </w:tc>
        <w:tc>
          <w:tcPr>
            <w:tcW w:w="1984" w:type="dxa"/>
            <w:tcBorders>
              <w:top w:val="single" w:sz="4" w:space="0" w:color="auto"/>
              <w:left w:val="single" w:sz="4" w:space="0" w:color="auto"/>
            </w:tcBorders>
            <w:shd w:val="clear" w:color="auto" w:fill="FFFFFF"/>
          </w:tcPr>
          <w:p w:rsidR="004312E1" w:rsidRPr="004A7838" w:rsidRDefault="004312E1" w:rsidP="004F4989">
            <w:pPr>
              <w:pStyle w:val="af8"/>
              <w:rPr>
                <w:sz w:val="20"/>
                <w:szCs w:val="20"/>
              </w:rPr>
            </w:pPr>
            <w:r w:rsidRPr="004A7838">
              <w:rPr>
                <w:color w:val="000000"/>
                <w:sz w:val="20"/>
                <w:szCs w:val="20"/>
              </w:rPr>
              <w:t>ответственное за предоставление государственно (муницип</w:t>
            </w:r>
            <w:r w:rsidR="004F4989" w:rsidRPr="004A7838">
              <w:rPr>
                <w:color w:val="000000"/>
                <w:sz w:val="20"/>
                <w:szCs w:val="20"/>
              </w:rPr>
              <w:t>а</w:t>
            </w:r>
            <w:r w:rsidRPr="004A7838">
              <w:rPr>
                <w:color w:val="000000"/>
                <w:sz w:val="20"/>
                <w:szCs w:val="20"/>
              </w:rPr>
              <w:t>льной) услуги</w:t>
            </w:r>
          </w:p>
        </w:tc>
        <w:tc>
          <w:tcPr>
            <w:tcW w:w="1276" w:type="dxa"/>
            <w:tcBorders>
              <w:top w:val="single" w:sz="4" w:space="0" w:color="auto"/>
              <w:left w:val="single" w:sz="4" w:space="0" w:color="auto"/>
            </w:tcBorders>
            <w:shd w:val="clear" w:color="auto" w:fill="FFFFFF"/>
          </w:tcPr>
          <w:p w:rsidR="004312E1" w:rsidRPr="004A7838" w:rsidRDefault="004312E1" w:rsidP="004312E1">
            <w:pPr>
              <w:rPr>
                <w:sz w:val="20"/>
                <w:szCs w:val="20"/>
              </w:rPr>
            </w:pPr>
          </w:p>
        </w:tc>
        <w:tc>
          <w:tcPr>
            <w:tcW w:w="2135" w:type="dxa"/>
            <w:tcBorders>
              <w:top w:val="single" w:sz="4" w:space="0" w:color="auto"/>
              <w:left w:val="single" w:sz="4" w:space="0" w:color="auto"/>
            </w:tcBorders>
            <w:shd w:val="clear" w:color="auto" w:fill="FFFFFF"/>
          </w:tcPr>
          <w:p w:rsidR="004312E1" w:rsidRPr="004A7838" w:rsidRDefault="004312E1" w:rsidP="004312E1">
            <w:pPr>
              <w:pStyle w:val="af8"/>
              <w:rPr>
                <w:sz w:val="20"/>
                <w:szCs w:val="20"/>
              </w:rPr>
            </w:pPr>
            <w:r w:rsidRPr="004A7838">
              <w:rPr>
                <w:color w:val="000000"/>
                <w:sz w:val="20"/>
                <w:szCs w:val="20"/>
              </w:rPr>
              <w:t>государственной (муниципальной ) услуги в</w:t>
            </w:r>
          </w:p>
          <w:p w:rsidR="004312E1" w:rsidRPr="004A7838" w:rsidRDefault="004312E1" w:rsidP="004F4989">
            <w:pPr>
              <w:pStyle w:val="af8"/>
              <w:rPr>
                <w:sz w:val="20"/>
                <w:szCs w:val="20"/>
              </w:rPr>
            </w:pPr>
            <w:r w:rsidRPr="004A7838">
              <w:rPr>
                <w:color w:val="000000"/>
                <w:sz w:val="20"/>
                <w:szCs w:val="20"/>
              </w:rPr>
              <w:t>многофункциональном центре, а также подача Запроса через многофункциональный центр</w:t>
            </w:r>
          </w:p>
        </w:tc>
        <w:tc>
          <w:tcPr>
            <w:tcW w:w="2558" w:type="dxa"/>
            <w:tcBorders>
              <w:top w:val="single" w:sz="4" w:space="0" w:color="auto"/>
              <w:left w:val="single" w:sz="4" w:space="0" w:color="auto"/>
              <w:right w:val="single" w:sz="4" w:space="0" w:color="auto"/>
            </w:tcBorders>
            <w:shd w:val="clear" w:color="auto" w:fill="FFFFFF"/>
          </w:tcPr>
          <w:p w:rsidR="004312E1" w:rsidRPr="004A7838" w:rsidRDefault="004312E1" w:rsidP="004A7838">
            <w:pPr>
              <w:pStyle w:val="af8"/>
              <w:rPr>
                <w:sz w:val="20"/>
                <w:szCs w:val="20"/>
              </w:rPr>
            </w:pPr>
            <w:r w:rsidRPr="004A7838">
              <w:rPr>
                <w:color w:val="000000"/>
                <w:sz w:val="20"/>
                <w:szCs w:val="20"/>
              </w:rPr>
              <w:t>документа, подтверждающего содержание электронного документа, заверенного печатью многофункционального центра;</w:t>
            </w:r>
          </w:p>
          <w:p w:rsidR="004312E1" w:rsidRPr="004A7838" w:rsidRDefault="004312E1" w:rsidP="004A7838">
            <w:pPr>
              <w:pStyle w:val="af8"/>
              <w:rPr>
                <w:sz w:val="20"/>
                <w:szCs w:val="20"/>
              </w:rPr>
            </w:pPr>
            <w:r w:rsidRPr="004A7838">
              <w:rPr>
                <w:color w:val="000000"/>
                <w:sz w:val="20"/>
                <w:szCs w:val="20"/>
              </w:rPr>
              <w:t>внесение сведений в ГИС о выдаче результата государственной (муниципальной) услуги</w:t>
            </w:r>
          </w:p>
        </w:tc>
      </w:tr>
      <w:tr w:rsidR="004312E1" w:rsidTr="004A7838">
        <w:trPr>
          <w:trHeight w:hRule="exact" w:val="1704"/>
          <w:jc w:val="center"/>
        </w:trPr>
        <w:tc>
          <w:tcPr>
            <w:tcW w:w="2280" w:type="dxa"/>
            <w:vMerge/>
            <w:tcBorders>
              <w:left w:val="single" w:sz="4" w:space="0" w:color="auto"/>
            </w:tcBorders>
            <w:shd w:val="clear" w:color="auto" w:fill="FFFFFF"/>
          </w:tcPr>
          <w:p w:rsidR="004312E1" w:rsidRDefault="004312E1" w:rsidP="004312E1"/>
        </w:tc>
        <w:tc>
          <w:tcPr>
            <w:tcW w:w="2540" w:type="dxa"/>
            <w:tcBorders>
              <w:top w:val="single" w:sz="4" w:space="0" w:color="auto"/>
              <w:left w:val="single" w:sz="4" w:space="0" w:color="auto"/>
            </w:tcBorders>
            <w:shd w:val="clear" w:color="auto" w:fill="FFFFFF"/>
          </w:tcPr>
          <w:p w:rsidR="004312E1" w:rsidRPr="004A7838" w:rsidRDefault="004312E1" w:rsidP="004312E1">
            <w:pPr>
              <w:pStyle w:val="af8"/>
              <w:rPr>
                <w:sz w:val="20"/>
                <w:szCs w:val="20"/>
              </w:rPr>
            </w:pPr>
            <w:r w:rsidRPr="004A7838">
              <w:rPr>
                <w:color w:val="000000"/>
                <w:sz w:val="20"/>
                <w:szCs w:val="20"/>
              </w:rPr>
              <w:t>Направление заявителю результата предоставления государственной (муниципальной) услуги в личный кабинет на ЕНГУ</w:t>
            </w:r>
          </w:p>
        </w:tc>
        <w:tc>
          <w:tcPr>
            <w:tcW w:w="2835" w:type="dxa"/>
            <w:tcBorders>
              <w:top w:val="single" w:sz="4" w:space="0" w:color="auto"/>
              <w:left w:val="single" w:sz="4" w:space="0" w:color="auto"/>
            </w:tcBorders>
            <w:shd w:val="clear" w:color="auto" w:fill="FFFFFF"/>
          </w:tcPr>
          <w:p w:rsidR="004312E1" w:rsidRPr="004A7838" w:rsidRDefault="004312E1" w:rsidP="004F4989">
            <w:pPr>
              <w:pStyle w:val="af8"/>
              <w:rPr>
                <w:sz w:val="20"/>
                <w:szCs w:val="20"/>
              </w:rPr>
            </w:pPr>
            <w:r w:rsidRPr="004A7838">
              <w:rPr>
                <w:color w:val="000000"/>
                <w:sz w:val="20"/>
                <w:szCs w:val="20"/>
              </w:rPr>
              <w:t>В день регистрации результата предоставления государственной (муниципальной) услуги</w:t>
            </w:r>
          </w:p>
        </w:tc>
        <w:tc>
          <w:tcPr>
            <w:tcW w:w="1984" w:type="dxa"/>
            <w:tcBorders>
              <w:top w:val="single" w:sz="4" w:space="0" w:color="auto"/>
              <w:left w:val="single" w:sz="4" w:space="0" w:color="auto"/>
            </w:tcBorders>
            <w:shd w:val="clear" w:color="auto" w:fill="FFFFFF"/>
          </w:tcPr>
          <w:p w:rsidR="004312E1" w:rsidRPr="004A7838" w:rsidRDefault="004312E1" w:rsidP="004F4989">
            <w:pPr>
              <w:pStyle w:val="af8"/>
              <w:rPr>
                <w:sz w:val="20"/>
                <w:szCs w:val="20"/>
              </w:rPr>
            </w:pPr>
            <w:r w:rsidRPr="004A7838">
              <w:rPr>
                <w:color w:val="000000"/>
                <w:sz w:val="20"/>
                <w:szCs w:val="20"/>
              </w:rPr>
              <w:t>должностное лицо Уполномоченного органа, ответственное за предоставление государственно (муниципальной) услуги</w:t>
            </w:r>
          </w:p>
        </w:tc>
        <w:tc>
          <w:tcPr>
            <w:tcW w:w="1276" w:type="dxa"/>
            <w:tcBorders>
              <w:top w:val="single" w:sz="4" w:space="0" w:color="auto"/>
              <w:left w:val="single" w:sz="4" w:space="0" w:color="auto"/>
            </w:tcBorders>
            <w:shd w:val="clear" w:color="auto" w:fill="FFFFFF"/>
          </w:tcPr>
          <w:p w:rsidR="004312E1" w:rsidRPr="004A7838" w:rsidRDefault="004312E1" w:rsidP="004312E1">
            <w:pPr>
              <w:pStyle w:val="af8"/>
              <w:rPr>
                <w:sz w:val="20"/>
                <w:szCs w:val="20"/>
              </w:rPr>
            </w:pPr>
            <w:r w:rsidRPr="004A7838">
              <w:rPr>
                <w:color w:val="000000"/>
                <w:sz w:val="20"/>
                <w:szCs w:val="20"/>
              </w:rPr>
              <w:t>ГИС</w:t>
            </w:r>
          </w:p>
        </w:tc>
        <w:tc>
          <w:tcPr>
            <w:tcW w:w="2135" w:type="dxa"/>
            <w:tcBorders>
              <w:top w:val="single" w:sz="4" w:space="0" w:color="auto"/>
              <w:left w:val="single" w:sz="4" w:space="0" w:color="auto"/>
            </w:tcBorders>
            <w:shd w:val="clear" w:color="auto" w:fill="FFFFFF"/>
          </w:tcPr>
          <w:p w:rsidR="004312E1" w:rsidRPr="004A7838" w:rsidRDefault="004312E1" w:rsidP="004312E1">
            <w:pPr>
              <w:rPr>
                <w:sz w:val="20"/>
                <w:szCs w:val="20"/>
              </w:rPr>
            </w:pPr>
          </w:p>
        </w:tc>
        <w:tc>
          <w:tcPr>
            <w:tcW w:w="2558" w:type="dxa"/>
            <w:tcBorders>
              <w:top w:val="single" w:sz="4" w:space="0" w:color="auto"/>
              <w:left w:val="single" w:sz="4" w:space="0" w:color="auto"/>
              <w:right w:val="single" w:sz="4" w:space="0" w:color="auto"/>
            </w:tcBorders>
            <w:shd w:val="clear" w:color="auto" w:fill="FFFFFF"/>
          </w:tcPr>
          <w:p w:rsidR="004312E1" w:rsidRPr="004A7838" w:rsidRDefault="004312E1" w:rsidP="004312E1">
            <w:pPr>
              <w:pStyle w:val="af8"/>
              <w:rPr>
                <w:sz w:val="20"/>
                <w:szCs w:val="20"/>
              </w:rPr>
            </w:pPr>
            <w:r w:rsidRPr="004A7838">
              <w:rPr>
                <w:color w:val="000000"/>
                <w:sz w:val="20"/>
                <w:szCs w:val="20"/>
              </w:rPr>
              <w:t>Результат государственной (муниципальной) услуги, направленный заявителю на личный кабинет на ЕНГУ</w:t>
            </w:r>
          </w:p>
        </w:tc>
      </w:tr>
      <w:tr w:rsidR="004312E1" w:rsidTr="004312E1">
        <w:trPr>
          <w:trHeight w:hRule="exact" w:val="283"/>
          <w:jc w:val="center"/>
        </w:trPr>
        <w:tc>
          <w:tcPr>
            <w:tcW w:w="15608" w:type="dxa"/>
            <w:gridSpan w:val="7"/>
            <w:tcBorders>
              <w:top w:val="single" w:sz="4" w:space="0" w:color="auto"/>
              <w:left w:val="single" w:sz="4" w:space="0" w:color="auto"/>
              <w:right w:val="single" w:sz="4" w:space="0" w:color="auto"/>
            </w:tcBorders>
            <w:shd w:val="clear" w:color="auto" w:fill="FFFFFF"/>
            <w:vAlign w:val="bottom"/>
          </w:tcPr>
          <w:p w:rsidR="004312E1" w:rsidRPr="004A7838" w:rsidRDefault="004312E1" w:rsidP="004312E1">
            <w:pPr>
              <w:pStyle w:val="af8"/>
              <w:jc w:val="center"/>
              <w:rPr>
                <w:sz w:val="20"/>
                <w:szCs w:val="20"/>
              </w:rPr>
            </w:pPr>
            <w:r w:rsidRPr="004A7838">
              <w:rPr>
                <w:color w:val="000000"/>
                <w:sz w:val="20"/>
                <w:szCs w:val="20"/>
              </w:rPr>
              <w:t>5. Внесение результата государственной (муниципальной) услуги в реестр решений</w:t>
            </w:r>
          </w:p>
        </w:tc>
      </w:tr>
      <w:tr w:rsidR="004312E1" w:rsidTr="004A7838">
        <w:trPr>
          <w:trHeight w:hRule="exact" w:val="2976"/>
          <w:jc w:val="center"/>
        </w:trPr>
        <w:tc>
          <w:tcPr>
            <w:tcW w:w="2280" w:type="dxa"/>
            <w:tcBorders>
              <w:top w:val="single" w:sz="4" w:space="0" w:color="auto"/>
              <w:left w:val="single" w:sz="4" w:space="0" w:color="auto"/>
              <w:bottom w:val="single" w:sz="4" w:space="0" w:color="auto"/>
            </w:tcBorders>
            <w:shd w:val="clear" w:color="auto" w:fill="FFFFFF"/>
          </w:tcPr>
          <w:p w:rsidR="004312E1" w:rsidRPr="004A7838" w:rsidRDefault="004312E1" w:rsidP="004A7838">
            <w:pPr>
              <w:pStyle w:val="af8"/>
              <w:rPr>
                <w:sz w:val="20"/>
                <w:szCs w:val="20"/>
              </w:rPr>
            </w:pPr>
            <w:r w:rsidRPr="004A7838">
              <w:rPr>
                <w:color w:val="000000"/>
                <w:sz w:val="20"/>
                <w:szCs w:val="20"/>
              </w:rPr>
              <w:t>Формирование и регистрация результата муниципальной</w:t>
            </w:r>
            <w:r w:rsidR="000136DB" w:rsidRPr="004A7838">
              <w:rPr>
                <w:color w:val="000000"/>
                <w:sz w:val="20"/>
                <w:szCs w:val="20"/>
              </w:rPr>
              <w:t xml:space="preserve"> услуги, указанного в пункте 2.5 Административного регламента, в форме электронного документа в ГИС</w:t>
            </w:r>
          </w:p>
        </w:tc>
        <w:tc>
          <w:tcPr>
            <w:tcW w:w="2540" w:type="dxa"/>
            <w:tcBorders>
              <w:top w:val="single" w:sz="4" w:space="0" w:color="auto"/>
              <w:left w:val="single" w:sz="4" w:space="0" w:color="auto"/>
              <w:bottom w:val="single" w:sz="4" w:space="0" w:color="auto"/>
            </w:tcBorders>
            <w:shd w:val="clear" w:color="auto" w:fill="FFFFFF"/>
          </w:tcPr>
          <w:p w:rsidR="004312E1" w:rsidRPr="004A7838" w:rsidRDefault="004312E1" w:rsidP="004A7838">
            <w:pPr>
              <w:pStyle w:val="af8"/>
              <w:rPr>
                <w:sz w:val="20"/>
                <w:szCs w:val="20"/>
              </w:rPr>
            </w:pPr>
            <w:r w:rsidRPr="004A7838">
              <w:rPr>
                <w:color w:val="000000"/>
                <w:sz w:val="20"/>
                <w:szCs w:val="20"/>
              </w:rPr>
              <w:t>Внесение сведений о результате предоставления государственной (муниципальной) услуги, указанном в пункте 2.5 Административного регламента,</w:t>
            </w:r>
            <w:r w:rsidR="000136DB" w:rsidRPr="004A7838">
              <w:rPr>
                <w:color w:val="000000"/>
                <w:sz w:val="20"/>
                <w:szCs w:val="20"/>
              </w:rPr>
              <w:t xml:space="preserve"> в реестр решений</w:t>
            </w:r>
          </w:p>
        </w:tc>
        <w:tc>
          <w:tcPr>
            <w:tcW w:w="2835" w:type="dxa"/>
            <w:tcBorders>
              <w:top w:val="single" w:sz="4" w:space="0" w:color="auto"/>
              <w:left w:val="single" w:sz="4" w:space="0" w:color="auto"/>
              <w:bottom w:val="single" w:sz="4" w:space="0" w:color="auto"/>
            </w:tcBorders>
            <w:shd w:val="clear" w:color="auto" w:fill="FFFFFF"/>
          </w:tcPr>
          <w:p w:rsidR="004312E1" w:rsidRPr="004A7838" w:rsidRDefault="004312E1" w:rsidP="004A7838">
            <w:pPr>
              <w:pStyle w:val="af8"/>
              <w:rPr>
                <w:sz w:val="20"/>
                <w:szCs w:val="20"/>
              </w:rPr>
            </w:pPr>
            <w:r w:rsidRPr="004A7838">
              <w:rPr>
                <w:color w:val="000000"/>
                <w:sz w:val="20"/>
                <w:szCs w:val="20"/>
              </w:rPr>
              <w:t>1 рабочий день</w:t>
            </w:r>
          </w:p>
        </w:tc>
        <w:tc>
          <w:tcPr>
            <w:tcW w:w="1984" w:type="dxa"/>
            <w:tcBorders>
              <w:top w:val="single" w:sz="4" w:space="0" w:color="auto"/>
              <w:left w:val="single" w:sz="4" w:space="0" w:color="auto"/>
              <w:bottom w:val="single" w:sz="4" w:space="0" w:color="auto"/>
            </w:tcBorders>
            <w:shd w:val="clear" w:color="auto" w:fill="FFFFFF"/>
          </w:tcPr>
          <w:p w:rsidR="004312E1" w:rsidRPr="004A7838" w:rsidRDefault="004312E1" w:rsidP="004A7838">
            <w:pPr>
              <w:pStyle w:val="af8"/>
              <w:rPr>
                <w:sz w:val="20"/>
                <w:szCs w:val="20"/>
              </w:rPr>
            </w:pPr>
            <w:r w:rsidRPr="004A7838">
              <w:rPr>
                <w:color w:val="000000"/>
                <w:sz w:val="20"/>
                <w:szCs w:val="20"/>
              </w:rPr>
              <w:t>должностное лицо Уполномоченного органа,</w:t>
            </w:r>
            <w:r w:rsidR="000136DB" w:rsidRPr="004A7838">
              <w:rPr>
                <w:color w:val="000000"/>
                <w:sz w:val="20"/>
                <w:szCs w:val="20"/>
              </w:rPr>
              <w:t xml:space="preserve"> ответственное за предоставление государственно (муниципальной) услуги</w:t>
            </w:r>
          </w:p>
        </w:tc>
        <w:tc>
          <w:tcPr>
            <w:tcW w:w="1276" w:type="dxa"/>
            <w:tcBorders>
              <w:top w:val="single" w:sz="4" w:space="0" w:color="auto"/>
              <w:left w:val="single" w:sz="4" w:space="0" w:color="auto"/>
              <w:bottom w:val="single" w:sz="4" w:space="0" w:color="auto"/>
            </w:tcBorders>
            <w:shd w:val="clear" w:color="auto" w:fill="FFFFFF"/>
          </w:tcPr>
          <w:p w:rsidR="004312E1" w:rsidRPr="004A7838" w:rsidRDefault="004312E1" w:rsidP="004A7838">
            <w:pPr>
              <w:pStyle w:val="af8"/>
              <w:rPr>
                <w:sz w:val="20"/>
                <w:szCs w:val="20"/>
              </w:rPr>
            </w:pPr>
            <w:r w:rsidRPr="004A7838">
              <w:rPr>
                <w:color w:val="000000"/>
                <w:sz w:val="20"/>
                <w:szCs w:val="20"/>
              </w:rPr>
              <w:t>ГИС</w:t>
            </w:r>
          </w:p>
        </w:tc>
        <w:tc>
          <w:tcPr>
            <w:tcW w:w="2135" w:type="dxa"/>
            <w:tcBorders>
              <w:top w:val="single" w:sz="4" w:space="0" w:color="auto"/>
              <w:left w:val="single" w:sz="4" w:space="0" w:color="auto"/>
              <w:bottom w:val="single" w:sz="4" w:space="0" w:color="auto"/>
            </w:tcBorders>
            <w:shd w:val="clear" w:color="auto" w:fill="FFFFFF"/>
          </w:tcPr>
          <w:p w:rsidR="004312E1" w:rsidRPr="004A7838" w:rsidRDefault="004312E1" w:rsidP="004A7838">
            <w:pPr>
              <w:pStyle w:val="af8"/>
              <w:rPr>
                <w:sz w:val="20"/>
                <w:szCs w:val="20"/>
              </w:rPr>
            </w:pPr>
            <w:r w:rsidRPr="004A7838">
              <w:rPr>
                <w:color w:val="000000"/>
                <w:sz w:val="20"/>
                <w:szCs w:val="20"/>
              </w:rPr>
              <w:t>-</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0136DB" w:rsidRPr="004A7838" w:rsidRDefault="004312E1" w:rsidP="004A7838">
            <w:pPr>
              <w:pStyle w:val="af8"/>
              <w:rPr>
                <w:sz w:val="20"/>
                <w:szCs w:val="20"/>
              </w:rPr>
            </w:pPr>
            <w:r w:rsidRPr="004A7838">
              <w:rPr>
                <w:color w:val="000000"/>
                <w:sz w:val="20"/>
                <w:szCs w:val="20"/>
              </w:rPr>
              <w:t>Результат предоставления (государственной) муниципальной услуги, указанный в</w:t>
            </w:r>
            <w:r w:rsidR="000136DB" w:rsidRPr="004A7838">
              <w:rPr>
                <w:color w:val="000000"/>
                <w:sz w:val="20"/>
                <w:szCs w:val="20"/>
              </w:rPr>
              <w:t xml:space="preserve"> пункте 2.5</w:t>
            </w:r>
          </w:p>
          <w:p w:rsidR="004312E1" w:rsidRPr="004A7838" w:rsidRDefault="000136DB" w:rsidP="004A7838">
            <w:pPr>
              <w:pStyle w:val="af8"/>
              <w:rPr>
                <w:sz w:val="20"/>
                <w:szCs w:val="20"/>
              </w:rPr>
            </w:pPr>
            <w:r w:rsidRPr="004A7838">
              <w:rPr>
                <w:color w:val="000000"/>
                <w:sz w:val="20"/>
                <w:szCs w:val="20"/>
              </w:rPr>
              <w:t>Административного регламента внесен в реестр</w:t>
            </w:r>
          </w:p>
        </w:tc>
      </w:tr>
    </w:tbl>
    <w:p w:rsidR="004312E1" w:rsidRDefault="004312E1" w:rsidP="004312E1">
      <w:pPr>
        <w:sectPr w:rsidR="004312E1" w:rsidSect="00B11919">
          <w:headerReference w:type="even" r:id="rId31"/>
          <w:headerReference w:type="default" r:id="rId32"/>
          <w:footerReference w:type="even" r:id="rId33"/>
          <w:footerReference w:type="default" r:id="rId34"/>
          <w:pgSz w:w="16840" w:h="11900" w:orient="landscape"/>
          <w:pgMar w:top="706" w:right="534" w:bottom="1985" w:left="697" w:header="113" w:footer="6" w:gutter="0"/>
          <w:pgNumType w:start="32"/>
          <w:cols w:space="720"/>
          <w:noEndnote/>
          <w:docGrid w:linePitch="360"/>
        </w:sectPr>
      </w:pPr>
    </w:p>
    <w:p w:rsidR="004312E1" w:rsidRDefault="004312E1" w:rsidP="004F4989">
      <w:pPr>
        <w:spacing w:line="1" w:lineRule="exact"/>
      </w:pPr>
    </w:p>
    <w:p w:rsidR="001C7B60" w:rsidRPr="003B0164" w:rsidRDefault="001C7B60" w:rsidP="00B84A07">
      <w:pPr>
        <w:pStyle w:val="ae"/>
        <w:ind w:left="5954"/>
        <w:jc w:val="both"/>
        <w:rPr>
          <w:rFonts w:ascii="Times New Roman" w:hAnsi="Times New Roman" w:cs="Times New Roman"/>
          <w:sz w:val="20"/>
          <w:szCs w:val="20"/>
        </w:rPr>
      </w:pPr>
      <w:r w:rsidRPr="003B0164">
        <w:rPr>
          <w:rFonts w:ascii="Times New Roman" w:hAnsi="Times New Roman" w:cs="Times New Roman"/>
          <w:sz w:val="20"/>
          <w:szCs w:val="20"/>
        </w:rPr>
        <w:t xml:space="preserve">Приложение № </w:t>
      </w:r>
      <w:r>
        <w:rPr>
          <w:rFonts w:ascii="Times New Roman" w:hAnsi="Times New Roman" w:cs="Times New Roman"/>
          <w:sz w:val="20"/>
          <w:szCs w:val="20"/>
        </w:rPr>
        <w:t>8</w:t>
      </w:r>
      <w:r w:rsidRPr="003B0164">
        <w:rPr>
          <w:rFonts w:ascii="Times New Roman" w:hAnsi="Times New Roman" w:cs="Times New Roman"/>
          <w:sz w:val="20"/>
          <w:szCs w:val="20"/>
        </w:rPr>
        <w:t xml:space="preserve"> к Административному регламенту  по предоставлению   муниципальной услуги «</w:t>
      </w:r>
      <w:r w:rsidRPr="003B0164">
        <w:rPr>
          <w:rStyle w:val="a9"/>
          <w:b w:val="0"/>
          <w:i w:val="0"/>
          <w:sz w:val="20"/>
          <w:szCs w:val="20"/>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r w:rsidRPr="003B0164">
        <w:rPr>
          <w:rFonts w:ascii="Times New Roman" w:hAnsi="Times New Roman" w:cs="Times New Roman"/>
          <w:sz w:val="20"/>
          <w:szCs w:val="20"/>
        </w:rPr>
        <w:t xml:space="preserve">утвержденному постановлением Администрации муниципального образования «Темкинский район» Смоленской области </w:t>
      </w:r>
    </w:p>
    <w:p w:rsidR="00C04189" w:rsidRPr="00C04189" w:rsidRDefault="00C04189" w:rsidP="00C04189">
      <w:pPr>
        <w:tabs>
          <w:tab w:val="left" w:pos="4111"/>
          <w:tab w:val="left" w:pos="5812"/>
        </w:tabs>
        <w:ind w:left="6237" w:right="45"/>
        <w:rPr>
          <w:rFonts w:ascii="Times New Roman" w:hAnsi="Times New Roman" w:cs="Times New Roman"/>
          <w:sz w:val="20"/>
          <w:szCs w:val="20"/>
        </w:rPr>
      </w:pPr>
      <w:r w:rsidRPr="00C04189">
        <w:rPr>
          <w:rFonts w:ascii="Times New Roman" w:hAnsi="Times New Roman" w:cs="Times New Roman"/>
          <w:sz w:val="20"/>
          <w:szCs w:val="20"/>
        </w:rPr>
        <w:t>от 18.05.2023  № 143</w:t>
      </w:r>
    </w:p>
    <w:p w:rsidR="004312E1" w:rsidRDefault="004312E1" w:rsidP="00827BC6">
      <w:pPr>
        <w:pStyle w:val="30"/>
        <w:spacing w:after="440"/>
        <w:jc w:val="center"/>
      </w:pPr>
      <w:r>
        <w:rPr>
          <w:color w:val="000000"/>
          <w:sz w:val="24"/>
          <w:szCs w:val="24"/>
        </w:rPr>
        <w:t>Состав, последовательность и сроки выполнения административных процедур (действий)</w:t>
      </w:r>
      <w:r>
        <w:rPr>
          <w:color w:val="000000"/>
          <w:sz w:val="24"/>
          <w:szCs w:val="24"/>
        </w:rPr>
        <w:br/>
        <w:t>при предоставлении муниципальной услуги</w:t>
      </w:r>
      <w:r>
        <w:rPr>
          <w:color w:val="000000"/>
          <w:sz w:val="24"/>
          <w:szCs w:val="24"/>
        </w:rPr>
        <w:br/>
        <w:t>установлению предварительных опеки или попечительства</w:t>
      </w:r>
    </w:p>
    <w:tbl>
      <w:tblPr>
        <w:tblOverlap w:val="never"/>
        <w:tblW w:w="0" w:type="auto"/>
        <w:jc w:val="center"/>
        <w:tblLayout w:type="fixed"/>
        <w:tblCellMar>
          <w:left w:w="10" w:type="dxa"/>
          <w:right w:w="10" w:type="dxa"/>
        </w:tblCellMar>
        <w:tblLook w:val="0000"/>
      </w:tblPr>
      <w:tblGrid>
        <w:gridCol w:w="2280"/>
        <w:gridCol w:w="3390"/>
        <w:gridCol w:w="1996"/>
        <w:gridCol w:w="1690"/>
        <w:gridCol w:w="2126"/>
        <w:gridCol w:w="1569"/>
        <w:gridCol w:w="2558"/>
      </w:tblGrid>
      <w:tr w:rsidR="004312E1" w:rsidRPr="000136DB" w:rsidTr="000136DB">
        <w:trPr>
          <w:trHeight w:hRule="exact" w:val="1711"/>
          <w:jc w:val="center"/>
        </w:trPr>
        <w:tc>
          <w:tcPr>
            <w:tcW w:w="2280" w:type="dxa"/>
            <w:tcBorders>
              <w:top w:val="single" w:sz="4" w:space="0" w:color="auto"/>
              <w:left w:val="single" w:sz="4" w:space="0" w:color="auto"/>
            </w:tcBorders>
            <w:shd w:val="clear" w:color="auto" w:fill="FFFFFF"/>
          </w:tcPr>
          <w:p w:rsidR="004312E1" w:rsidRPr="000136DB" w:rsidRDefault="004312E1" w:rsidP="000136DB">
            <w:pPr>
              <w:pStyle w:val="af8"/>
            </w:pPr>
            <w:r w:rsidRPr="000136DB">
              <w:rPr>
                <w:color w:val="000000"/>
              </w:rPr>
              <w:t>Основание для начала административной процедуры</w:t>
            </w:r>
          </w:p>
        </w:tc>
        <w:tc>
          <w:tcPr>
            <w:tcW w:w="3390" w:type="dxa"/>
            <w:tcBorders>
              <w:top w:val="single" w:sz="4" w:space="0" w:color="auto"/>
              <w:left w:val="single" w:sz="4" w:space="0" w:color="auto"/>
            </w:tcBorders>
            <w:shd w:val="clear" w:color="auto" w:fill="FFFFFF"/>
          </w:tcPr>
          <w:p w:rsidR="004312E1" w:rsidRPr="000136DB" w:rsidRDefault="004312E1" w:rsidP="000136DB">
            <w:pPr>
              <w:pStyle w:val="af8"/>
            </w:pPr>
            <w:r w:rsidRPr="000136DB">
              <w:rPr>
                <w:color w:val="000000"/>
              </w:rPr>
              <w:t>Содержание административных действий</w:t>
            </w:r>
          </w:p>
        </w:tc>
        <w:tc>
          <w:tcPr>
            <w:tcW w:w="1996" w:type="dxa"/>
            <w:tcBorders>
              <w:top w:val="single" w:sz="4" w:space="0" w:color="auto"/>
              <w:left w:val="single" w:sz="4" w:space="0" w:color="auto"/>
            </w:tcBorders>
            <w:shd w:val="clear" w:color="auto" w:fill="FFFFFF"/>
          </w:tcPr>
          <w:p w:rsidR="004312E1" w:rsidRPr="000136DB" w:rsidRDefault="004312E1" w:rsidP="000136DB">
            <w:pPr>
              <w:pStyle w:val="af8"/>
            </w:pPr>
            <w:r w:rsidRPr="000136DB">
              <w:rPr>
                <w:color w:val="000000"/>
              </w:rPr>
              <w:t>Срок выполнения административных действий</w:t>
            </w:r>
          </w:p>
        </w:tc>
        <w:tc>
          <w:tcPr>
            <w:tcW w:w="1690" w:type="dxa"/>
            <w:tcBorders>
              <w:top w:val="single" w:sz="4" w:space="0" w:color="auto"/>
              <w:left w:val="single" w:sz="4" w:space="0" w:color="auto"/>
            </w:tcBorders>
            <w:shd w:val="clear" w:color="auto" w:fill="FFFFFF"/>
          </w:tcPr>
          <w:p w:rsidR="004312E1" w:rsidRPr="000136DB" w:rsidRDefault="004312E1" w:rsidP="000136DB">
            <w:pPr>
              <w:pStyle w:val="af8"/>
            </w:pPr>
            <w:r w:rsidRPr="000136DB">
              <w:rPr>
                <w:color w:val="000000"/>
              </w:rPr>
              <w:t>Должностное лицо, ответственное за выполнение административного действия</w:t>
            </w:r>
          </w:p>
        </w:tc>
        <w:tc>
          <w:tcPr>
            <w:tcW w:w="2126" w:type="dxa"/>
            <w:tcBorders>
              <w:top w:val="single" w:sz="4" w:space="0" w:color="auto"/>
              <w:left w:val="single" w:sz="4" w:space="0" w:color="auto"/>
            </w:tcBorders>
            <w:shd w:val="clear" w:color="auto" w:fill="FFFFFF"/>
          </w:tcPr>
          <w:p w:rsidR="004312E1" w:rsidRPr="000136DB" w:rsidRDefault="004312E1" w:rsidP="000136DB">
            <w:pPr>
              <w:pStyle w:val="af8"/>
            </w:pPr>
            <w:r w:rsidRPr="000136DB">
              <w:rPr>
                <w:color w:val="000000"/>
              </w:rPr>
              <w:t>Место выполнения административного действия/ используемая информационная система</w:t>
            </w:r>
          </w:p>
        </w:tc>
        <w:tc>
          <w:tcPr>
            <w:tcW w:w="1569" w:type="dxa"/>
            <w:tcBorders>
              <w:top w:val="single" w:sz="4" w:space="0" w:color="auto"/>
              <w:left w:val="single" w:sz="4" w:space="0" w:color="auto"/>
            </w:tcBorders>
            <w:shd w:val="clear" w:color="auto" w:fill="FFFFFF"/>
          </w:tcPr>
          <w:p w:rsidR="004312E1" w:rsidRPr="000136DB" w:rsidRDefault="004312E1" w:rsidP="000136DB">
            <w:pPr>
              <w:pStyle w:val="af8"/>
            </w:pPr>
            <w:r w:rsidRPr="000136DB">
              <w:rPr>
                <w:color w:val="000000"/>
              </w:rPr>
              <w:t>Критерии принятия решения</w:t>
            </w:r>
          </w:p>
        </w:tc>
        <w:tc>
          <w:tcPr>
            <w:tcW w:w="2558" w:type="dxa"/>
            <w:tcBorders>
              <w:top w:val="single" w:sz="4" w:space="0" w:color="auto"/>
              <w:left w:val="single" w:sz="4" w:space="0" w:color="auto"/>
              <w:right w:val="single" w:sz="4" w:space="0" w:color="auto"/>
            </w:tcBorders>
            <w:shd w:val="clear" w:color="auto" w:fill="FFFFFF"/>
          </w:tcPr>
          <w:p w:rsidR="004312E1" w:rsidRPr="000136DB" w:rsidRDefault="004312E1" w:rsidP="000136DB">
            <w:pPr>
              <w:pStyle w:val="af8"/>
            </w:pPr>
            <w:r w:rsidRPr="000136DB">
              <w:rPr>
                <w:color w:val="000000"/>
              </w:rPr>
              <w:t>Результат административного действия, способ фиксации</w:t>
            </w:r>
          </w:p>
        </w:tc>
      </w:tr>
      <w:tr w:rsidR="004312E1" w:rsidRPr="000136DB" w:rsidTr="000136DB">
        <w:trPr>
          <w:trHeight w:hRule="exact" w:val="283"/>
          <w:jc w:val="center"/>
        </w:trPr>
        <w:tc>
          <w:tcPr>
            <w:tcW w:w="2280" w:type="dxa"/>
            <w:tcBorders>
              <w:top w:val="single" w:sz="4" w:space="0" w:color="auto"/>
              <w:left w:val="single" w:sz="4" w:space="0" w:color="auto"/>
            </w:tcBorders>
            <w:shd w:val="clear" w:color="auto" w:fill="FFFFFF"/>
            <w:vAlign w:val="center"/>
          </w:tcPr>
          <w:p w:rsidR="004312E1" w:rsidRPr="000136DB" w:rsidRDefault="004312E1" w:rsidP="004312E1">
            <w:pPr>
              <w:pStyle w:val="af8"/>
              <w:jc w:val="center"/>
            </w:pPr>
            <w:r w:rsidRPr="000136DB">
              <w:rPr>
                <w:color w:val="000000"/>
              </w:rPr>
              <w:t>1</w:t>
            </w:r>
          </w:p>
        </w:tc>
        <w:tc>
          <w:tcPr>
            <w:tcW w:w="3390" w:type="dxa"/>
            <w:tcBorders>
              <w:top w:val="single" w:sz="4" w:space="0" w:color="auto"/>
              <w:left w:val="single" w:sz="4" w:space="0" w:color="auto"/>
            </w:tcBorders>
            <w:shd w:val="clear" w:color="auto" w:fill="FFFFFF"/>
            <w:vAlign w:val="center"/>
          </w:tcPr>
          <w:p w:rsidR="004312E1" w:rsidRPr="000136DB" w:rsidRDefault="004312E1" w:rsidP="004312E1">
            <w:pPr>
              <w:pStyle w:val="af8"/>
              <w:jc w:val="center"/>
            </w:pPr>
            <w:r w:rsidRPr="000136DB">
              <w:rPr>
                <w:color w:val="000000"/>
              </w:rPr>
              <w:t>2</w:t>
            </w:r>
          </w:p>
        </w:tc>
        <w:tc>
          <w:tcPr>
            <w:tcW w:w="1996" w:type="dxa"/>
            <w:tcBorders>
              <w:top w:val="single" w:sz="4" w:space="0" w:color="auto"/>
              <w:left w:val="single" w:sz="4" w:space="0" w:color="auto"/>
            </w:tcBorders>
            <w:shd w:val="clear" w:color="auto" w:fill="FFFFFF"/>
            <w:vAlign w:val="center"/>
          </w:tcPr>
          <w:p w:rsidR="004312E1" w:rsidRPr="000136DB" w:rsidRDefault="004312E1" w:rsidP="004312E1">
            <w:pPr>
              <w:pStyle w:val="af8"/>
              <w:jc w:val="center"/>
            </w:pPr>
            <w:r w:rsidRPr="000136DB">
              <w:rPr>
                <w:color w:val="000000"/>
              </w:rPr>
              <w:t>3</w:t>
            </w:r>
          </w:p>
        </w:tc>
        <w:tc>
          <w:tcPr>
            <w:tcW w:w="1690" w:type="dxa"/>
            <w:tcBorders>
              <w:top w:val="single" w:sz="4" w:space="0" w:color="auto"/>
              <w:left w:val="single" w:sz="4" w:space="0" w:color="auto"/>
            </w:tcBorders>
            <w:shd w:val="clear" w:color="auto" w:fill="FFFFFF"/>
            <w:vAlign w:val="center"/>
          </w:tcPr>
          <w:p w:rsidR="004312E1" w:rsidRPr="000136DB" w:rsidRDefault="004312E1" w:rsidP="004312E1">
            <w:pPr>
              <w:pStyle w:val="af8"/>
              <w:jc w:val="center"/>
            </w:pPr>
            <w:r w:rsidRPr="000136DB">
              <w:rPr>
                <w:color w:val="000000"/>
              </w:rPr>
              <w:t>4</w:t>
            </w:r>
          </w:p>
        </w:tc>
        <w:tc>
          <w:tcPr>
            <w:tcW w:w="2126" w:type="dxa"/>
            <w:tcBorders>
              <w:top w:val="single" w:sz="4" w:space="0" w:color="auto"/>
              <w:left w:val="single" w:sz="4" w:space="0" w:color="auto"/>
            </w:tcBorders>
            <w:shd w:val="clear" w:color="auto" w:fill="FFFFFF"/>
            <w:vAlign w:val="center"/>
          </w:tcPr>
          <w:p w:rsidR="004312E1" w:rsidRPr="000136DB" w:rsidRDefault="004312E1" w:rsidP="004312E1">
            <w:pPr>
              <w:pStyle w:val="af8"/>
              <w:jc w:val="center"/>
            </w:pPr>
            <w:r w:rsidRPr="000136DB">
              <w:rPr>
                <w:color w:val="000000"/>
              </w:rPr>
              <w:t>5</w:t>
            </w:r>
          </w:p>
        </w:tc>
        <w:tc>
          <w:tcPr>
            <w:tcW w:w="1569" w:type="dxa"/>
            <w:tcBorders>
              <w:top w:val="single" w:sz="4" w:space="0" w:color="auto"/>
              <w:left w:val="single" w:sz="4" w:space="0" w:color="auto"/>
            </w:tcBorders>
            <w:shd w:val="clear" w:color="auto" w:fill="FFFFFF"/>
            <w:vAlign w:val="center"/>
          </w:tcPr>
          <w:p w:rsidR="004312E1" w:rsidRPr="000136DB" w:rsidRDefault="004312E1" w:rsidP="004312E1">
            <w:pPr>
              <w:pStyle w:val="af8"/>
              <w:jc w:val="center"/>
            </w:pPr>
            <w:r w:rsidRPr="000136DB">
              <w:rPr>
                <w:color w:val="000000"/>
              </w:rPr>
              <w:t>6</w:t>
            </w:r>
          </w:p>
        </w:tc>
        <w:tc>
          <w:tcPr>
            <w:tcW w:w="2558" w:type="dxa"/>
            <w:tcBorders>
              <w:top w:val="single" w:sz="4" w:space="0" w:color="auto"/>
              <w:left w:val="single" w:sz="4" w:space="0" w:color="auto"/>
              <w:right w:val="single" w:sz="4" w:space="0" w:color="auto"/>
            </w:tcBorders>
            <w:shd w:val="clear" w:color="auto" w:fill="FFFFFF"/>
            <w:vAlign w:val="center"/>
          </w:tcPr>
          <w:p w:rsidR="004312E1" w:rsidRPr="000136DB" w:rsidRDefault="004312E1" w:rsidP="004312E1">
            <w:pPr>
              <w:pStyle w:val="af8"/>
              <w:jc w:val="center"/>
            </w:pPr>
            <w:r w:rsidRPr="000136DB">
              <w:rPr>
                <w:color w:val="000000"/>
              </w:rPr>
              <w:t>7</w:t>
            </w:r>
          </w:p>
        </w:tc>
      </w:tr>
      <w:tr w:rsidR="004312E1" w:rsidRPr="000136DB" w:rsidTr="000136DB">
        <w:trPr>
          <w:trHeight w:hRule="exact" w:val="288"/>
          <w:jc w:val="center"/>
        </w:trPr>
        <w:tc>
          <w:tcPr>
            <w:tcW w:w="5670" w:type="dxa"/>
            <w:gridSpan w:val="2"/>
            <w:tcBorders>
              <w:top w:val="single" w:sz="4" w:space="0" w:color="auto"/>
              <w:left w:val="single" w:sz="4" w:space="0" w:color="auto"/>
            </w:tcBorders>
            <w:shd w:val="clear" w:color="auto" w:fill="FFFFFF"/>
            <w:vAlign w:val="bottom"/>
          </w:tcPr>
          <w:p w:rsidR="004312E1" w:rsidRPr="000136DB" w:rsidRDefault="004312E1" w:rsidP="00827BC6">
            <w:pPr>
              <w:pStyle w:val="af8"/>
              <w:ind w:left="5400"/>
            </w:pPr>
          </w:p>
        </w:tc>
        <w:tc>
          <w:tcPr>
            <w:tcW w:w="9939" w:type="dxa"/>
            <w:gridSpan w:val="5"/>
            <w:tcBorders>
              <w:top w:val="single" w:sz="4" w:space="0" w:color="auto"/>
              <w:left w:val="single" w:sz="4" w:space="0" w:color="auto"/>
              <w:right w:val="single" w:sz="4" w:space="0" w:color="auto"/>
            </w:tcBorders>
            <w:shd w:val="clear" w:color="auto" w:fill="FFFFFF"/>
            <w:vAlign w:val="bottom"/>
          </w:tcPr>
          <w:p w:rsidR="004312E1" w:rsidRPr="000136DB" w:rsidRDefault="000136DB" w:rsidP="004312E1">
            <w:pPr>
              <w:pStyle w:val="af8"/>
            </w:pPr>
            <w:r w:rsidRPr="000136DB">
              <w:rPr>
                <w:color w:val="000000"/>
              </w:rPr>
              <w:t>Пр</w:t>
            </w:r>
            <w:r w:rsidR="004312E1" w:rsidRPr="000136DB">
              <w:rPr>
                <w:color w:val="000000"/>
              </w:rPr>
              <w:t>оверка документов и регистрация заявления</w:t>
            </w:r>
          </w:p>
        </w:tc>
      </w:tr>
      <w:tr w:rsidR="004312E1" w:rsidRPr="000136DB" w:rsidTr="000136DB">
        <w:trPr>
          <w:trHeight w:hRule="exact" w:val="1939"/>
          <w:jc w:val="center"/>
        </w:trPr>
        <w:tc>
          <w:tcPr>
            <w:tcW w:w="2280" w:type="dxa"/>
            <w:vMerge w:val="restart"/>
            <w:tcBorders>
              <w:top w:val="single" w:sz="4" w:space="0" w:color="auto"/>
              <w:left w:val="single" w:sz="4" w:space="0" w:color="auto"/>
            </w:tcBorders>
            <w:shd w:val="clear" w:color="auto" w:fill="FFFFFF"/>
          </w:tcPr>
          <w:p w:rsidR="004312E1" w:rsidRPr="000136DB" w:rsidRDefault="004312E1" w:rsidP="00827BC6">
            <w:pPr>
              <w:pStyle w:val="af8"/>
            </w:pPr>
            <w:r w:rsidRPr="000136DB">
              <w:rPr>
                <w:color w:val="000000"/>
              </w:rPr>
              <w:t>Поступление заявления и документов для предоставления государственной (муниципальной) услуги в Уполномоченный орган</w:t>
            </w:r>
          </w:p>
        </w:tc>
        <w:tc>
          <w:tcPr>
            <w:tcW w:w="3390" w:type="dxa"/>
            <w:tcBorders>
              <w:top w:val="single" w:sz="4" w:space="0" w:color="auto"/>
              <w:left w:val="single" w:sz="4" w:space="0" w:color="auto"/>
            </w:tcBorders>
            <w:shd w:val="clear" w:color="auto" w:fill="FFFFFF"/>
          </w:tcPr>
          <w:p w:rsidR="004312E1" w:rsidRPr="000136DB" w:rsidRDefault="004312E1" w:rsidP="00827BC6">
            <w:pPr>
              <w:pStyle w:val="af8"/>
            </w:pPr>
            <w:r w:rsidRPr="000136DB">
              <w:rPr>
                <w:color w:val="00000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996" w:type="dxa"/>
            <w:tcBorders>
              <w:top w:val="single" w:sz="4" w:space="0" w:color="auto"/>
              <w:left w:val="single" w:sz="4" w:space="0" w:color="auto"/>
            </w:tcBorders>
            <w:shd w:val="clear" w:color="auto" w:fill="FFFFFF"/>
          </w:tcPr>
          <w:p w:rsidR="004312E1" w:rsidRPr="000136DB" w:rsidRDefault="004312E1" w:rsidP="00827BC6">
            <w:pPr>
              <w:pStyle w:val="af8"/>
            </w:pPr>
            <w:r w:rsidRPr="000136DB">
              <w:rPr>
                <w:color w:val="000000"/>
              </w:rPr>
              <w:t>1 рабочий день</w:t>
            </w:r>
          </w:p>
        </w:tc>
        <w:tc>
          <w:tcPr>
            <w:tcW w:w="1690" w:type="dxa"/>
            <w:vMerge w:val="restart"/>
            <w:tcBorders>
              <w:top w:val="single" w:sz="4" w:space="0" w:color="auto"/>
              <w:left w:val="single" w:sz="4" w:space="0" w:color="auto"/>
            </w:tcBorders>
            <w:shd w:val="clear" w:color="auto" w:fill="FFFFFF"/>
          </w:tcPr>
          <w:p w:rsidR="004312E1" w:rsidRPr="000136DB" w:rsidRDefault="004312E1" w:rsidP="000136DB">
            <w:pPr>
              <w:pStyle w:val="af8"/>
            </w:pPr>
            <w:r w:rsidRPr="000136DB">
              <w:rPr>
                <w:color w:val="000000"/>
              </w:rPr>
              <w:t xml:space="preserve">Уполномоченного органа, ответственное за предоставление </w:t>
            </w:r>
            <w:r w:rsidR="000136DB" w:rsidRPr="000136DB">
              <w:rPr>
                <w:color w:val="000000"/>
              </w:rPr>
              <w:t>муниципал</w:t>
            </w:r>
            <w:r w:rsidRPr="000136DB">
              <w:rPr>
                <w:color w:val="000000"/>
              </w:rPr>
              <w:t>ьной услуги</w:t>
            </w:r>
          </w:p>
        </w:tc>
        <w:tc>
          <w:tcPr>
            <w:tcW w:w="2126" w:type="dxa"/>
            <w:vMerge w:val="restart"/>
            <w:tcBorders>
              <w:top w:val="single" w:sz="4" w:space="0" w:color="auto"/>
              <w:left w:val="single" w:sz="4" w:space="0" w:color="auto"/>
            </w:tcBorders>
            <w:shd w:val="clear" w:color="auto" w:fill="FFFFFF"/>
          </w:tcPr>
          <w:p w:rsidR="004312E1" w:rsidRPr="000136DB" w:rsidRDefault="004312E1" w:rsidP="000136DB">
            <w:pPr>
              <w:pStyle w:val="af8"/>
            </w:pPr>
            <w:r w:rsidRPr="000136DB">
              <w:rPr>
                <w:color w:val="000000"/>
              </w:rPr>
              <w:t>Уполномоченный орган / ГИС</w:t>
            </w:r>
          </w:p>
        </w:tc>
        <w:tc>
          <w:tcPr>
            <w:tcW w:w="1569" w:type="dxa"/>
            <w:vMerge w:val="restart"/>
            <w:tcBorders>
              <w:top w:val="single" w:sz="4" w:space="0" w:color="auto"/>
              <w:left w:val="single" w:sz="4" w:space="0" w:color="auto"/>
            </w:tcBorders>
            <w:shd w:val="clear" w:color="auto" w:fill="FFFFFF"/>
          </w:tcPr>
          <w:p w:rsidR="004312E1" w:rsidRPr="000136DB" w:rsidRDefault="004312E1" w:rsidP="00827BC6">
            <w:pPr>
              <w:pStyle w:val="af8"/>
              <w:spacing w:before="140"/>
              <w:jc w:val="both"/>
            </w:pPr>
            <w:r w:rsidRPr="000136DB">
              <w:rPr>
                <w:color w:val="000000"/>
              </w:rPr>
              <w:t>—</w:t>
            </w:r>
          </w:p>
        </w:tc>
        <w:tc>
          <w:tcPr>
            <w:tcW w:w="2558" w:type="dxa"/>
            <w:vMerge w:val="restart"/>
            <w:tcBorders>
              <w:top w:val="single" w:sz="4" w:space="0" w:color="auto"/>
              <w:left w:val="single" w:sz="4" w:space="0" w:color="auto"/>
              <w:right w:val="single" w:sz="4" w:space="0" w:color="auto"/>
            </w:tcBorders>
            <w:shd w:val="clear" w:color="auto" w:fill="FFFFFF"/>
          </w:tcPr>
          <w:p w:rsidR="004312E1" w:rsidRPr="000136DB" w:rsidRDefault="004312E1" w:rsidP="00827BC6">
            <w:pPr>
              <w:pStyle w:val="af8"/>
            </w:pPr>
            <w:r w:rsidRPr="000136DB">
              <w:rPr>
                <w:color w:val="00000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312E1" w:rsidRPr="000136DB" w:rsidTr="000136DB">
        <w:trPr>
          <w:trHeight w:hRule="exact" w:val="1680"/>
          <w:jc w:val="center"/>
        </w:trPr>
        <w:tc>
          <w:tcPr>
            <w:tcW w:w="2280" w:type="dxa"/>
            <w:vMerge/>
            <w:tcBorders>
              <w:left w:val="single" w:sz="4" w:space="0" w:color="auto"/>
              <w:bottom w:val="single" w:sz="4" w:space="0" w:color="auto"/>
            </w:tcBorders>
            <w:shd w:val="clear" w:color="auto" w:fill="FFFFFF"/>
          </w:tcPr>
          <w:p w:rsidR="004312E1" w:rsidRPr="000136DB" w:rsidRDefault="004312E1" w:rsidP="00827BC6"/>
        </w:tc>
        <w:tc>
          <w:tcPr>
            <w:tcW w:w="3390" w:type="dxa"/>
            <w:tcBorders>
              <w:top w:val="single" w:sz="4" w:space="0" w:color="auto"/>
              <w:left w:val="single" w:sz="4" w:space="0" w:color="auto"/>
              <w:bottom w:val="single" w:sz="4" w:space="0" w:color="auto"/>
            </w:tcBorders>
            <w:shd w:val="clear" w:color="auto" w:fill="FFFFFF"/>
            <w:vAlign w:val="bottom"/>
          </w:tcPr>
          <w:p w:rsidR="004312E1" w:rsidRPr="000136DB" w:rsidRDefault="004312E1" w:rsidP="00827BC6">
            <w:pPr>
              <w:pStyle w:val="af8"/>
            </w:pPr>
            <w:r w:rsidRPr="000136DB">
              <w:rPr>
                <w:color w:val="000000"/>
              </w:rPr>
              <w:t>В случае выявления оснований для отказа в приеме документов, направление заявителю в электронной форме в личный кабинет на ЕНГУ уведомления о недостаточности представленных</w:t>
            </w:r>
          </w:p>
        </w:tc>
        <w:tc>
          <w:tcPr>
            <w:tcW w:w="1996" w:type="dxa"/>
            <w:tcBorders>
              <w:top w:val="single" w:sz="4" w:space="0" w:color="auto"/>
              <w:left w:val="single" w:sz="4" w:space="0" w:color="auto"/>
              <w:bottom w:val="single" w:sz="4" w:space="0" w:color="auto"/>
            </w:tcBorders>
            <w:shd w:val="clear" w:color="auto" w:fill="FFFFFF"/>
          </w:tcPr>
          <w:p w:rsidR="004312E1" w:rsidRPr="000136DB" w:rsidRDefault="004312E1" w:rsidP="00827BC6">
            <w:pPr>
              <w:pStyle w:val="af8"/>
            </w:pPr>
            <w:r w:rsidRPr="000136DB">
              <w:rPr>
                <w:color w:val="000000"/>
              </w:rPr>
              <w:t>1 рабочий день</w:t>
            </w:r>
          </w:p>
        </w:tc>
        <w:tc>
          <w:tcPr>
            <w:tcW w:w="1690" w:type="dxa"/>
            <w:vMerge/>
            <w:tcBorders>
              <w:left w:val="single" w:sz="4" w:space="0" w:color="auto"/>
              <w:bottom w:val="single" w:sz="4" w:space="0" w:color="auto"/>
            </w:tcBorders>
            <w:shd w:val="clear" w:color="auto" w:fill="FFFFFF"/>
          </w:tcPr>
          <w:p w:rsidR="004312E1" w:rsidRPr="000136DB" w:rsidRDefault="004312E1" w:rsidP="00827BC6"/>
        </w:tc>
        <w:tc>
          <w:tcPr>
            <w:tcW w:w="2126" w:type="dxa"/>
            <w:vMerge/>
            <w:tcBorders>
              <w:left w:val="single" w:sz="4" w:space="0" w:color="auto"/>
              <w:bottom w:val="single" w:sz="4" w:space="0" w:color="auto"/>
            </w:tcBorders>
            <w:shd w:val="clear" w:color="auto" w:fill="FFFFFF"/>
          </w:tcPr>
          <w:p w:rsidR="004312E1" w:rsidRPr="000136DB" w:rsidRDefault="004312E1" w:rsidP="00827BC6"/>
        </w:tc>
        <w:tc>
          <w:tcPr>
            <w:tcW w:w="1569" w:type="dxa"/>
            <w:vMerge/>
            <w:tcBorders>
              <w:left w:val="single" w:sz="4" w:space="0" w:color="auto"/>
              <w:bottom w:val="single" w:sz="4" w:space="0" w:color="auto"/>
            </w:tcBorders>
            <w:shd w:val="clear" w:color="auto" w:fill="FFFFFF"/>
          </w:tcPr>
          <w:p w:rsidR="004312E1" w:rsidRPr="000136DB" w:rsidRDefault="004312E1" w:rsidP="00827BC6"/>
        </w:tc>
        <w:tc>
          <w:tcPr>
            <w:tcW w:w="2558" w:type="dxa"/>
            <w:vMerge/>
            <w:tcBorders>
              <w:left w:val="single" w:sz="4" w:space="0" w:color="auto"/>
              <w:bottom w:val="single" w:sz="4" w:space="0" w:color="auto"/>
              <w:right w:val="single" w:sz="4" w:space="0" w:color="auto"/>
            </w:tcBorders>
            <w:shd w:val="clear" w:color="auto" w:fill="FFFFFF"/>
          </w:tcPr>
          <w:p w:rsidR="004312E1" w:rsidRPr="000136DB" w:rsidRDefault="004312E1" w:rsidP="00827BC6"/>
        </w:tc>
      </w:tr>
    </w:tbl>
    <w:p w:rsidR="004312E1" w:rsidRPr="000136DB" w:rsidRDefault="004312E1" w:rsidP="00827BC6">
      <w:r w:rsidRPr="000136DB">
        <w:br w:type="page"/>
      </w:r>
    </w:p>
    <w:tbl>
      <w:tblPr>
        <w:tblOverlap w:val="never"/>
        <w:tblW w:w="0" w:type="auto"/>
        <w:jc w:val="center"/>
        <w:tblLayout w:type="fixed"/>
        <w:tblCellMar>
          <w:left w:w="10" w:type="dxa"/>
          <w:right w:w="10" w:type="dxa"/>
        </w:tblCellMar>
        <w:tblLook w:val="0000"/>
      </w:tblPr>
      <w:tblGrid>
        <w:gridCol w:w="2280"/>
        <w:gridCol w:w="3686"/>
        <w:gridCol w:w="1699"/>
        <w:gridCol w:w="1416"/>
        <w:gridCol w:w="1987"/>
        <w:gridCol w:w="2115"/>
        <w:gridCol w:w="2425"/>
      </w:tblGrid>
      <w:tr w:rsidR="004312E1" w:rsidRPr="000136DB" w:rsidTr="00B84A07">
        <w:trPr>
          <w:trHeight w:hRule="exact" w:val="293"/>
          <w:jc w:val="center"/>
        </w:trPr>
        <w:tc>
          <w:tcPr>
            <w:tcW w:w="2280" w:type="dxa"/>
            <w:tcBorders>
              <w:top w:val="single" w:sz="4" w:space="0" w:color="auto"/>
              <w:left w:val="single" w:sz="4" w:space="0" w:color="auto"/>
            </w:tcBorders>
            <w:shd w:val="clear" w:color="auto" w:fill="FFFFFF"/>
            <w:vAlign w:val="center"/>
          </w:tcPr>
          <w:p w:rsidR="004312E1" w:rsidRPr="000136DB" w:rsidRDefault="004312E1" w:rsidP="00827BC6">
            <w:pPr>
              <w:pStyle w:val="af8"/>
              <w:jc w:val="center"/>
            </w:pPr>
            <w:r w:rsidRPr="000136DB">
              <w:rPr>
                <w:color w:val="000000"/>
              </w:rPr>
              <w:lastRenderedPageBreak/>
              <w:t>1</w:t>
            </w:r>
          </w:p>
        </w:tc>
        <w:tc>
          <w:tcPr>
            <w:tcW w:w="3686" w:type="dxa"/>
            <w:tcBorders>
              <w:top w:val="single" w:sz="4" w:space="0" w:color="auto"/>
              <w:left w:val="single" w:sz="4" w:space="0" w:color="auto"/>
            </w:tcBorders>
            <w:shd w:val="clear" w:color="auto" w:fill="FFFFFF"/>
            <w:vAlign w:val="center"/>
          </w:tcPr>
          <w:p w:rsidR="004312E1" w:rsidRPr="000136DB" w:rsidRDefault="004312E1" w:rsidP="00827BC6">
            <w:pPr>
              <w:pStyle w:val="af8"/>
              <w:jc w:val="center"/>
            </w:pPr>
            <w:r w:rsidRPr="000136DB">
              <w:rPr>
                <w:color w:val="000000"/>
              </w:rPr>
              <w:t>2</w:t>
            </w:r>
          </w:p>
        </w:tc>
        <w:tc>
          <w:tcPr>
            <w:tcW w:w="1699" w:type="dxa"/>
            <w:tcBorders>
              <w:top w:val="single" w:sz="4" w:space="0" w:color="auto"/>
              <w:left w:val="single" w:sz="4" w:space="0" w:color="auto"/>
            </w:tcBorders>
            <w:shd w:val="clear" w:color="auto" w:fill="FFFFFF"/>
            <w:vAlign w:val="center"/>
          </w:tcPr>
          <w:p w:rsidR="004312E1" w:rsidRPr="000136DB" w:rsidRDefault="004312E1" w:rsidP="00827BC6">
            <w:pPr>
              <w:pStyle w:val="af8"/>
              <w:jc w:val="center"/>
            </w:pPr>
            <w:r w:rsidRPr="000136DB">
              <w:rPr>
                <w:color w:val="000000"/>
              </w:rPr>
              <w:t>3</w:t>
            </w:r>
          </w:p>
        </w:tc>
        <w:tc>
          <w:tcPr>
            <w:tcW w:w="1416" w:type="dxa"/>
            <w:tcBorders>
              <w:top w:val="single" w:sz="4" w:space="0" w:color="auto"/>
              <w:left w:val="single" w:sz="4" w:space="0" w:color="auto"/>
            </w:tcBorders>
            <w:shd w:val="clear" w:color="auto" w:fill="FFFFFF"/>
            <w:vAlign w:val="center"/>
          </w:tcPr>
          <w:p w:rsidR="004312E1" w:rsidRPr="000136DB" w:rsidRDefault="004312E1" w:rsidP="00827BC6">
            <w:pPr>
              <w:pStyle w:val="af8"/>
              <w:jc w:val="center"/>
            </w:pPr>
            <w:r w:rsidRPr="000136DB">
              <w:rPr>
                <w:color w:val="000000"/>
              </w:rPr>
              <w:t>4</w:t>
            </w:r>
          </w:p>
        </w:tc>
        <w:tc>
          <w:tcPr>
            <w:tcW w:w="1987" w:type="dxa"/>
            <w:tcBorders>
              <w:top w:val="single" w:sz="4" w:space="0" w:color="auto"/>
              <w:left w:val="single" w:sz="4" w:space="0" w:color="auto"/>
            </w:tcBorders>
            <w:shd w:val="clear" w:color="auto" w:fill="FFFFFF"/>
            <w:vAlign w:val="center"/>
          </w:tcPr>
          <w:p w:rsidR="004312E1" w:rsidRPr="000136DB" w:rsidRDefault="004312E1" w:rsidP="00827BC6">
            <w:pPr>
              <w:pStyle w:val="af8"/>
              <w:jc w:val="center"/>
            </w:pPr>
            <w:r w:rsidRPr="000136DB">
              <w:rPr>
                <w:color w:val="000000"/>
              </w:rPr>
              <w:t>5</w:t>
            </w:r>
          </w:p>
        </w:tc>
        <w:tc>
          <w:tcPr>
            <w:tcW w:w="2115" w:type="dxa"/>
            <w:tcBorders>
              <w:top w:val="single" w:sz="4" w:space="0" w:color="auto"/>
              <w:left w:val="single" w:sz="4" w:space="0" w:color="auto"/>
            </w:tcBorders>
            <w:shd w:val="clear" w:color="auto" w:fill="FFFFFF"/>
            <w:vAlign w:val="center"/>
          </w:tcPr>
          <w:p w:rsidR="004312E1" w:rsidRPr="000136DB" w:rsidRDefault="004312E1" w:rsidP="00827BC6">
            <w:pPr>
              <w:pStyle w:val="af8"/>
              <w:jc w:val="center"/>
            </w:pPr>
            <w:r w:rsidRPr="000136DB">
              <w:rPr>
                <w:color w:val="000000"/>
              </w:rPr>
              <w:t>6</w:t>
            </w:r>
          </w:p>
        </w:tc>
        <w:tc>
          <w:tcPr>
            <w:tcW w:w="2425" w:type="dxa"/>
            <w:tcBorders>
              <w:top w:val="single" w:sz="4" w:space="0" w:color="auto"/>
              <w:left w:val="single" w:sz="4" w:space="0" w:color="auto"/>
              <w:right w:val="single" w:sz="4" w:space="0" w:color="auto"/>
            </w:tcBorders>
            <w:shd w:val="clear" w:color="auto" w:fill="FFFFFF"/>
            <w:vAlign w:val="center"/>
          </w:tcPr>
          <w:p w:rsidR="004312E1" w:rsidRPr="000136DB" w:rsidRDefault="004312E1" w:rsidP="00827BC6">
            <w:pPr>
              <w:pStyle w:val="af8"/>
              <w:jc w:val="center"/>
            </w:pPr>
            <w:r w:rsidRPr="000136DB">
              <w:rPr>
                <w:color w:val="000000"/>
              </w:rPr>
              <w:t>7</w:t>
            </w:r>
          </w:p>
        </w:tc>
      </w:tr>
      <w:tr w:rsidR="004312E1" w:rsidRPr="000136DB" w:rsidTr="00B84A07">
        <w:trPr>
          <w:trHeight w:hRule="exact" w:val="2828"/>
          <w:jc w:val="center"/>
        </w:trPr>
        <w:tc>
          <w:tcPr>
            <w:tcW w:w="2280" w:type="dxa"/>
            <w:tcBorders>
              <w:top w:val="single" w:sz="4" w:space="0" w:color="auto"/>
              <w:left w:val="single" w:sz="4" w:space="0" w:color="auto"/>
            </w:tcBorders>
            <w:shd w:val="clear" w:color="auto" w:fill="FFFFFF"/>
          </w:tcPr>
          <w:p w:rsidR="004312E1" w:rsidRPr="000136DB" w:rsidRDefault="004312E1" w:rsidP="00827BC6"/>
        </w:tc>
        <w:tc>
          <w:tcPr>
            <w:tcW w:w="3686" w:type="dxa"/>
            <w:tcBorders>
              <w:top w:val="single" w:sz="4" w:space="0" w:color="auto"/>
              <w:left w:val="single" w:sz="4" w:space="0" w:color="auto"/>
            </w:tcBorders>
            <w:shd w:val="clear" w:color="auto" w:fill="FFFFFF"/>
          </w:tcPr>
          <w:p w:rsidR="004312E1" w:rsidRPr="000136DB" w:rsidRDefault="004312E1" w:rsidP="000136DB">
            <w:pPr>
              <w:pStyle w:val="af8"/>
            </w:pPr>
            <w:r w:rsidRPr="000136DB">
              <w:rPr>
                <w:color w:val="000000"/>
              </w:rPr>
              <w:t>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9" w:type="dxa"/>
            <w:tcBorders>
              <w:top w:val="single" w:sz="4" w:space="0" w:color="auto"/>
              <w:left w:val="single" w:sz="4" w:space="0" w:color="auto"/>
            </w:tcBorders>
            <w:shd w:val="clear" w:color="auto" w:fill="FFFFFF"/>
          </w:tcPr>
          <w:p w:rsidR="004312E1" w:rsidRPr="000136DB" w:rsidRDefault="004312E1" w:rsidP="00827BC6"/>
        </w:tc>
        <w:tc>
          <w:tcPr>
            <w:tcW w:w="1416" w:type="dxa"/>
            <w:tcBorders>
              <w:top w:val="single" w:sz="4" w:space="0" w:color="auto"/>
              <w:left w:val="single" w:sz="4" w:space="0" w:color="auto"/>
            </w:tcBorders>
            <w:shd w:val="clear" w:color="auto" w:fill="FFFFFF"/>
          </w:tcPr>
          <w:p w:rsidR="004312E1" w:rsidRPr="000136DB" w:rsidRDefault="004312E1" w:rsidP="00827BC6"/>
        </w:tc>
        <w:tc>
          <w:tcPr>
            <w:tcW w:w="1987" w:type="dxa"/>
            <w:tcBorders>
              <w:top w:val="single" w:sz="4" w:space="0" w:color="auto"/>
              <w:left w:val="single" w:sz="4" w:space="0" w:color="auto"/>
            </w:tcBorders>
            <w:shd w:val="clear" w:color="auto" w:fill="FFFFFF"/>
          </w:tcPr>
          <w:p w:rsidR="004312E1" w:rsidRPr="000136DB" w:rsidRDefault="004312E1" w:rsidP="00827BC6"/>
        </w:tc>
        <w:tc>
          <w:tcPr>
            <w:tcW w:w="2115" w:type="dxa"/>
            <w:tcBorders>
              <w:top w:val="single" w:sz="4" w:space="0" w:color="auto"/>
              <w:left w:val="single" w:sz="4" w:space="0" w:color="auto"/>
            </w:tcBorders>
            <w:shd w:val="clear" w:color="auto" w:fill="FFFFFF"/>
          </w:tcPr>
          <w:p w:rsidR="004312E1" w:rsidRPr="000136DB" w:rsidRDefault="004312E1" w:rsidP="00827BC6"/>
        </w:tc>
        <w:tc>
          <w:tcPr>
            <w:tcW w:w="2425" w:type="dxa"/>
            <w:tcBorders>
              <w:top w:val="single" w:sz="4" w:space="0" w:color="auto"/>
              <w:left w:val="single" w:sz="4" w:space="0" w:color="auto"/>
              <w:right w:val="single" w:sz="4" w:space="0" w:color="auto"/>
            </w:tcBorders>
            <w:shd w:val="clear" w:color="auto" w:fill="FFFFFF"/>
          </w:tcPr>
          <w:p w:rsidR="004312E1" w:rsidRPr="000136DB" w:rsidRDefault="004312E1" w:rsidP="00827BC6"/>
        </w:tc>
      </w:tr>
      <w:tr w:rsidR="004312E1" w:rsidRPr="000136DB" w:rsidTr="00B84A07">
        <w:trPr>
          <w:trHeight w:hRule="exact" w:val="3676"/>
          <w:jc w:val="center"/>
        </w:trPr>
        <w:tc>
          <w:tcPr>
            <w:tcW w:w="2280" w:type="dxa"/>
            <w:tcBorders>
              <w:left w:val="single" w:sz="4" w:space="0" w:color="auto"/>
            </w:tcBorders>
            <w:shd w:val="clear" w:color="auto" w:fill="FFFFFF"/>
          </w:tcPr>
          <w:p w:rsidR="004312E1" w:rsidRPr="000136DB" w:rsidRDefault="004312E1" w:rsidP="00827BC6"/>
        </w:tc>
        <w:tc>
          <w:tcPr>
            <w:tcW w:w="3686" w:type="dxa"/>
            <w:tcBorders>
              <w:top w:val="single" w:sz="4" w:space="0" w:color="auto"/>
              <w:left w:val="single" w:sz="4" w:space="0" w:color="auto"/>
            </w:tcBorders>
            <w:shd w:val="clear" w:color="auto" w:fill="FFFFFF"/>
          </w:tcPr>
          <w:p w:rsidR="004312E1" w:rsidRPr="000136DB" w:rsidRDefault="004312E1" w:rsidP="00827BC6">
            <w:pPr>
              <w:pStyle w:val="af8"/>
            </w:pPr>
            <w:r w:rsidRPr="000136DB">
              <w:rPr>
                <w:color w:val="00000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99" w:type="dxa"/>
            <w:tcBorders>
              <w:top w:val="single" w:sz="4" w:space="0" w:color="auto"/>
              <w:left w:val="single" w:sz="4" w:space="0" w:color="auto"/>
            </w:tcBorders>
            <w:shd w:val="clear" w:color="auto" w:fill="FFFFFF"/>
          </w:tcPr>
          <w:p w:rsidR="004312E1" w:rsidRPr="000136DB" w:rsidRDefault="004312E1" w:rsidP="00827BC6"/>
        </w:tc>
        <w:tc>
          <w:tcPr>
            <w:tcW w:w="1416" w:type="dxa"/>
            <w:tcBorders>
              <w:left w:val="single" w:sz="4" w:space="0" w:color="auto"/>
            </w:tcBorders>
            <w:shd w:val="clear" w:color="auto" w:fill="FFFFFF"/>
          </w:tcPr>
          <w:p w:rsidR="004312E1" w:rsidRPr="000136DB" w:rsidRDefault="004312E1" w:rsidP="00827BC6"/>
        </w:tc>
        <w:tc>
          <w:tcPr>
            <w:tcW w:w="1987" w:type="dxa"/>
            <w:tcBorders>
              <w:left w:val="single" w:sz="4" w:space="0" w:color="auto"/>
            </w:tcBorders>
            <w:shd w:val="clear" w:color="auto" w:fill="FFFFFF"/>
          </w:tcPr>
          <w:p w:rsidR="004312E1" w:rsidRPr="000136DB" w:rsidRDefault="004312E1" w:rsidP="00827BC6"/>
        </w:tc>
        <w:tc>
          <w:tcPr>
            <w:tcW w:w="2115" w:type="dxa"/>
            <w:tcBorders>
              <w:left w:val="single" w:sz="4" w:space="0" w:color="auto"/>
            </w:tcBorders>
            <w:shd w:val="clear" w:color="auto" w:fill="FFFFFF"/>
          </w:tcPr>
          <w:p w:rsidR="004312E1" w:rsidRPr="000136DB" w:rsidRDefault="004312E1" w:rsidP="00827BC6"/>
        </w:tc>
        <w:tc>
          <w:tcPr>
            <w:tcW w:w="2425" w:type="dxa"/>
            <w:tcBorders>
              <w:left w:val="single" w:sz="4" w:space="0" w:color="auto"/>
              <w:right w:val="single" w:sz="4" w:space="0" w:color="auto"/>
            </w:tcBorders>
            <w:shd w:val="clear" w:color="auto" w:fill="FFFFFF"/>
          </w:tcPr>
          <w:p w:rsidR="004312E1" w:rsidRPr="000136DB" w:rsidRDefault="004312E1" w:rsidP="00827BC6"/>
        </w:tc>
      </w:tr>
      <w:tr w:rsidR="004312E1" w:rsidRPr="000136DB" w:rsidTr="00B84A07">
        <w:trPr>
          <w:trHeight w:hRule="exact" w:val="2556"/>
          <w:jc w:val="center"/>
        </w:trPr>
        <w:tc>
          <w:tcPr>
            <w:tcW w:w="2280" w:type="dxa"/>
            <w:tcBorders>
              <w:left w:val="single" w:sz="4" w:space="0" w:color="auto"/>
              <w:bottom w:val="single" w:sz="4" w:space="0" w:color="auto"/>
            </w:tcBorders>
            <w:shd w:val="clear" w:color="auto" w:fill="FFFFFF"/>
          </w:tcPr>
          <w:p w:rsidR="004312E1" w:rsidRPr="000136DB" w:rsidRDefault="004312E1" w:rsidP="00827BC6"/>
        </w:tc>
        <w:tc>
          <w:tcPr>
            <w:tcW w:w="3686" w:type="dxa"/>
            <w:tcBorders>
              <w:top w:val="single" w:sz="4" w:space="0" w:color="auto"/>
              <w:left w:val="single" w:sz="4" w:space="0" w:color="auto"/>
              <w:bottom w:val="single" w:sz="4" w:space="0" w:color="auto"/>
            </w:tcBorders>
            <w:shd w:val="clear" w:color="auto" w:fill="FFFFFF"/>
          </w:tcPr>
          <w:p w:rsidR="004312E1" w:rsidRPr="000136DB" w:rsidRDefault="004312E1" w:rsidP="00827BC6">
            <w:pPr>
              <w:pStyle w:val="af8"/>
            </w:pPr>
            <w:r w:rsidRPr="000136DB">
              <w:rPr>
                <w:color w:val="00000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tcBorders>
              <w:top w:val="single" w:sz="4" w:space="0" w:color="auto"/>
              <w:left w:val="single" w:sz="4" w:space="0" w:color="auto"/>
              <w:bottom w:val="single" w:sz="4" w:space="0" w:color="auto"/>
            </w:tcBorders>
            <w:shd w:val="clear" w:color="auto" w:fill="FFFFFF"/>
          </w:tcPr>
          <w:p w:rsidR="004312E1" w:rsidRPr="000136DB" w:rsidRDefault="004312E1" w:rsidP="00827BC6"/>
        </w:tc>
        <w:tc>
          <w:tcPr>
            <w:tcW w:w="1416" w:type="dxa"/>
            <w:tcBorders>
              <w:left w:val="single" w:sz="4" w:space="0" w:color="auto"/>
              <w:bottom w:val="single" w:sz="4" w:space="0" w:color="auto"/>
            </w:tcBorders>
            <w:shd w:val="clear" w:color="auto" w:fill="FFFFFF"/>
          </w:tcPr>
          <w:p w:rsidR="004312E1" w:rsidRPr="000136DB" w:rsidRDefault="004312E1" w:rsidP="00827BC6"/>
        </w:tc>
        <w:tc>
          <w:tcPr>
            <w:tcW w:w="1987" w:type="dxa"/>
            <w:tcBorders>
              <w:left w:val="single" w:sz="4" w:space="0" w:color="auto"/>
              <w:bottom w:val="single" w:sz="4" w:space="0" w:color="auto"/>
            </w:tcBorders>
            <w:shd w:val="clear" w:color="auto" w:fill="FFFFFF"/>
          </w:tcPr>
          <w:p w:rsidR="004312E1" w:rsidRPr="000136DB" w:rsidRDefault="004312E1" w:rsidP="00827BC6"/>
        </w:tc>
        <w:tc>
          <w:tcPr>
            <w:tcW w:w="2115" w:type="dxa"/>
            <w:tcBorders>
              <w:top w:val="single" w:sz="4" w:space="0" w:color="auto"/>
              <w:left w:val="single" w:sz="4" w:space="0" w:color="auto"/>
              <w:bottom w:val="single" w:sz="4" w:space="0" w:color="auto"/>
            </w:tcBorders>
            <w:shd w:val="clear" w:color="auto" w:fill="FFFFFF"/>
          </w:tcPr>
          <w:p w:rsidR="004312E1" w:rsidRPr="000136DB" w:rsidRDefault="004312E1" w:rsidP="000136DB">
            <w:pPr>
              <w:pStyle w:val="af8"/>
            </w:pPr>
            <w:r w:rsidRPr="000136DB">
              <w:rPr>
                <w:color w:val="000000"/>
              </w:rPr>
              <w:t>наличие/отсутствие оснований</w:t>
            </w:r>
          </w:p>
          <w:p w:rsidR="004312E1" w:rsidRPr="000136DB" w:rsidRDefault="004312E1" w:rsidP="000136DB">
            <w:pPr>
              <w:pStyle w:val="af8"/>
            </w:pPr>
            <w:r w:rsidRPr="000136DB">
              <w:rPr>
                <w:color w:val="000000"/>
              </w:rPr>
              <w:t>для отказа в приеме документов, предусмотренных пунктом 2.15 Административного регламента</w:t>
            </w:r>
          </w:p>
        </w:tc>
        <w:tc>
          <w:tcPr>
            <w:tcW w:w="2425" w:type="dxa"/>
            <w:tcBorders>
              <w:left w:val="single" w:sz="4" w:space="0" w:color="auto"/>
              <w:bottom w:val="single" w:sz="4" w:space="0" w:color="auto"/>
              <w:right w:val="single" w:sz="4" w:space="0" w:color="auto"/>
            </w:tcBorders>
            <w:shd w:val="clear" w:color="auto" w:fill="FFFFFF"/>
          </w:tcPr>
          <w:p w:rsidR="004312E1" w:rsidRPr="000136DB" w:rsidRDefault="004312E1" w:rsidP="00827BC6"/>
        </w:tc>
      </w:tr>
    </w:tbl>
    <w:p w:rsidR="004312E1" w:rsidRPr="000136DB" w:rsidRDefault="004312E1" w:rsidP="004312E1">
      <w:pPr>
        <w:spacing w:line="1" w:lineRule="exact"/>
      </w:pPr>
      <w:r w:rsidRPr="000136DB">
        <w:br w:type="page"/>
      </w:r>
    </w:p>
    <w:tbl>
      <w:tblPr>
        <w:tblOverlap w:val="never"/>
        <w:tblW w:w="0" w:type="auto"/>
        <w:jc w:val="center"/>
        <w:tblLayout w:type="fixed"/>
        <w:tblCellMar>
          <w:left w:w="10" w:type="dxa"/>
          <w:right w:w="10" w:type="dxa"/>
        </w:tblCellMar>
        <w:tblLook w:val="0000"/>
      </w:tblPr>
      <w:tblGrid>
        <w:gridCol w:w="2280"/>
        <w:gridCol w:w="3532"/>
        <w:gridCol w:w="1853"/>
        <w:gridCol w:w="1974"/>
        <w:gridCol w:w="1985"/>
        <w:gridCol w:w="1426"/>
        <w:gridCol w:w="2558"/>
      </w:tblGrid>
      <w:tr w:rsidR="004312E1" w:rsidTr="006A6E59">
        <w:trPr>
          <w:trHeight w:hRule="exact" w:val="293"/>
          <w:jc w:val="center"/>
        </w:trPr>
        <w:tc>
          <w:tcPr>
            <w:tcW w:w="2280"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lastRenderedPageBreak/>
              <w:t>1</w:t>
            </w:r>
          </w:p>
        </w:tc>
        <w:tc>
          <w:tcPr>
            <w:tcW w:w="3532"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2</w:t>
            </w:r>
          </w:p>
        </w:tc>
        <w:tc>
          <w:tcPr>
            <w:tcW w:w="1853"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3</w:t>
            </w:r>
          </w:p>
        </w:tc>
        <w:tc>
          <w:tcPr>
            <w:tcW w:w="1974" w:type="dxa"/>
            <w:tcBorders>
              <w:top w:val="single" w:sz="4" w:space="0" w:color="auto"/>
              <w:left w:val="single" w:sz="4" w:space="0" w:color="auto"/>
            </w:tcBorders>
            <w:shd w:val="clear" w:color="auto" w:fill="FFFFFF"/>
            <w:vAlign w:val="center"/>
          </w:tcPr>
          <w:p w:rsidR="004312E1" w:rsidRDefault="004312E1" w:rsidP="004312E1">
            <w:pPr>
              <w:pStyle w:val="af8"/>
              <w:ind w:firstLine="640"/>
            </w:pPr>
            <w:r>
              <w:rPr>
                <w:color w:val="000000"/>
              </w:rPr>
              <w:t>4</w:t>
            </w:r>
          </w:p>
        </w:tc>
        <w:tc>
          <w:tcPr>
            <w:tcW w:w="1985"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5</w:t>
            </w:r>
          </w:p>
        </w:tc>
        <w:tc>
          <w:tcPr>
            <w:tcW w:w="1426" w:type="dxa"/>
            <w:tcBorders>
              <w:top w:val="single" w:sz="4" w:space="0" w:color="auto"/>
              <w:left w:val="single" w:sz="4" w:space="0" w:color="auto"/>
            </w:tcBorders>
            <w:shd w:val="clear" w:color="auto" w:fill="FFFFFF"/>
            <w:vAlign w:val="center"/>
          </w:tcPr>
          <w:p w:rsidR="004312E1" w:rsidRDefault="004312E1" w:rsidP="004312E1">
            <w:pPr>
              <w:pStyle w:val="af8"/>
              <w:ind w:firstLine="920"/>
            </w:pPr>
            <w:r>
              <w:rPr>
                <w:color w:val="000000"/>
              </w:rPr>
              <w:t>6</w:t>
            </w:r>
          </w:p>
        </w:tc>
        <w:tc>
          <w:tcPr>
            <w:tcW w:w="2558" w:type="dxa"/>
            <w:tcBorders>
              <w:top w:val="single" w:sz="4" w:space="0" w:color="auto"/>
              <w:left w:val="single" w:sz="4" w:space="0" w:color="auto"/>
              <w:right w:val="single" w:sz="4" w:space="0" w:color="auto"/>
            </w:tcBorders>
            <w:shd w:val="clear" w:color="auto" w:fill="FFFFFF"/>
            <w:vAlign w:val="center"/>
          </w:tcPr>
          <w:p w:rsidR="004312E1" w:rsidRDefault="004312E1" w:rsidP="004312E1">
            <w:pPr>
              <w:pStyle w:val="af8"/>
              <w:jc w:val="center"/>
            </w:pPr>
            <w:r>
              <w:rPr>
                <w:color w:val="000000"/>
              </w:rPr>
              <w:t>7</w:t>
            </w:r>
          </w:p>
        </w:tc>
      </w:tr>
      <w:tr w:rsidR="004312E1" w:rsidTr="004312E1">
        <w:trPr>
          <w:trHeight w:hRule="exact" w:val="283"/>
          <w:jc w:val="center"/>
        </w:trPr>
        <w:tc>
          <w:tcPr>
            <w:tcW w:w="15608" w:type="dxa"/>
            <w:gridSpan w:val="7"/>
            <w:tcBorders>
              <w:top w:val="single" w:sz="4" w:space="0" w:color="auto"/>
              <w:left w:val="single" w:sz="4" w:space="0" w:color="auto"/>
              <w:right w:val="single" w:sz="4" w:space="0" w:color="auto"/>
            </w:tcBorders>
            <w:shd w:val="clear" w:color="auto" w:fill="FFFFFF"/>
            <w:vAlign w:val="bottom"/>
          </w:tcPr>
          <w:p w:rsidR="004312E1" w:rsidRDefault="004312E1" w:rsidP="004312E1">
            <w:pPr>
              <w:pStyle w:val="af8"/>
              <w:jc w:val="center"/>
            </w:pPr>
            <w:r>
              <w:rPr>
                <w:color w:val="000000"/>
              </w:rPr>
              <w:t>2. Передача документов в орган опеки и попечительства</w:t>
            </w:r>
          </w:p>
        </w:tc>
      </w:tr>
      <w:tr w:rsidR="004312E1" w:rsidTr="006A6E59">
        <w:trPr>
          <w:trHeight w:hRule="exact" w:val="2960"/>
          <w:jc w:val="center"/>
        </w:trPr>
        <w:tc>
          <w:tcPr>
            <w:tcW w:w="2280" w:type="dxa"/>
            <w:tcBorders>
              <w:top w:val="single" w:sz="4" w:space="0" w:color="auto"/>
              <w:left w:val="single" w:sz="4" w:space="0" w:color="auto"/>
            </w:tcBorders>
            <w:shd w:val="clear" w:color="auto" w:fill="FFFFFF"/>
          </w:tcPr>
          <w:p w:rsidR="004312E1" w:rsidRDefault="004312E1" w:rsidP="004312E1">
            <w:pPr>
              <w:pStyle w:val="af8"/>
            </w:pPr>
            <w:r>
              <w:rPr>
                <w:color w:val="000000"/>
              </w:rPr>
              <w:t>пакет зарегистрирована!</w:t>
            </w:r>
          </w:p>
          <w:p w:rsidR="004312E1" w:rsidRDefault="004312E1" w:rsidP="004312E1">
            <w:pPr>
              <w:pStyle w:val="af8"/>
            </w:pPr>
            <w:r>
              <w:rPr>
                <w:color w:val="000000"/>
              </w:rPr>
              <w:t>х документов, поступивших должностному лицу, ответственному за предоставление государственной (муниципальной) услуги</w:t>
            </w:r>
          </w:p>
        </w:tc>
        <w:tc>
          <w:tcPr>
            <w:tcW w:w="3532" w:type="dxa"/>
            <w:tcBorders>
              <w:top w:val="single" w:sz="4" w:space="0" w:color="auto"/>
              <w:left w:val="single" w:sz="4" w:space="0" w:color="auto"/>
            </w:tcBorders>
            <w:shd w:val="clear" w:color="auto" w:fill="FFFFFF"/>
          </w:tcPr>
          <w:p w:rsidR="004312E1" w:rsidRDefault="004312E1" w:rsidP="004312E1">
            <w:pPr>
              <w:pStyle w:val="af8"/>
            </w:pPr>
            <w:r>
              <w:rPr>
                <w:color w:val="000000"/>
              </w:rPr>
              <w:t>передача органу опеки и попечительства документов (сведений), необходимых для предоставления государственной (муниципальной) услуги</w:t>
            </w:r>
          </w:p>
        </w:tc>
        <w:tc>
          <w:tcPr>
            <w:tcW w:w="1853" w:type="dxa"/>
            <w:tcBorders>
              <w:top w:val="single" w:sz="4" w:space="0" w:color="auto"/>
              <w:left w:val="single" w:sz="4" w:space="0" w:color="auto"/>
            </w:tcBorders>
            <w:shd w:val="clear" w:color="auto" w:fill="FFFFFF"/>
          </w:tcPr>
          <w:p w:rsidR="004312E1" w:rsidRDefault="004312E1" w:rsidP="004312E1">
            <w:pPr>
              <w:pStyle w:val="af8"/>
            </w:pPr>
            <w:r>
              <w:rPr>
                <w:color w:val="000000"/>
              </w:rPr>
              <w:t>1 рабочий день</w:t>
            </w:r>
          </w:p>
        </w:tc>
        <w:tc>
          <w:tcPr>
            <w:tcW w:w="1974" w:type="dxa"/>
            <w:tcBorders>
              <w:top w:val="single" w:sz="4" w:space="0" w:color="auto"/>
              <w:left w:val="single" w:sz="4" w:space="0" w:color="auto"/>
            </w:tcBorders>
            <w:shd w:val="clear" w:color="auto" w:fill="FFFFFF"/>
          </w:tcPr>
          <w:p w:rsidR="004312E1" w:rsidRDefault="004312E1" w:rsidP="006A6E59">
            <w:pPr>
              <w:pStyle w:val="af8"/>
            </w:pPr>
            <w:r>
              <w:rPr>
                <w:color w:val="000000"/>
              </w:rPr>
              <w:t>должностное лицо Уполномоченного органа, ответственное за предоставление муниципальной услуги</w:t>
            </w:r>
          </w:p>
        </w:tc>
        <w:tc>
          <w:tcPr>
            <w:tcW w:w="1985" w:type="dxa"/>
            <w:tcBorders>
              <w:top w:val="single" w:sz="4" w:space="0" w:color="auto"/>
              <w:left w:val="single" w:sz="4" w:space="0" w:color="auto"/>
            </w:tcBorders>
            <w:shd w:val="clear" w:color="auto" w:fill="FFFFFF"/>
          </w:tcPr>
          <w:p w:rsidR="004312E1" w:rsidRDefault="004312E1" w:rsidP="006A6E59">
            <w:pPr>
              <w:pStyle w:val="af8"/>
            </w:pPr>
            <w:r>
              <w:rPr>
                <w:color w:val="000000"/>
              </w:rPr>
              <w:t>Уполномоченный орган) / ГИС</w:t>
            </w:r>
          </w:p>
        </w:tc>
        <w:tc>
          <w:tcPr>
            <w:tcW w:w="1426" w:type="dxa"/>
            <w:tcBorders>
              <w:top w:val="single" w:sz="4" w:space="0" w:color="auto"/>
              <w:left w:val="single" w:sz="4" w:space="0" w:color="auto"/>
            </w:tcBorders>
            <w:shd w:val="clear" w:color="auto" w:fill="FFFFFF"/>
          </w:tcPr>
          <w:p w:rsidR="004312E1" w:rsidRDefault="004312E1" w:rsidP="004312E1">
            <w:pPr>
              <w:pStyle w:val="af8"/>
              <w:ind w:firstLine="920"/>
            </w:pPr>
            <w:r>
              <w:rPr>
                <w:color w:val="000000"/>
              </w:rPr>
              <w:t>-</w:t>
            </w:r>
          </w:p>
        </w:tc>
        <w:tc>
          <w:tcPr>
            <w:tcW w:w="2558" w:type="dxa"/>
            <w:tcBorders>
              <w:top w:val="single" w:sz="4" w:space="0" w:color="auto"/>
              <w:left w:val="single" w:sz="4" w:space="0" w:color="auto"/>
              <w:right w:val="single" w:sz="4" w:space="0" w:color="auto"/>
            </w:tcBorders>
            <w:shd w:val="clear" w:color="auto" w:fill="FFFFFF"/>
          </w:tcPr>
          <w:p w:rsidR="004312E1" w:rsidRDefault="004312E1" w:rsidP="004312E1">
            <w:pPr>
              <w:pStyle w:val="af8"/>
            </w:pPr>
            <w:r>
              <w:rPr>
                <w:color w:val="000000"/>
              </w:rPr>
              <w:t>получение органом опеки и</w:t>
            </w:r>
          </w:p>
          <w:p w:rsidR="004312E1" w:rsidRDefault="004312E1" w:rsidP="004312E1">
            <w:pPr>
              <w:pStyle w:val="af8"/>
            </w:pPr>
            <w:r>
              <w:rPr>
                <w:color w:val="000000"/>
              </w:rPr>
              <w:t>попечительства</w:t>
            </w:r>
          </w:p>
          <w:p w:rsidR="004312E1" w:rsidRDefault="004312E1" w:rsidP="004312E1">
            <w:pPr>
              <w:pStyle w:val="af8"/>
            </w:pPr>
            <w:r>
              <w:rPr>
                <w:color w:val="000000"/>
              </w:rPr>
              <w:t>документов (сведений), необходимых для</w:t>
            </w:r>
          </w:p>
          <w:p w:rsidR="004312E1" w:rsidRDefault="004312E1" w:rsidP="004312E1">
            <w:pPr>
              <w:pStyle w:val="af8"/>
            </w:pPr>
            <w:r>
              <w:rPr>
                <w:color w:val="000000"/>
              </w:rPr>
              <w:t>предоставления государственной (муниципальной) услуги</w:t>
            </w:r>
          </w:p>
        </w:tc>
      </w:tr>
      <w:tr w:rsidR="004312E1" w:rsidTr="004312E1">
        <w:trPr>
          <w:trHeight w:hRule="exact" w:val="283"/>
          <w:jc w:val="center"/>
        </w:trPr>
        <w:tc>
          <w:tcPr>
            <w:tcW w:w="15608" w:type="dxa"/>
            <w:gridSpan w:val="7"/>
            <w:tcBorders>
              <w:top w:val="single" w:sz="4" w:space="0" w:color="auto"/>
              <w:left w:val="single" w:sz="4" w:space="0" w:color="auto"/>
              <w:right w:val="single" w:sz="4" w:space="0" w:color="auto"/>
            </w:tcBorders>
            <w:shd w:val="clear" w:color="auto" w:fill="FFFFFF"/>
            <w:vAlign w:val="bottom"/>
          </w:tcPr>
          <w:p w:rsidR="004312E1" w:rsidRDefault="004312E1" w:rsidP="004312E1">
            <w:pPr>
              <w:pStyle w:val="af8"/>
              <w:jc w:val="center"/>
            </w:pPr>
            <w:r>
              <w:rPr>
                <w:color w:val="000000"/>
              </w:rPr>
              <w:t>3. Выдача результата</w:t>
            </w:r>
          </w:p>
        </w:tc>
      </w:tr>
      <w:tr w:rsidR="004312E1" w:rsidTr="006A6E59">
        <w:trPr>
          <w:trHeight w:hRule="exact" w:val="3912"/>
          <w:jc w:val="center"/>
        </w:trPr>
        <w:tc>
          <w:tcPr>
            <w:tcW w:w="2280" w:type="dxa"/>
            <w:vMerge w:val="restart"/>
            <w:tcBorders>
              <w:top w:val="single" w:sz="4" w:space="0" w:color="auto"/>
              <w:left w:val="single" w:sz="4" w:space="0" w:color="auto"/>
            </w:tcBorders>
            <w:shd w:val="clear" w:color="auto" w:fill="FFFFFF"/>
          </w:tcPr>
          <w:p w:rsidR="004312E1" w:rsidRDefault="004312E1" w:rsidP="006A6E59">
            <w:pPr>
              <w:pStyle w:val="af8"/>
            </w:pPr>
            <w:r>
              <w:rPr>
                <w:color w:val="000000"/>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3532" w:type="dxa"/>
            <w:tcBorders>
              <w:top w:val="single" w:sz="4" w:space="0" w:color="auto"/>
              <w:left w:val="single" w:sz="4" w:space="0" w:color="auto"/>
            </w:tcBorders>
            <w:shd w:val="clear" w:color="auto" w:fill="FFFFFF"/>
          </w:tcPr>
          <w:p w:rsidR="004312E1" w:rsidRDefault="004312E1" w:rsidP="004312E1">
            <w:pPr>
              <w:pStyle w:val="af8"/>
            </w:pPr>
            <w:r>
              <w:rPr>
                <w:color w:val="000000"/>
              </w:rPr>
              <w:t>Регистрация результата предоставления государственной (муниципальной) услуги</w:t>
            </w:r>
          </w:p>
        </w:tc>
        <w:tc>
          <w:tcPr>
            <w:tcW w:w="1853" w:type="dxa"/>
            <w:tcBorders>
              <w:top w:val="single" w:sz="4" w:space="0" w:color="auto"/>
              <w:left w:val="single" w:sz="4" w:space="0" w:color="auto"/>
            </w:tcBorders>
            <w:shd w:val="clear" w:color="auto" w:fill="FFFFFF"/>
          </w:tcPr>
          <w:p w:rsidR="004312E1" w:rsidRDefault="004312E1" w:rsidP="006A6E59">
            <w:pPr>
              <w:pStyle w:val="af8"/>
            </w:pPr>
            <w:r>
              <w:rPr>
                <w:color w:val="000000"/>
              </w:rPr>
              <w:t>после окончания процедуры принятия решения (в общий срок предоставления</w:t>
            </w:r>
          </w:p>
          <w:p w:rsidR="004312E1" w:rsidRDefault="004312E1" w:rsidP="006A6E59">
            <w:pPr>
              <w:pStyle w:val="af8"/>
            </w:pPr>
            <w:r>
              <w:rPr>
                <w:color w:val="000000"/>
              </w:rPr>
              <w:t>государственной (муниципальной) услуги не включается)</w:t>
            </w:r>
          </w:p>
        </w:tc>
        <w:tc>
          <w:tcPr>
            <w:tcW w:w="1974" w:type="dxa"/>
            <w:tcBorders>
              <w:top w:val="single" w:sz="4" w:space="0" w:color="auto"/>
              <w:left w:val="single" w:sz="4" w:space="0" w:color="auto"/>
            </w:tcBorders>
            <w:shd w:val="clear" w:color="auto" w:fill="FFFFFF"/>
          </w:tcPr>
          <w:p w:rsidR="004312E1" w:rsidRDefault="004312E1" w:rsidP="006A6E59">
            <w:pPr>
              <w:pStyle w:val="af8"/>
            </w:pPr>
            <w:r>
              <w:rPr>
                <w:color w:val="000000"/>
              </w:rPr>
              <w:t>должностное лицо Уполномоченного органа, ответственное за предоставление муниципальной услуги</w:t>
            </w:r>
          </w:p>
        </w:tc>
        <w:tc>
          <w:tcPr>
            <w:tcW w:w="1985" w:type="dxa"/>
            <w:tcBorders>
              <w:top w:val="single" w:sz="4" w:space="0" w:color="auto"/>
              <w:left w:val="single" w:sz="4" w:space="0" w:color="auto"/>
            </w:tcBorders>
            <w:shd w:val="clear" w:color="auto" w:fill="FFFFFF"/>
          </w:tcPr>
          <w:p w:rsidR="004312E1" w:rsidRDefault="004312E1" w:rsidP="006A6E59">
            <w:pPr>
              <w:pStyle w:val="af8"/>
            </w:pPr>
            <w:r>
              <w:rPr>
                <w:color w:val="000000"/>
              </w:rPr>
              <w:t>Уполномоченный орган) / ГИС</w:t>
            </w:r>
          </w:p>
        </w:tc>
        <w:tc>
          <w:tcPr>
            <w:tcW w:w="1426" w:type="dxa"/>
            <w:tcBorders>
              <w:top w:val="single" w:sz="4" w:space="0" w:color="auto"/>
              <w:left w:val="single" w:sz="4" w:space="0" w:color="auto"/>
            </w:tcBorders>
            <w:shd w:val="clear" w:color="auto" w:fill="FFFFFF"/>
          </w:tcPr>
          <w:p w:rsidR="004312E1" w:rsidRDefault="004312E1" w:rsidP="004312E1">
            <w:pPr>
              <w:pStyle w:val="af8"/>
              <w:spacing w:before="160"/>
            </w:pPr>
            <w:r>
              <w:rPr>
                <w:color w:val="000000"/>
              </w:rPr>
              <w:t>—</w:t>
            </w:r>
          </w:p>
        </w:tc>
        <w:tc>
          <w:tcPr>
            <w:tcW w:w="2558" w:type="dxa"/>
            <w:tcBorders>
              <w:top w:val="single" w:sz="4" w:space="0" w:color="auto"/>
              <w:left w:val="single" w:sz="4" w:space="0" w:color="auto"/>
              <w:right w:val="single" w:sz="4" w:space="0" w:color="auto"/>
            </w:tcBorders>
            <w:shd w:val="clear" w:color="auto" w:fill="FFFFFF"/>
          </w:tcPr>
          <w:p w:rsidR="004312E1" w:rsidRDefault="004312E1" w:rsidP="004312E1">
            <w:pPr>
              <w:pStyle w:val="af8"/>
            </w:pPr>
            <w:r>
              <w:rPr>
                <w:color w:val="000000"/>
              </w:rPr>
              <w:t>Внесение сведений о конечном результате предоставления государственной (муниципальной) услуги</w:t>
            </w:r>
          </w:p>
        </w:tc>
      </w:tr>
      <w:tr w:rsidR="004312E1" w:rsidTr="006A6E59">
        <w:trPr>
          <w:trHeight w:hRule="exact" w:val="850"/>
          <w:jc w:val="center"/>
        </w:trPr>
        <w:tc>
          <w:tcPr>
            <w:tcW w:w="2280" w:type="dxa"/>
            <w:vMerge/>
            <w:tcBorders>
              <w:left w:val="single" w:sz="4" w:space="0" w:color="auto"/>
              <w:bottom w:val="single" w:sz="4" w:space="0" w:color="auto"/>
            </w:tcBorders>
            <w:shd w:val="clear" w:color="auto" w:fill="FFFFFF"/>
          </w:tcPr>
          <w:p w:rsidR="004312E1" w:rsidRDefault="004312E1" w:rsidP="004312E1"/>
        </w:tc>
        <w:tc>
          <w:tcPr>
            <w:tcW w:w="3532" w:type="dxa"/>
            <w:tcBorders>
              <w:top w:val="single" w:sz="4" w:space="0" w:color="auto"/>
              <w:left w:val="single" w:sz="4" w:space="0" w:color="auto"/>
              <w:bottom w:val="single" w:sz="4" w:space="0" w:color="auto"/>
            </w:tcBorders>
            <w:shd w:val="clear" w:color="auto" w:fill="FFFFFF"/>
            <w:vAlign w:val="bottom"/>
          </w:tcPr>
          <w:p w:rsidR="004312E1" w:rsidRDefault="004312E1" w:rsidP="004312E1">
            <w:pPr>
              <w:pStyle w:val="af8"/>
            </w:pPr>
            <w:r>
              <w:rPr>
                <w:color w:val="000000"/>
              </w:rPr>
              <w:t>Направление в многофункциональный центр результата государственной</w:t>
            </w:r>
          </w:p>
        </w:tc>
        <w:tc>
          <w:tcPr>
            <w:tcW w:w="1853" w:type="dxa"/>
            <w:tcBorders>
              <w:top w:val="single" w:sz="4" w:space="0" w:color="auto"/>
              <w:left w:val="single" w:sz="4" w:space="0" w:color="auto"/>
              <w:bottom w:val="single" w:sz="4" w:space="0" w:color="auto"/>
            </w:tcBorders>
            <w:shd w:val="clear" w:color="auto" w:fill="FFFFFF"/>
          </w:tcPr>
          <w:p w:rsidR="004312E1" w:rsidRDefault="004312E1" w:rsidP="006A6E59">
            <w:pPr>
              <w:pStyle w:val="af8"/>
            </w:pPr>
            <w:r>
              <w:rPr>
                <w:color w:val="000000"/>
              </w:rPr>
              <w:t>в сроки, установленные</w:t>
            </w:r>
          </w:p>
        </w:tc>
        <w:tc>
          <w:tcPr>
            <w:tcW w:w="1974" w:type="dxa"/>
            <w:tcBorders>
              <w:top w:val="single" w:sz="4" w:space="0" w:color="auto"/>
              <w:left w:val="single" w:sz="4" w:space="0" w:color="auto"/>
              <w:bottom w:val="single" w:sz="4" w:space="0" w:color="auto"/>
            </w:tcBorders>
            <w:shd w:val="clear" w:color="auto" w:fill="FFFFFF"/>
          </w:tcPr>
          <w:p w:rsidR="004312E1" w:rsidRDefault="004312E1" w:rsidP="006A6E59">
            <w:pPr>
              <w:pStyle w:val="af8"/>
            </w:pPr>
            <w:r>
              <w:rPr>
                <w:color w:val="000000"/>
              </w:rPr>
              <w:t>должностное лицо Уполномоч</w:t>
            </w:r>
            <w:r w:rsidR="006A6E59">
              <w:rPr>
                <w:color w:val="000000"/>
              </w:rPr>
              <w:t>енного</w:t>
            </w:r>
          </w:p>
        </w:tc>
        <w:tc>
          <w:tcPr>
            <w:tcW w:w="1985" w:type="dxa"/>
            <w:tcBorders>
              <w:top w:val="single" w:sz="4" w:space="0" w:color="auto"/>
              <w:left w:val="single" w:sz="4" w:space="0" w:color="auto"/>
              <w:bottom w:val="single" w:sz="4" w:space="0" w:color="auto"/>
            </w:tcBorders>
            <w:shd w:val="clear" w:color="auto" w:fill="FFFFFF"/>
            <w:vAlign w:val="bottom"/>
          </w:tcPr>
          <w:p w:rsidR="004312E1" w:rsidRDefault="004312E1" w:rsidP="004312E1">
            <w:pPr>
              <w:pStyle w:val="af8"/>
            </w:pPr>
            <w:r>
              <w:rPr>
                <w:color w:val="000000"/>
              </w:rPr>
              <w:t>Уполномоченный орган) / АИС</w:t>
            </w:r>
          </w:p>
          <w:p w:rsidR="004312E1" w:rsidRDefault="004312E1" w:rsidP="004312E1">
            <w:pPr>
              <w:pStyle w:val="af8"/>
            </w:pPr>
            <w:r>
              <w:rPr>
                <w:color w:val="000000"/>
              </w:rPr>
              <w:t>МФЦ</w:t>
            </w:r>
          </w:p>
        </w:tc>
        <w:tc>
          <w:tcPr>
            <w:tcW w:w="1426" w:type="dxa"/>
            <w:tcBorders>
              <w:top w:val="single" w:sz="4" w:space="0" w:color="auto"/>
              <w:left w:val="single" w:sz="4" w:space="0" w:color="auto"/>
              <w:bottom w:val="single" w:sz="4" w:space="0" w:color="auto"/>
            </w:tcBorders>
            <w:shd w:val="clear" w:color="auto" w:fill="FFFFFF"/>
            <w:vAlign w:val="bottom"/>
          </w:tcPr>
          <w:p w:rsidR="004312E1" w:rsidRDefault="004312E1" w:rsidP="004312E1">
            <w:pPr>
              <w:pStyle w:val="af8"/>
            </w:pPr>
            <w:r>
              <w:rPr>
                <w:color w:val="000000"/>
              </w:rPr>
              <w:t>Указание заявителем в Запросе способа</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4312E1" w:rsidRDefault="004312E1" w:rsidP="004312E1">
            <w:pPr>
              <w:pStyle w:val="af8"/>
            </w:pPr>
            <w:r>
              <w:rPr>
                <w:color w:val="000000"/>
              </w:rPr>
              <w:t>выдача результата государственной (муниципальной)</w:t>
            </w:r>
          </w:p>
        </w:tc>
      </w:tr>
    </w:tbl>
    <w:p w:rsidR="004312E1" w:rsidRDefault="004312E1" w:rsidP="004312E1">
      <w:pPr>
        <w:spacing w:line="1" w:lineRule="exact"/>
      </w:pPr>
      <w:r>
        <w:br w:type="page"/>
      </w:r>
    </w:p>
    <w:tbl>
      <w:tblPr>
        <w:tblOverlap w:val="never"/>
        <w:tblW w:w="0" w:type="auto"/>
        <w:jc w:val="center"/>
        <w:tblLayout w:type="fixed"/>
        <w:tblCellMar>
          <w:left w:w="10" w:type="dxa"/>
          <w:right w:w="10" w:type="dxa"/>
        </w:tblCellMar>
        <w:tblLook w:val="0000"/>
      </w:tblPr>
      <w:tblGrid>
        <w:gridCol w:w="2280"/>
        <w:gridCol w:w="2965"/>
        <w:gridCol w:w="2693"/>
        <w:gridCol w:w="1985"/>
        <w:gridCol w:w="1145"/>
        <w:gridCol w:w="1982"/>
        <w:gridCol w:w="2558"/>
      </w:tblGrid>
      <w:tr w:rsidR="004312E1" w:rsidTr="006A6E59">
        <w:trPr>
          <w:trHeight w:hRule="exact" w:val="293"/>
          <w:jc w:val="center"/>
        </w:trPr>
        <w:tc>
          <w:tcPr>
            <w:tcW w:w="2280"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lastRenderedPageBreak/>
              <w:t>1</w:t>
            </w:r>
          </w:p>
        </w:tc>
        <w:tc>
          <w:tcPr>
            <w:tcW w:w="2965"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2</w:t>
            </w:r>
          </w:p>
        </w:tc>
        <w:tc>
          <w:tcPr>
            <w:tcW w:w="2693"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3</w:t>
            </w:r>
          </w:p>
        </w:tc>
        <w:tc>
          <w:tcPr>
            <w:tcW w:w="1985" w:type="dxa"/>
            <w:tcBorders>
              <w:top w:val="single" w:sz="4" w:space="0" w:color="auto"/>
              <w:left w:val="single" w:sz="4" w:space="0" w:color="auto"/>
            </w:tcBorders>
            <w:shd w:val="clear" w:color="auto" w:fill="FFFFFF"/>
            <w:vAlign w:val="center"/>
          </w:tcPr>
          <w:p w:rsidR="004312E1" w:rsidRDefault="004312E1" w:rsidP="004312E1">
            <w:pPr>
              <w:pStyle w:val="af8"/>
              <w:ind w:firstLine="640"/>
            </w:pPr>
            <w:r>
              <w:rPr>
                <w:color w:val="000000"/>
              </w:rPr>
              <w:t>4</w:t>
            </w:r>
          </w:p>
        </w:tc>
        <w:tc>
          <w:tcPr>
            <w:tcW w:w="1145"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5</w:t>
            </w:r>
          </w:p>
        </w:tc>
        <w:tc>
          <w:tcPr>
            <w:tcW w:w="1982" w:type="dxa"/>
            <w:tcBorders>
              <w:top w:val="single" w:sz="4" w:space="0" w:color="auto"/>
              <w:left w:val="single" w:sz="4" w:space="0" w:color="auto"/>
            </w:tcBorders>
            <w:shd w:val="clear" w:color="auto" w:fill="FFFFFF"/>
            <w:vAlign w:val="center"/>
          </w:tcPr>
          <w:p w:rsidR="004312E1" w:rsidRDefault="004312E1" w:rsidP="004312E1">
            <w:pPr>
              <w:pStyle w:val="af8"/>
              <w:ind w:firstLine="920"/>
            </w:pPr>
            <w:r>
              <w:rPr>
                <w:color w:val="000000"/>
              </w:rPr>
              <w:t>6</w:t>
            </w:r>
          </w:p>
        </w:tc>
        <w:tc>
          <w:tcPr>
            <w:tcW w:w="2558" w:type="dxa"/>
            <w:tcBorders>
              <w:top w:val="single" w:sz="4" w:space="0" w:color="auto"/>
              <w:left w:val="single" w:sz="4" w:space="0" w:color="auto"/>
              <w:right w:val="single" w:sz="4" w:space="0" w:color="auto"/>
            </w:tcBorders>
            <w:shd w:val="clear" w:color="auto" w:fill="FFFFFF"/>
            <w:vAlign w:val="center"/>
          </w:tcPr>
          <w:p w:rsidR="004312E1" w:rsidRDefault="004312E1" w:rsidP="004312E1">
            <w:pPr>
              <w:pStyle w:val="af8"/>
              <w:jc w:val="center"/>
            </w:pPr>
            <w:r>
              <w:rPr>
                <w:color w:val="000000"/>
              </w:rPr>
              <w:t>7</w:t>
            </w:r>
          </w:p>
        </w:tc>
      </w:tr>
      <w:tr w:rsidR="004312E1" w:rsidTr="006A6E59">
        <w:trPr>
          <w:trHeight w:hRule="exact" w:val="4426"/>
          <w:jc w:val="center"/>
        </w:trPr>
        <w:tc>
          <w:tcPr>
            <w:tcW w:w="2280" w:type="dxa"/>
            <w:vMerge w:val="restart"/>
            <w:tcBorders>
              <w:top w:val="single" w:sz="4" w:space="0" w:color="auto"/>
              <w:left w:val="single" w:sz="4" w:space="0" w:color="auto"/>
            </w:tcBorders>
            <w:shd w:val="clear" w:color="auto" w:fill="FFFFFF"/>
          </w:tcPr>
          <w:p w:rsidR="004312E1" w:rsidRDefault="004312E1" w:rsidP="004312E1">
            <w:pPr>
              <w:rPr>
                <w:sz w:val="10"/>
                <w:szCs w:val="10"/>
              </w:rPr>
            </w:pPr>
          </w:p>
        </w:tc>
        <w:tc>
          <w:tcPr>
            <w:tcW w:w="2965" w:type="dxa"/>
            <w:tcBorders>
              <w:top w:val="single" w:sz="4" w:space="0" w:color="auto"/>
              <w:left w:val="single" w:sz="4" w:space="0" w:color="auto"/>
            </w:tcBorders>
            <w:shd w:val="clear" w:color="auto" w:fill="FFFFFF"/>
          </w:tcPr>
          <w:p w:rsidR="004312E1" w:rsidRDefault="004312E1" w:rsidP="004312E1">
            <w:pPr>
              <w:pStyle w:val="af8"/>
            </w:pPr>
            <w:r>
              <w:rPr>
                <w:color w:val="000000"/>
              </w:rPr>
              <w:t>(муниципальной)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693" w:type="dxa"/>
            <w:tcBorders>
              <w:top w:val="single" w:sz="4" w:space="0" w:color="auto"/>
              <w:left w:val="single" w:sz="4" w:space="0" w:color="auto"/>
            </w:tcBorders>
            <w:shd w:val="clear" w:color="auto" w:fill="FFFFFF"/>
          </w:tcPr>
          <w:p w:rsidR="004312E1" w:rsidRDefault="004312E1" w:rsidP="006A6E59">
            <w:pPr>
              <w:pStyle w:val="af8"/>
            </w:pPr>
            <w:r>
              <w:rPr>
                <w:color w:val="000000"/>
              </w:rPr>
              <w:t>соглашением о взаимодействии между Уполномоченным органом и многофункциональным центром</w:t>
            </w:r>
          </w:p>
        </w:tc>
        <w:tc>
          <w:tcPr>
            <w:tcW w:w="1985" w:type="dxa"/>
            <w:tcBorders>
              <w:top w:val="single" w:sz="4" w:space="0" w:color="auto"/>
              <w:left w:val="single" w:sz="4" w:space="0" w:color="auto"/>
            </w:tcBorders>
            <w:shd w:val="clear" w:color="auto" w:fill="FFFFFF"/>
          </w:tcPr>
          <w:p w:rsidR="004312E1" w:rsidRDefault="004312E1" w:rsidP="006A6E59">
            <w:pPr>
              <w:pStyle w:val="af8"/>
            </w:pPr>
            <w:r>
              <w:rPr>
                <w:color w:val="000000"/>
              </w:rPr>
              <w:t>органа, ответственное за предоставление государственно (муниципальной) услуги</w:t>
            </w:r>
          </w:p>
        </w:tc>
        <w:tc>
          <w:tcPr>
            <w:tcW w:w="1145" w:type="dxa"/>
            <w:tcBorders>
              <w:top w:val="single" w:sz="4" w:space="0" w:color="auto"/>
              <w:left w:val="single" w:sz="4" w:space="0" w:color="auto"/>
            </w:tcBorders>
            <w:shd w:val="clear" w:color="auto" w:fill="FFFFFF"/>
          </w:tcPr>
          <w:p w:rsidR="004312E1" w:rsidRDefault="004312E1" w:rsidP="004312E1">
            <w:pPr>
              <w:rPr>
                <w:sz w:val="10"/>
                <w:szCs w:val="10"/>
              </w:rPr>
            </w:pPr>
          </w:p>
        </w:tc>
        <w:tc>
          <w:tcPr>
            <w:tcW w:w="1982" w:type="dxa"/>
            <w:tcBorders>
              <w:top w:val="single" w:sz="4" w:space="0" w:color="auto"/>
              <w:left w:val="single" w:sz="4" w:space="0" w:color="auto"/>
            </w:tcBorders>
            <w:shd w:val="clear" w:color="auto" w:fill="FFFFFF"/>
          </w:tcPr>
          <w:p w:rsidR="004312E1" w:rsidRDefault="004312E1" w:rsidP="006A6E59">
            <w:pPr>
              <w:pStyle w:val="af8"/>
            </w:pPr>
            <w:r>
              <w:rPr>
                <w:color w:val="000000"/>
              </w:rPr>
              <w:t>выдачи результата государственной (муниципальной ) услуги в многофункциональном центре, а также подача Запроса через многофункциональный центр</w:t>
            </w:r>
          </w:p>
        </w:tc>
        <w:tc>
          <w:tcPr>
            <w:tcW w:w="2558" w:type="dxa"/>
            <w:tcBorders>
              <w:top w:val="single" w:sz="4" w:space="0" w:color="auto"/>
              <w:left w:val="single" w:sz="4" w:space="0" w:color="auto"/>
              <w:right w:val="single" w:sz="4" w:space="0" w:color="auto"/>
            </w:tcBorders>
            <w:shd w:val="clear" w:color="auto" w:fill="FFFFFF"/>
            <w:vAlign w:val="bottom"/>
          </w:tcPr>
          <w:p w:rsidR="004312E1" w:rsidRDefault="004312E1" w:rsidP="004312E1">
            <w:pPr>
              <w:pStyle w:val="af8"/>
            </w:pPr>
            <w:r>
              <w:rPr>
                <w:color w:val="000000"/>
              </w:rPr>
              <w:t>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4312E1" w:rsidRDefault="004312E1" w:rsidP="004312E1">
            <w:pPr>
              <w:pStyle w:val="af8"/>
            </w:pPr>
            <w:r>
              <w:rPr>
                <w:color w:val="000000"/>
              </w:rPr>
              <w:t>внесение сведений в ГИС о выдаче результата государственной (муниципальной) услуги</w:t>
            </w:r>
          </w:p>
        </w:tc>
      </w:tr>
      <w:tr w:rsidR="004312E1" w:rsidTr="006A6E59">
        <w:trPr>
          <w:trHeight w:hRule="exact" w:val="2366"/>
          <w:jc w:val="center"/>
        </w:trPr>
        <w:tc>
          <w:tcPr>
            <w:tcW w:w="2280" w:type="dxa"/>
            <w:vMerge/>
            <w:tcBorders>
              <w:left w:val="single" w:sz="4" w:space="0" w:color="auto"/>
            </w:tcBorders>
            <w:shd w:val="clear" w:color="auto" w:fill="FFFFFF"/>
          </w:tcPr>
          <w:p w:rsidR="004312E1" w:rsidRDefault="004312E1" w:rsidP="004312E1"/>
        </w:tc>
        <w:tc>
          <w:tcPr>
            <w:tcW w:w="2965" w:type="dxa"/>
            <w:tcBorders>
              <w:top w:val="single" w:sz="4" w:space="0" w:color="auto"/>
              <w:left w:val="single" w:sz="4" w:space="0" w:color="auto"/>
            </w:tcBorders>
            <w:shd w:val="clear" w:color="auto" w:fill="FFFFFF"/>
          </w:tcPr>
          <w:p w:rsidR="004312E1" w:rsidRDefault="004312E1" w:rsidP="004312E1">
            <w:pPr>
              <w:pStyle w:val="af8"/>
            </w:pPr>
            <w:r>
              <w:rPr>
                <w:color w:val="000000"/>
              </w:rPr>
              <w:t>Направление заявителю результата предоставления государственной (муниципальной) услуги в личный кабинет на ЕНГУ</w:t>
            </w:r>
          </w:p>
        </w:tc>
        <w:tc>
          <w:tcPr>
            <w:tcW w:w="2693" w:type="dxa"/>
            <w:tcBorders>
              <w:top w:val="single" w:sz="4" w:space="0" w:color="auto"/>
              <w:left w:val="single" w:sz="4" w:space="0" w:color="auto"/>
            </w:tcBorders>
            <w:shd w:val="clear" w:color="auto" w:fill="FFFFFF"/>
          </w:tcPr>
          <w:p w:rsidR="004312E1" w:rsidRDefault="004312E1" w:rsidP="006A6E59">
            <w:pPr>
              <w:pStyle w:val="af8"/>
            </w:pPr>
            <w:r>
              <w:rPr>
                <w:color w:val="000000"/>
              </w:rPr>
              <w:t>В день регистрации результата предоставления государственной (муниципальной) услуги</w:t>
            </w:r>
          </w:p>
        </w:tc>
        <w:tc>
          <w:tcPr>
            <w:tcW w:w="1985" w:type="dxa"/>
            <w:tcBorders>
              <w:top w:val="single" w:sz="4" w:space="0" w:color="auto"/>
              <w:left w:val="single" w:sz="4" w:space="0" w:color="auto"/>
            </w:tcBorders>
            <w:shd w:val="clear" w:color="auto" w:fill="FFFFFF"/>
          </w:tcPr>
          <w:p w:rsidR="004312E1" w:rsidRDefault="004312E1" w:rsidP="006A6E59">
            <w:pPr>
              <w:pStyle w:val="af8"/>
            </w:pPr>
            <w:r>
              <w:rPr>
                <w:color w:val="000000"/>
              </w:rPr>
              <w:t>должностное лицо Уполномоченного органа, ответственное за предоставление государственно (муниципальной) услуги</w:t>
            </w:r>
          </w:p>
        </w:tc>
        <w:tc>
          <w:tcPr>
            <w:tcW w:w="1145" w:type="dxa"/>
            <w:tcBorders>
              <w:top w:val="single" w:sz="4" w:space="0" w:color="auto"/>
              <w:left w:val="single" w:sz="4" w:space="0" w:color="auto"/>
            </w:tcBorders>
            <w:shd w:val="clear" w:color="auto" w:fill="FFFFFF"/>
          </w:tcPr>
          <w:p w:rsidR="004312E1" w:rsidRDefault="004312E1" w:rsidP="004312E1">
            <w:pPr>
              <w:pStyle w:val="af8"/>
            </w:pPr>
            <w:r>
              <w:rPr>
                <w:color w:val="000000"/>
              </w:rPr>
              <w:t>ГИС</w:t>
            </w:r>
          </w:p>
        </w:tc>
        <w:tc>
          <w:tcPr>
            <w:tcW w:w="1982" w:type="dxa"/>
            <w:tcBorders>
              <w:top w:val="single" w:sz="4" w:space="0" w:color="auto"/>
              <w:left w:val="single" w:sz="4" w:space="0" w:color="auto"/>
            </w:tcBorders>
            <w:shd w:val="clear" w:color="auto" w:fill="FFFFFF"/>
          </w:tcPr>
          <w:p w:rsidR="004312E1" w:rsidRDefault="004312E1" w:rsidP="004312E1">
            <w:pPr>
              <w:rPr>
                <w:sz w:val="10"/>
                <w:szCs w:val="10"/>
              </w:rPr>
            </w:pPr>
          </w:p>
        </w:tc>
        <w:tc>
          <w:tcPr>
            <w:tcW w:w="2558" w:type="dxa"/>
            <w:tcBorders>
              <w:top w:val="single" w:sz="4" w:space="0" w:color="auto"/>
              <w:left w:val="single" w:sz="4" w:space="0" w:color="auto"/>
              <w:right w:val="single" w:sz="4" w:space="0" w:color="auto"/>
            </w:tcBorders>
            <w:shd w:val="clear" w:color="auto" w:fill="FFFFFF"/>
          </w:tcPr>
          <w:p w:rsidR="004312E1" w:rsidRDefault="004312E1" w:rsidP="004312E1">
            <w:pPr>
              <w:pStyle w:val="af8"/>
            </w:pPr>
            <w:r>
              <w:rPr>
                <w:color w:val="000000"/>
              </w:rPr>
              <w:t>Результат государственной (муниципальной) услуги, направленный заявителю на личный кабинет на ЕНГУ</w:t>
            </w:r>
          </w:p>
        </w:tc>
      </w:tr>
      <w:tr w:rsidR="004312E1" w:rsidTr="004312E1">
        <w:trPr>
          <w:trHeight w:hRule="exact" w:val="283"/>
          <w:jc w:val="center"/>
        </w:trPr>
        <w:tc>
          <w:tcPr>
            <w:tcW w:w="15608" w:type="dxa"/>
            <w:gridSpan w:val="7"/>
            <w:tcBorders>
              <w:top w:val="single" w:sz="4" w:space="0" w:color="auto"/>
              <w:left w:val="single" w:sz="4" w:space="0" w:color="auto"/>
              <w:right w:val="single" w:sz="4" w:space="0" w:color="auto"/>
            </w:tcBorders>
            <w:shd w:val="clear" w:color="auto" w:fill="FFFFFF"/>
            <w:vAlign w:val="bottom"/>
          </w:tcPr>
          <w:p w:rsidR="004312E1" w:rsidRDefault="004312E1" w:rsidP="004312E1">
            <w:pPr>
              <w:pStyle w:val="af8"/>
              <w:jc w:val="center"/>
            </w:pPr>
            <w:r>
              <w:rPr>
                <w:color w:val="000000"/>
              </w:rPr>
              <w:t>4. Внесение результата государственной (муниципальной) услуги в реестр решений</w:t>
            </w:r>
          </w:p>
        </w:tc>
      </w:tr>
      <w:tr w:rsidR="004312E1" w:rsidTr="00B84A07">
        <w:trPr>
          <w:trHeight w:hRule="exact" w:val="1270"/>
          <w:jc w:val="center"/>
        </w:trPr>
        <w:tc>
          <w:tcPr>
            <w:tcW w:w="2280" w:type="dxa"/>
            <w:tcBorders>
              <w:top w:val="single" w:sz="4" w:space="0" w:color="auto"/>
              <w:left w:val="single" w:sz="4" w:space="0" w:color="auto"/>
              <w:bottom w:val="single" w:sz="4" w:space="0" w:color="auto"/>
            </w:tcBorders>
            <w:shd w:val="clear" w:color="auto" w:fill="FFFFFF"/>
          </w:tcPr>
          <w:p w:rsidR="004312E1" w:rsidRDefault="004312E1" w:rsidP="00B84A07">
            <w:pPr>
              <w:pStyle w:val="af8"/>
            </w:pPr>
            <w:r>
              <w:rPr>
                <w:color w:val="000000"/>
              </w:rPr>
              <w:t>Формирование и регистрация результата</w:t>
            </w:r>
          </w:p>
        </w:tc>
        <w:tc>
          <w:tcPr>
            <w:tcW w:w="2965" w:type="dxa"/>
            <w:tcBorders>
              <w:top w:val="single" w:sz="4" w:space="0" w:color="auto"/>
              <w:left w:val="single" w:sz="4" w:space="0" w:color="auto"/>
              <w:bottom w:val="single" w:sz="4" w:space="0" w:color="auto"/>
            </w:tcBorders>
            <w:shd w:val="clear" w:color="auto" w:fill="FFFFFF"/>
          </w:tcPr>
          <w:p w:rsidR="004312E1" w:rsidRDefault="004312E1" w:rsidP="00B84A07">
            <w:pPr>
              <w:pStyle w:val="af8"/>
            </w:pPr>
            <w:r>
              <w:rPr>
                <w:color w:val="000000"/>
              </w:rPr>
              <w:t>Внесение сведений о результате предоставления государственной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4312E1" w:rsidRDefault="004312E1" w:rsidP="00B84A07">
            <w:pPr>
              <w:pStyle w:val="af8"/>
            </w:pPr>
            <w:r>
              <w:rPr>
                <w:color w:val="000000"/>
              </w:rPr>
              <w:t>1 рабочий день</w:t>
            </w:r>
          </w:p>
        </w:tc>
        <w:tc>
          <w:tcPr>
            <w:tcW w:w="1985" w:type="dxa"/>
            <w:tcBorders>
              <w:top w:val="single" w:sz="4" w:space="0" w:color="auto"/>
              <w:left w:val="single" w:sz="4" w:space="0" w:color="auto"/>
              <w:bottom w:val="single" w:sz="4" w:space="0" w:color="auto"/>
            </w:tcBorders>
            <w:shd w:val="clear" w:color="auto" w:fill="FFFFFF"/>
          </w:tcPr>
          <w:p w:rsidR="004312E1" w:rsidRDefault="004312E1" w:rsidP="00B84A07">
            <w:pPr>
              <w:pStyle w:val="af8"/>
            </w:pPr>
            <w:r>
              <w:rPr>
                <w:color w:val="000000"/>
              </w:rPr>
              <w:t>должностное лицо Уполномоч</w:t>
            </w:r>
            <w:r w:rsidR="006A6E59">
              <w:rPr>
                <w:color w:val="000000"/>
              </w:rPr>
              <w:t>енного</w:t>
            </w:r>
          </w:p>
        </w:tc>
        <w:tc>
          <w:tcPr>
            <w:tcW w:w="1145" w:type="dxa"/>
            <w:tcBorders>
              <w:top w:val="single" w:sz="4" w:space="0" w:color="auto"/>
              <w:left w:val="single" w:sz="4" w:space="0" w:color="auto"/>
              <w:bottom w:val="single" w:sz="4" w:space="0" w:color="auto"/>
            </w:tcBorders>
            <w:shd w:val="clear" w:color="auto" w:fill="FFFFFF"/>
          </w:tcPr>
          <w:p w:rsidR="004312E1" w:rsidRDefault="004312E1" w:rsidP="00B84A07">
            <w:pPr>
              <w:pStyle w:val="af8"/>
            </w:pPr>
            <w:r>
              <w:rPr>
                <w:color w:val="000000"/>
              </w:rPr>
              <w:t>ГИС</w:t>
            </w:r>
          </w:p>
        </w:tc>
        <w:tc>
          <w:tcPr>
            <w:tcW w:w="1982" w:type="dxa"/>
            <w:tcBorders>
              <w:top w:val="single" w:sz="4" w:space="0" w:color="auto"/>
              <w:left w:val="single" w:sz="4" w:space="0" w:color="auto"/>
              <w:bottom w:val="single" w:sz="4" w:space="0" w:color="auto"/>
            </w:tcBorders>
            <w:shd w:val="clear" w:color="auto" w:fill="FFFFFF"/>
          </w:tcPr>
          <w:p w:rsidR="004312E1" w:rsidRDefault="004312E1" w:rsidP="00B84A07">
            <w:pPr>
              <w:pStyle w:val="af8"/>
            </w:pPr>
            <w:r>
              <w:rPr>
                <w:color w:val="000000"/>
              </w:rPr>
              <w:t>-</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4312E1" w:rsidRDefault="004312E1" w:rsidP="00B84A07">
            <w:pPr>
              <w:pStyle w:val="af8"/>
            </w:pPr>
            <w:r>
              <w:rPr>
                <w:color w:val="000000"/>
              </w:rPr>
              <w:t>Результат предоставления (государственной)</w:t>
            </w:r>
          </w:p>
        </w:tc>
      </w:tr>
    </w:tbl>
    <w:p w:rsidR="00B84A07" w:rsidRDefault="00B84A07" w:rsidP="004312E1"/>
    <w:p w:rsidR="00B84A07" w:rsidRDefault="00B84A07" w:rsidP="004312E1"/>
    <w:p w:rsidR="00B84A07" w:rsidRDefault="00B84A07" w:rsidP="004312E1">
      <w:pPr>
        <w:sectPr w:rsidR="00B84A07" w:rsidSect="00B11919">
          <w:headerReference w:type="even" r:id="rId35"/>
          <w:headerReference w:type="default" r:id="rId36"/>
          <w:footerReference w:type="even" r:id="rId37"/>
          <w:footerReference w:type="default" r:id="rId38"/>
          <w:pgSz w:w="16840" w:h="11900" w:orient="landscape"/>
          <w:pgMar w:top="972" w:right="534" w:bottom="1203" w:left="697" w:header="113" w:footer="6" w:gutter="0"/>
          <w:pgNumType w:start="38"/>
          <w:cols w:space="720"/>
          <w:noEndnote/>
          <w:docGrid w:linePitch="360"/>
        </w:sectPr>
      </w:pPr>
    </w:p>
    <w:tbl>
      <w:tblPr>
        <w:tblOverlap w:val="never"/>
        <w:tblW w:w="7833" w:type="dxa"/>
        <w:jc w:val="center"/>
        <w:tblLayout w:type="fixed"/>
        <w:tblCellMar>
          <w:left w:w="10" w:type="dxa"/>
          <w:right w:w="10" w:type="dxa"/>
        </w:tblCellMar>
        <w:tblLook w:val="0000"/>
      </w:tblPr>
      <w:tblGrid>
        <w:gridCol w:w="1922"/>
        <w:gridCol w:w="358"/>
        <w:gridCol w:w="1013"/>
        <w:gridCol w:w="1982"/>
        <w:gridCol w:w="691"/>
        <w:gridCol w:w="1714"/>
        <w:gridCol w:w="153"/>
      </w:tblGrid>
      <w:tr w:rsidR="004312E1" w:rsidTr="006A6E59">
        <w:trPr>
          <w:gridAfter w:val="1"/>
          <w:wAfter w:w="153" w:type="dxa"/>
          <w:trHeight w:hRule="exact" w:val="293"/>
          <w:jc w:val="center"/>
        </w:trPr>
        <w:tc>
          <w:tcPr>
            <w:tcW w:w="2280" w:type="dxa"/>
            <w:gridSpan w:val="2"/>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lastRenderedPageBreak/>
              <w:t>1</w:t>
            </w:r>
          </w:p>
        </w:tc>
        <w:tc>
          <w:tcPr>
            <w:tcW w:w="3686" w:type="dxa"/>
            <w:gridSpan w:val="3"/>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2</w:t>
            </w:r>
          </w:p>
        </w:tc>
        <w:tc>
          <w:tcPr>
            <w:tcW w:w="1714" w:type="dxa"/>
            <w:tcBorders>
              <w:top w:val="single" w:sz="4" w:space="0" w:color="auto"/>
              <w:left w:val="single" w:sz="4" w:space="0" w:color="auto"/>
              <w:right w:val="single" w:sz="4" w:space="0" w:color="auto"/>
            </w:tcBorders>
            <w:shd w:val="clear" w:color="auto" w:fill="FFFFFF"/>
            <w:vAlign w:val="center"/>
          </w:tcPr>
          <w:p w:rsidR="004312E1" w:rsidRDefault="004312E1" w:rsidP="004312E1">
            <w:pPr>
              <w:pStyle w:val="af8"/>
              <w:jc w:val="center"/>
            </w:pPr>
            <w:r>
              <w:rPr>
                <w:color w:val="000000"/>
              </w:rPr>
              <w:t>3</w:t>
            </w:r>
          </w:p>
        </w:tc>
      </w:tr>
      <w:tr w:rsidR="004312E1" w:rsidTr="006A6E59">
        <w:trPr>
          <w:gridAfter w:val="1"/>
          <w:wAfter w:w="153" w:type="dxa"/>
          <w:trHeight w:hRule="exact" w:val="3053"/>
          <w:jc w:val="center"/>
        </w:trPr>
        <w:tc>
          <w:tcPr>
            <w:tcW w:w="2280" w:type="dxa"/>
            <w:gridSpan w:val="2"/>
            <w:tcBorders>
              <w:top w:val="single" w:sz="4" w:space="0" w:color="auto"/>
              <w:left w:val="single" w:sz="4" w:space="0" w:color="auto"/>
              <w:bottom w:val="single" w:sz="4" w:space="0" w:color="auto"/>
            </w:tcBorders>
            <w:shd w:val="clear" w:color="auto" w:fill="FFFFFF"/>
          </w:tcPr>
          <w:p w:rsidR="004312E1" w:rsidRDefault="004312E1" w:rsidP="006A6E59">
            <w:pPr>
              <w:pStyle w:val="af8"/>
            </w:pPr>
            <w:r>
              <w:rPr>
                <w:color w:val="000000"/>
              </w:rPr>
              <w:t>государственной (муниципальной) услуги, указанного в пункте 2.5 Административного регламента, в форме электронного документа в ГИС</w:t>
            </w:r>
          </w:p>
        </w:tc>
        <w:tc>
          <w:tcPr>
            <w:tcW w:w="3686" w:type="dxa"/>
            <w:gridSpan w:val="3"/>
            <w:tcBorders>
              <w:top w:val="single" w:sz="4" w:space="0" w:color="auto"/>
              <w:left w:val="single" w:sz="4" w:space="0" w:color="auto"/>
              <w:bottom w:val="single" w:sz="4" w:space="0" w:color="auto"/>
            </w:tcBorders>
            <w:shd w:val="clear" w:color="auto" w:fill="FFFFFF"/>
          </w:tcPr>
          <w:p w:rsidR="004312E1" w:rsidRDefault="004312E1" w:rsidP="004312E1">
            <w:pPr>
              <w:pStyle w:val="af8"/>
            </w:pPr>
            <w:r>
              <w:rPr>
                <w:color w:val="000000"/>
              </w:rPr>
              <w:t>указанном в пункте 2.5 Административного регламента, в реестр решений</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4312E1" w:rsidRDefault="004312E1" w:rsidP="004312E1">
            <w:pPr>
              <w:rPr>
                <w:sz w:val="10"/>
                <w:szCs w:val="10"/>
              </w:rPr>
            </w:pPr>
          </w:p>
        </w:tc>
      </w:tr>
      <w:tr w:rsidR="004312E1" w:rsidTr="006A6E59">
        <w:trPr>
          <w:trHeight w:hRule="exact" w:val="293"/>
          <w:jc w:val="center"/>
        </w:trPr>
        <w:tc>
          <w:tcPr>
            <w:tcW w:w="1922" w:type="dxa"/>
            <w:tcBorders>
              <w:top w:val="single" w:sz="4" w:space="0" w:color="auto"/>
            </w:tcBorders>
            <w:shd w:val="clear" w:color="auto" w:fill="FFFFFF"/>
            <w:vAlign w:val="center"/>
          </w:tcPr>
          <w:p w:rsidR="004312E1" w:rsidRDefault="006A6E59" w:rsidP="004312E1">
            <w:pPr>
              <w:pStyle w:val="af8"/>
              <w:ind w:firstLine="540"/>
            </w:pPr>
            <w:r>
              <w:lastRenderedPageBreak/>
              <w:t>4</w:t>
            </w:r>
          </w:p>
        </w:tc>
        <w:tc>
          <w:tcPr>
            <w:tcW w:w="1371" w:type="dxa"/>
            <w:gridSpan w:val="2"/>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5</w:t>
            </w:r>
          </w:p>
        </w:tc>
        <w:tc>
          <w:tcPr>
            <w:tcW w:w="1982"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6</w:t>
            </w:r>
          </w:p>
        </w:tc>
        <w:tc>
          <w:tcPr>
            <w:tcW w:w="2558" w:type="dxa"/>
            <w:gridSpan w:val="3"/>
            <w:tcBorders>
              <w:top w:val="single" w:sz="4" w:space="0" w:color="auto"/>
              <w:left w:val="single" w:sz="4" w:space="0" w:color="auto"/>
              <w:right w:val="single" w:sz="4" w:space="0" w:color="auto"/>
            </w:tcBorders>
            <w:shd w:val="clear" w:color="auto" w:fill="FFFFFF"/>
            <w:vAlign w:val="center"/>
          </w:tcPr>
          <w:p w:rsidR="004312E1" w:rsidRDefault="004312E1" w:rsidP="004312E1">
            <w:pPr>
              <w:pStyle w:val="af8"/>
              <w:jc w:val="center"/>
            </w:pPr>
            <w:r>
              <w:rPr>
                <w:color w:val="000000"/>
              </w:rPr>
              <w:t>7</w:t>
            </w:r>
          </w:p>
        </w:tc>
      </w:tr>
      <w:tr w:rsidR="004312E1" w:rsidTr="001C7B60">
        <w:trPr>
          <w:trHeight w:hRule="exact" w:val="3053"/>
          <w:jc w:val="center"/>
        </w:trPr>
        <w:tc>
          <w:tcPr>
            <w:tcW w:w="1922" w:type="dxa"/>
            <w:tcBorders>
              <w:top w:val="single" w:sz="4" w:space="0" w:color="auto"/>
              <w:bottom w:val="single" w:sz="4" w:space="0" w:color="auto"/>
            </w:tcBorders>
            <w:shd w:val="clear" w:color="auto" w:fill="FFFFFF"/>
          </w:tcPr>
          <w:p w:rsidR="004312E1" w:rsidRDefault="004312E1" w:rsidP="001C7B60">
            <w:pPr>
              <w:pStyle w:val="af8"/>
            </w:pPr>
            <w:r>
              <w:rPr>
                <w:color w:val="000000"/>
              </w:rPr>
              <w:t>органа, ответственное за предоставление государственно (муниципальной) услуги</w:t>
            </w:r>
          </w:p>
        </w:tc>
        <w:tc>
          <w:tcPr>
            <w:tcW w:w="1371" w:type="dxa"/>
            <w:gridSpan w:val="2"/>
            <w:tcBorders>
              <w:top w:val="single" w:sz="4" w:space="0" w:color="auto"/>
              <w:left w:val="single" w:sz="4" w:space="0" w:color="auto"/>
              <w:bottom w:val="single" w:sz="4" w:space="0" w:color="auto"/>
            </w:tcBorders>
            <w:shd w:val="clear" w:color="auto" w:fill="FFFFFF"/>
          </w:tcPr>
          <w:p w:rsidR="004312E1" w:rsidRDefault="004312E1" w:rsidP="004312E1">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4312E1" w:rsidRDefault="004312E1" w:rsidP="004312E1">
            <w:pPr>
              <w:rPr>
                <w:sz w:val="10"/>
                <w:szCs w:val="10"/>
              </w:rPr>
            </w:pPr>
          </w:p>
        </w:tc>
        <w:tc>
          <w:tcPr>
            <w:tcW w:w="2558" w:type="dxa"/>
            <w:gridSpan w:val="3"/>
            <w:tcBorders>
              <w:top w:val="single" w:sz="4" w:space="0" w:color="auto"/>
              <w:left w:val="single" w:sz="4" w:space="0" w:color="auto"/>
              <w:bottom w:val="single" w:sz="4" w:space="0" w:color="auto"/>
              <w:right w:val="single" w:sz="4" w:space="0" w:color="auto"/>
            </w:tcBorders>
            <w:shd w:val="clear" w:color="auto" w:fill="FFFFFF"/>
          </w:tcPr>
          <w:p w:rsidR="004312E1" w:rsidRDefault="004312E1" w:rsidP="004312E1">
            <w:pPr>
              <w:pStyle w:val="af8"/>
            </w:pPr>
            <w:r>
              <w:rPr>
                <w:color w:val="000000"/>
              </w:rPr>
              <w:t>муниципальной услуги, указанный в пункте 2.5 Административного регламента внесен в реестр</w:t>
            </w:r>
          </w:p>
        </w:tc>
      </w:tr>
    </w:tbl>
    <w:p w:rsidR="004312E1" w:rsidRDefault="004312E1" w:rsidP="004312E1">
      <w:pPr>
        <w:sectPr w:rsidR="004312E1" w:rsidSect="005227C4">
          <w:headerReference w:type="even" r:id="rId39"/>
          <w:headerReference w:type="default" r:id="rId40"/>
          <w:footerReference w:type="even" r:id="rId41"/>
          <w:footerReference w:type="default" r:id="rId42"/>
          <w:pgSz w:w="16840" w:h="11900" w:orient="landscape"/>
          <w:pgMar w:top="974" w:right="692" w:bottom="974" w:left="697" w:header="113" w:footer="6" w:gutter="0"/>
          <w:pgNumType w:start="23"/>
          <w:cols w:num="2" w:space="100"/>
          <w:noEndnote/>
          <w:docGrid w:linePitch="360"/>
        </w:sectPr>
      </w:pPr>
    </w:p>
    <w:p w:rsidR="004312E1" w:rsidRDefault="004312E1" w:rsidP="004312E1">
      <w:pPr>
        <w:rPr>
          <w:sz w:val="2"/>
          <w:szCs w:val="2"/>
        </w:rPr>
        <w:sectPr w:rsidR="004312E1">
          <w:type w:val="continuous"/>
          <w:pgSz w:w="16840" w:h="11900" w:orient="landscape"/>
          <w:pgMar w:top="974" w:right="692" w:bottom="974" w:left="697" w:header="0" w:footer="3" w:gutter="0"/>
          <w:cols w:num="2" w:space="100"/>
          <w:noEndnote/>
          <w:docGrid w:linePitch="360"/>
        </w:sectPr>
      </w:pPr>
    </w:p>
    <w:p w:rsidR="001C7B60" w:rsidRPr="003B0164" w:rsidRDefault="001C7B60" w:rsidP="001C7B60">
      <w:pPr>
        <w:pStyle w:val="ae"/>
        <w:ind w:left="5954"/>
        <w:rPr>
          <w:rFonts w:ascii="Times New Roman" w:hAnsi="Times New Roman" w:cs="Times New Roman"/>
          <w:sz w:val="20"/>
          <w:szCs w:val="20"/>
        </w:rPr>
      </w:pPr>
      <w:r w:rsidRPr="003B0164">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9</w:t>
      </w:r>
      <w:r w:rsidRPr="003B0164">
        <w:rPr>
          <w:rFonts w:ascii="Times New Roman" w:hAnsi="Times New Roman" w:cs="Times New Roman"/>
          <w:sz w:val="20"/>
          <w:szCs w:val="20"/>
        </w:rPr>
        <w:t xml:space="preserve"> к Административному регламенту  по предоставлению   муниципальной услуги «</w:t>
      </w:r>
      <w:r w:rsidRPr="003B0164">
        <w:rPr>
          <w:rStyle w:val="a9"/>
          <w:b w:val="0"/>
          <w:i w:val="0"/>
          <w:sz w:val="20"/>
          <w:szCs w:val="20"/>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r w:rsidRPr="003B0164">
        <w:rPr>
          <w:rFonts w:ascii="Times New Roman" w:hAnsi="Times New Roman" w:cs="Times New Roman"/>
          <w:sz w:val="20"/>
          <w:szCs w:val="20"/>
        </w:rPr>
        <w:t xml:space="preserve">утвержденному постановлением Администрации муниципального образования «Темкинский район» Смоленской области </w:t>
      </w:r>
    </w:p>
    <w:p w:rsidR="00C04189" w:rsidRPr="00C04189" w:rsidRDefault="00C04189" w:rsidP="00C04189">
      <w:pPr>
        <w:tabs>
          <w:tab w:val="left" w:pos="4111"/>
          <w:tab w:val="left" w:pos="5812"/>
        </w:tabs>
        <w:ind w:left="6237" w:right="45"/>
        <w:rPr>
          <w:rFonts w:ascii="Times New Roman" w:hAnsi="Times New Roman" w:cs="Times New Roman"/>
          <w:sz w:val="20"/>
          <w:szCs w:val="20"/>
        </w:rPr>
      </w:pPr>
      <w:r w:rsidRPr="00C04189">
        <w:rPr>
          <w:rFonts w:ascii="Times New Roman" w:hAnsi="Times New Roman" w:cs="Times New Roman"/>
          <w:sz w:val="20"/>
          <w:szCs w:val="20"/>
        </w:rPr>
        <w:t>от 18.05.2023  № 143</w:t>
      </w:r>
    </w:p>
    <w:p w:rsidR="004312E1" w:rsidRDefault="004312E1" w:rsidP="006A6E59">
      <w:pPr>
        <w:pStyle w:val="30"/>
        <w:spacing w:after="440"/>
        <w:jc w:val="center"/>
      </w:pPr>
      <w:r>
        <w:rPr>
          <w:color w:val="000000"/>
          <w:sz w:val="24"/>
          <w:szCs w:val="24"/>
        </w:rPr>
        <w:t>Состав, последовательность и сроки выполнения административных процедур (действий)</w:t>
      </w:r>
      <w:r>
        <w:rPr>
          <w:color w:val="000000"/>
          <w:sz w:val="24"/>
          <w:szCs w:val="24"/>
        </w:rPr>
        <w:br/>
        <w:t>при предоставлении муниципальной услуги по</w:t>
      </w:r>
      <w:r>
        <w:rPr>
          <w:color w:val="000000"/>
          <w:sz w:val="24"/>
          <w:szCs w:val="24"/>
        </w:rPr>
        <w:br/>
        <w:t>освобождению опекуна (попечителя) от исполнения своих обязанностей</w:t>
      </w:r>
    </w:p>
    <w:tbl>
      <w:tblPr>
        <w:tblOverlap w:val="never"/>
        <w:tblW w:w="0" w:type="auto"/>
        <w:jc w:val="center"/>
        <w:tblLayout w:type="fixed"/>
        <w:tblCellMar>
          <w:left w:w="10" w:type="dxa"/>
          <w:right w:w="10" w:type="dxa"/>
        </w:tblCellMar>
        <w:tblLook w:val="0000"/>
      </w:tblPr>
      <w:tblGrid>
        <w:gridCol w:w="2280"/>
        <w:gridCol w:w="3390"/>
        <w:gridCol w:w="1996"/>
        <w:gridCol w:w="2115"/>
        <w:gridCol w:w="1985"/>
        <w:gridCol w:w="1285"/>
        <w:gridCol w:w="2558"/>
      </w:tblGrid>
      <w:tr w:rsidR="004312E1" w:rsidTr="006A6E59">
        <w:trPr>
          <w:trHeight w:hRule="exact" w:val="2525"/>
          <w:jc w:val="center"/>
        </w:trPr>
        <w:tc>
          <w:tcPr>
            <w:tcW w:w="2280"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Основание для начала административной процедуры</w:t>
            </w:r>
          </w:p>
        </w:tc>
        <w:tc>
          <w:tcPr>
            <w:tcW w:w="3390"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Содержание административных действий</w:t>
            </w:r>
          </w:p>
        </w:tc>
        <w:tc>
          <w:tcPr>
            <w:tcW w:w="1996" w:type="dxa"/>
            <w:tcBorders>
              <w:top w:val="single" w:sz="4" w:space="0" w:color="auto"/>
              <w:left w:val="single" w:sz="4" w:space="0" w:color="auto"/>
            </w:tcBorders>
            <w:shd w:val="clear" w:color="auto" w:fill="FFFFFF"/>
            <w:vAlign w:val="center"/>
          </w:tcPr>
          <w:p w:rsidR="004312E1" w:rsidRDefault="004312E1" w:rsidP="006A6E59">
            <w:pPr>
              <w:pStyle w:val="af8"/>
              <w:jc w:val="center"/>
            </w:pPr>
            <w:r>
              <w:rPr>
                <w:color w:val="000000"/>
              </w:rPr>
              <w:t>Срок выполнения административных действий</w:t>
            </w:r>
          </w:p>
        </w:tc>
        <w:tc>
          <w:tcPr>
            <w:tcW w:w="2115" w:type="dxa"/>
            <w:tcBorders>
              <w:top w:val="single" w:sz="4" w:space="0" w:color="auto"/>
              <w:left w:val="single" w:sz="4" w:space="0" w:color="auto"/>
            </w:tcBorders>
            <w:shd w:val="clear" w:color="auto" w:fill="FFFFFF"/>
            <w:vAlign w:val="bottom"/>
          </w:tcPr>
          <w:p w:rsidR="004312E1" w:rsidRDefault="004312E1" w:rsidP="006A6E59">
            <w:pPr>
              <w:pStyle w:val="af8"/>
              <w:jc w:val="center"/>
            </w:pPr>
            <w:r>
              <w:rPr>
                <w:color w:val="000000"/>
              </w:rPr>
              <w:t>Должностное лицо, ответственное за выполнение административного действия</w:t>
            </w:r>
          </w:p>
        </w:tc>
        <w:tc>
          <w:tcPr>
            <w:tcW w:w="1985" w:type="dxa"/>
            <w:tcBorders>
              <w:top w:val="single" w:sz="4" w:space="0" w:color="auto"/>
              <w:left w:val="single" w:sz="4" w:space="0" w:color="auto"/>
            </w:tcBorders>
            <w:shd w:val="clear" w:color="auto" w:fill="FFFFFF"/>
            <w:vAlign w:val="center"/>
          </w:tcPr>
          <w:p w:rsidR="004312E1" w:rsidRDefault="004312E1" w:rsidP="006A6E59">
            <w:pPr>
              <w:pStyle w:val="af8"/>
              <w:jc w:val="center"/>
            </w:pPr>
            <w:r>
              <w:rPr>
                <w:color w:val="000000"/>
              </w:rPr>
              <w:t>Место выполнения административного действия/ используемая информационная система</w:t>
            </w:r>
          </w:p>
        </w:tc>
        <w:tc>
          <w:tcPr>
            <w:tcW w:w="1285"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Критерии принятия решения</w:t>
            </w:r>
          </w:p>
        </w:tc>
        <w:tc>
          <w:tcPr>
            <w:tcW w:w="2558" w:type="dxa"/>
            <w:tcBorders>
              <w:top w:val="single" w:sz="4" w:space="0" w:color="auto"/>
              <w:left w:val="single" w:sz="4" w:space="0" w:color="auto"/>
              <w:right w:val="single" w:sz="4" w:space="0" w:color="auto"/>
            </w:tcBorders>
            <w:shd w:val="clear" w:color="auto" w:fill="FFFFFF"/>
            <w:vAlign w:val="center"/>
          </w:tcPr>
          <w:p w:rsidR="004312E1" w:rsidRDefault="004312E1" w:rsidP="004312E1">
            <w:pPr>
              <w:pStyle w:val="af8"/>
              <w:jc w:val="center"/>
            </w:pPr>
            <w:r>
              <w:rPr>
                <w:color w:val="000000"/>
              </w:rPr>
              <w:t>Результат административного действия, способ фиксации</w:t>
            </w:r>
          </w:p>
        </w:tc>
      </w:tr>
      <w:tr w:rsidR="004312E1" w:rsidTr="006A6E59">
        <w:trPr>
          <w:trHeight w:hRule="exact" w:val="283"/>
          <w:jc w:val="center"/>
        </w:trPr>
        <w:tc>
          <w:tcPr>
            <w:tcW w:w="2280"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1</w:t>
            </w:r>
          </w:p>
        </w:tc>
        <w:tc>
          <w:tcPr>
            <w:tcW w:w="3390"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2</w:t>
            </w:r>
          </w:p>
        </w:tc>
        <w:tc>
          <w:tcPr>
            <w:tcW w:w="1996"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3</w:t>
            </w:r>
          </w:p>
        </w:tc>
        <w:tc>
          <w:tcPr>
            <w:tcW w:w="2115"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4</w:t>
            </w:r>
          </w:p>
        </w:tc>
        <w:tc>
          <w:tcPr>
            <w:tcW w:w="1985"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5</w:t>
            </w:r>
          </w:p>
        </w:tc>
        <w:tc>
          <w:tcPr>
            <w:tcW w:w="1285"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6</w:t>
            </w:r>
          </w:p>
        </w:tc>
        <w:tc>
          <w:tcPr>
            <w:tcW w:w="2558" w:type="dxa"/>
            <w:tcBorders>
              <w:top w:val="single" w:sz="4" w:space="0" w:color="auto"/>
              <w:left w:val="single" w:sz="4" w:space="0" w:color="auto"/>
              <w:right w:val="single" w:sz="4" w:space="0" w:color="auto"/>
            </w:tcBorders>
            <w:shd w:val="clear" w:color="auto" w:fill="FFFFFF"/>
            <w:vAlign w:val="center"/>
          </w:tcPr>
          <w:p w:rsidR="004312E1" w:rsidRDefault="004312E1" w:rsidP="004312E1">
            <w:pPr>
              <w:pStyle w:val="af8"/>
              <w:jc w:val="center"/>
            </w:pPr>
            <w:r>
              <w:rPr>
                <w:color w:val="000000"/>
              </w:rPr>
              <w:t>7</w:t>
            </w:r>
          </w:p>
        </w:tc>
      </w:tr>
      <w:tr w:rsidR="004312E1" w:rsidTr="006A6E59">
        <w:trPr>
          <w:trHeight w:hRule="exact" w:val="288"/>
          <w:jc w:val="center"/>
        </w:trPr>
        <w:tc>
          <w:tcPr>
            <w:tcW w:w="5670" w:type="dxa"/>
            <w:gridSpan w:val="2"/>
            <w:tcBorders>
              <w:top w:val="single" w:sz="4" w:space="0" w:color="auto"/>
              <w:left w:val="single" w:sz="4" w:space="0" w:color="auto"/>
            </w:tcBorders>
            <w:shd w:val="clear" w:color="auto" w:fill="FFFFFF"/>
            <w:vAlign w:val="bottom"/>
          </w:tcPr>
          <w:p w:rsidR="004312E1" w:rsidRDefault="004312E1" w:rsidP="004312E1">
            <w:pPr>
              <w:pStyle w:val="af8"/>
              <w:ind w:left="5400"/>
            </w:pPr>
            <w:r>
              <w:rPr>
                <w:color w:val="000000"/>
              </w:rPr>
              <w:t>1. П]</w:t>
            </w:r>
          </w:p>
        </w:tc>
        <w:tc>
          <w:tcPr>
            <w:tcW w:w="9939" w:type="dxa"/>
            <w:gridSpan w:val="5"/>
            <w:tcBorders>
              <w:top w:val="single" w:sz="4" w:space="0" w:color="auto"/>
              <w:left w:val="single" w:sz="4" w:space="0" w:color="auto"/>
              <w:right w:val="single" w:sz="4" w:space="0" w:color="auto"/>
            </w:tcBorders>
            <w:shd w:val="clear" w:color="auto" w:fill="FFFFFF"/>
            <w:vAlign w:val="bottom"/>
          </w:tcPr>
          <w:p w:rsidR="004312E1" w:rsidRDefault="006A6E59" w:rsidP="004312E1">
            <w:pPr>
              <w:pStyle w:val="af8"/>
            </w:pPr>
            <w:r>
              <w:rPr>
                <w:color w:val="000000"/>
              </w:rPr>
              <w:t>Пр</w:t>
            </w:r>
            <w:r w:rsidR="004312E1">
              <w:rPr>
                <w:color w:val="000000"/>
              </w:rPr>
              <w:t>оверка документов и регистрация заявления</w:t>
            </w:r>
          </w:p>
        </w:tc>
      </w:tr>
      <w:tr w:rsidR="004312E1" w:rsidTr="006A6E59">
        <w:trPr>
          <w:trHeight w:hRule="exact" w:val="1939"/>
          <w:jc w:val="center"/>
        </w:trPr>
        <w:tc>
          <w:tcPr>
            <w:tcW w:w="2280" w:type="dxa"/>
            <w:vMerge w:val="restart"/>
            <w:tcBorders>
              <w:top w:val="single" w:sz="4" w:space="0" w:color="auto"/>
              <w:left w:val="single" w:sz="4" w:space="0" w:color="auto"/>
            </w:tcBorders>
            <w:shd w:val="clear" w:color="auto" w:fill="FFFFFF"/>
          </w:tcPr>
          <w:p w:rsidR="004312E1" w:rsidRDefault="004312E1" w:rsidP="004312E1">
            <w:pPr>
              <w:pStyle w:val="af8"/>
            </w:pPr>
            <w:r>
              <w:rPr>
                <w:color w:val="000000"/>
              </w:rPr>
              <w:t>Поступление заявления и документов для предоставления государственной (муниципальной) услуги в</w:t>
            </w:r>
          </w:p>
          <w:p w:rsidR="004312E1" w:rsidRDefault="004312E1" w:rsidP="006A6E59">
            <w:pPr>
              <w:pStyle w:val="af8"/>
            </w:pPr>
            <w:r>
              <w:rPr>
                <w:color w:val="000000"/>
              </w:rPr>
              <w:t>Уполномоченный орган</w:t>
            </w:r>
          </w:p>
        </w:tc>
        <w:tc>
          <w:tcPr>
            <w:tcW w:w="3390" w:type="dxa"/>
            <w:tcBorders>
              <w:top w:val="single" w:sz="4" w:space="0" w:color="auto"/>
              <w:left w:val="single" w:sz="4" w:space="0" w:color="auto"/>
            </w:tcBorders>
            <w:shd w:val="clear" w:color="auto" w:fill="FFFFFF"/>
          </w:tcPr>
          <w:p w:rsidR="004312E1" w:rsidRDefault="004312E1" w:rsidP="004312E1">
            <w:pPr>
              <w:pStyle w:val="af8"/>
            </w:pPr>
            <w:r>
              <w:rPr>
                <w:color w:val="00000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996" w:type="dxa"/>
            <w:tcBorders>
              <w:top w:val="single" w:sz="4" w:space="0" w:color="auto"/>
              <w:left w:val="single" w:sz="4" w:space="0" w:color="auto"/>
            </w:tcBorders>
            <w:shd w:val="clear" w:color="auto" w:fill="FFFFFF"/>
          </w:tcPr>
          <w:p w:rsidR="004312E1" w:rsidRDefault="004312E1" w:rsidP="004312E1">
            <w:pPr>
              <w:pStyle w:val="af8"/>
            </w:pPr>
            <w:r>
              <w:rPr>
                <w:color w:val="000000"/>
              </w:rPr>
              <w:t>1 рабочий день</w:t>
            </w:r>
          </w:p>
        </w:tc>
        <w:tc>
          <w:tcPr>
            <w:tcW w:w="2115" w:type="dxa"/>
            <w:vMerge w:val="restart"/>
            <w:tcBorders>
              <w:top w:val="single" w:sz="4" w:space="0" w:color="auto"/>
              <w:left w:val="single" w:sz="4" w:space="0" w:color="auto"/>
            </w:tcBorders>
            <w:shd w:val="clear" w:color="auto" w:fill="FFFFFF"/>
          </w:tcPr>
          <w:p w:rsidR="004312E1" w:rsidRDefault="004312E1" w:rsidP="006A6E59">
            <w:pPr>
              <w:pStyle w:val="af8"/>
            </w:pPr>
            <w:r>
              <w:rPr>
                <w:color w:val="000000"/>
              </w:rPr>
              <w:t>Уполномоченного органа, ответственное за предоставление государственной (муниципальной) услуги</w:t>
            </w:r>
          </w:p>
        </w:tc>
        <w:tc>
          <w:tcPr>
            <w:tcW w:w="1985" w:type="dxa"/>
            <w:vMerge w:val="restart"/>
            <w:tcBorders>
              <w:top w:val="single" w:sz="4" w:space="0" w:color="auto"/>
              <w:left w:val="single" w:sz="4" w:space="0" w:color="auto"/>
            </w:tcBorders>
            <w:shd w:val="clear" w:color="auto" w:fill="FFFFFF"/>
          </w:tcPr>
          <w:p w:rsidR="004312E1" w:rsidRDefault="004312E1" w:rsidP="006A6E59">
            <w:pPr>
              <w:pStyle w:val="af8"/>
            </w:pPr>
            <w:r>
              <w:rPr>
                <w:color w:val="000000"/>
              </w:rPr>
              <w:t>Уполномоченный орган / ГИС</w:t>
            </w:r>
          </w:p>
        </w:tc>
        <w:tc>
          <w:tcPr>
            <w:tcW w:w="1285" w:type="dxa"/>
            <w:vMerge w:val="restart"/>
            <w:tcBorders>
              <w:top w:val="single" w:sz="4" w:space="0" w:color="auto"/>
              <w:left w:val="single" w:sz="4" w:space="0" w:color="auto"/>
            </w:tcBorders>
            <w:shd w:val="clear" w:color="auto" w:fill="FFFFFF"/>
          </w:tcPr>
          <w:p w:rsidR="004312E1" w:rsidRDefault="004312E1" w:rsidP="004312E1">
            <w:pPr>
              <w:pStyle w:val="af8"/>
              <w:spacing w:before="140"/>
              <w:jc w:val="both"/>
            </w:pPr>
            <w:r>
              <w:rPr>
                <w:color w:val="000000"/>
              </w:rPr>
              <w:t>—</w:t>
            </w:r>
          </w:p>
        </w:tc>
        <w:tc>
          <w:tcPr>
            <w:tcW w:w="2558" w:type="dxa"/>
            <w:vMerge w:val="restart"/>
            <w:tcBorders>
              <w:top w:val="single" w:sz="4" w:space="0" w:color="auto"/>
              <w:left w:val="single" w:sz="4" w:space="0" w:color="auto"/>
              <w:right w:val="single" w:sz="4" w:space="0" w:color="auto"/>
            </w:tcBorders>
            <w:shd w:val="clear" w:color="auto" w:fill="FFFFFF"/>
          </w:tcPr>
          <w:p w:rsidR="004312E1" w:rsidRDefault="004312E1" w:rsidP="004312E1">
            <w:pPr>
              <w:pStyle w:val="af8"/>
            </w:pPr>
            <w:r>
              <w:rPr>
                <w:color w:val="00000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312E1" w:rsidTr="006A6E59">
        <w:trPr>
          <w:trHeight w:hRule="exact" w:val="1680"/>
          <w:jc w:val="center"/>
        </w:trPr>
        <w:tc>
          <w:tcPr>
            <w:tcW w:w="2280" w:type="dxa"/>
            <w:vMerge/>
            <w:tcBorders>
              <w:left w:val="single" w:sz="4" w:space="0" w:color="auto"/>
              <w:bottom w:val="single" w:sz="4" w:space="0" w:color="auto"/>
            </w:tcBorders>
            <w:shd w:val="clear" w:color="auto" w:fill="FFFFFF"/>
          </w:tcPr>
          <w:p w:rsidR="004312E1" w:rsidRDefault="004312E1" w:rsidP="004312E1"/>
        </w:tc>
        <w:tc>
          <w:tcPr>
            <w:tcW w:w="3390" w:type="dxa"/>
            <w:tcBorders>
              <w:top w:val="single" w:sz="4" w:space="0" w:color="auto"/>
              <w:left w:val="single" w:sz="4" w:space="0" w:color="auto"/>
              <w:bottom w:val="single" w:sz="4" w:space="0" w:color="auto"/>
            </w:tcBorders>
            <w:shd w:val="clear" w:color="auto" w:fill="FFFFFF"/>
            <w:vAlign w:val="bottom"/>
          </w:tcPr>
          <w:p w:rsidR="004312E1" w:rsidRDefault="004312E1" w:rsidP="004312E1">
            <w:pPr>
              <w:pStyle w:val="af8"/>
            </w:pPr>
            <w:r>
              <w:rPr>
                <w:color w:val="000000"/>
              </w:rPr>
              <w:t>В случае выявления оснований для отказа в приеме документов, направление заявителю в электронной форме в личный кабинет на ЕНГУ уведомления о недостаточности представленных</w:t>
            </w:r>
          </w:p>
        </w:tc>
        <w:tc>
          <w:tcPr>
            <w:tcW w:w="1996" w:type="dxa"/>
            <w:tcBorders>
              <w:top w:val="single" w:sz="4" w:space="0" w:color="auto"/>
              <w:left w:val="single" w:sz="4" w:space="0" w:color="auto"/>
              <w:bottom w:val="single" w:sz="4" w:space="0" w:color="auto"/>
            </w:tcBorders>
            <w:shd w:val="clear" w:color="auto" w:fill="FFFFFF"/>
          </w:tcPr>
          <w:p w:rsidR="004312E1" w:rsidRDefault="004312E1" w:rsidP="004312E1">
            <w:pPr>
              <w:pStyle w:val="af8"/>
            </w:pPr>
            <w:r>
              <w:rPr>
                <w:color w:val="000000"/>
              </w:rPr>
              <w:t>1 рабочий день</w:t>
            </w:r>
          </w:p>
        </w:tc>
        <w:tc>
          <w:tcPr>
            <w:tcW w:w="2115" w:type="dxa"/>
            <w:vMerge/>
            <w:tcBorders>
              <w:left w:val="single" w:sz="4" w:space="0" w:color="auto"/>
              <w:bottom w:val="single" w:sz="4" w:space="0" w:color="auto"/>
            </w:tcBorders>
            <w:shd w:val="clear" w:color="auto" w:fill="FFFFFF"/>
          </w:tcPr>
          <w:p w:rsidR="004312E1" w:rsidRDefault="004312E1" w:rsidP="004312E1"/>
        </w:tc>
        <w:tc>
          <w:tcPr>
            <w:tcW w:w="1985" w:type="dxa"/>
            <w:vMerge/>
            <w:tcBorders>
              <w:left w:val="single" w:sz="4" w:space="0" w:color="auto"/>
              <w:bottom w:val="single" w:sz="4" w:space="0" w:color="auto"/>
            </w:tcBorders>
            <w:shd w:val="clear" w:color="auto" w:fill="FFFFFF"/>
          </w:tcPr>
          <w:p w:rsidR="004312E1" w:rsidRDefault="004312E1" w:rsidP="004312E1"/>
        </w:tc>
        <w:tc>
          <w:tcPr>
            <w:tcW w:w="1285" w:type="dxa"/>
            <w:vMerge/>
            <w:tcBorders>
              <w:left w:val="single" w:sz="4" w:space="0" w:color="auto"/>
              <w:bottom w:val="single" w:sz="4" w:space="0" w:color="auto"/>
            </w:tcBorders>
            <w:shd w:val="clear" w:color="auto" w:fill="FFFFFF"/>
          </w:tcPr>
          <w:p w:rsidR="004312E1" w:rsidRDefault="004312E1" w:rsidP="004312E1"/>
        </w:tc>
        <w:tc>
          <w:tcPr>
            <w:tcW w:w="2558" w:type="dxa"/>
            <w:vMerge/>
            <w:tcBorders>
              <w:left w:val="single" w:sz="4" w:space="0" w:color="auto"/>
              <w:bottom w:val="single" w:sz="4" w:space="0" w:color="auto"/>
              <w:right w:val="single" w:sz="4" w:space="0" w:color="auto"/>
            </w:tcBorders>
            <w:shd w:val="clear" w:color="auto" w:fill="FFFFFF"/>
          </w:tcPr>
          <w:p w:rsidR="004312E1" w:rsidRDefault="004312E1" w:rsidP="004312E1"/>
        </w:tc>
      </w:tr>
    </w:tbl>
    <w:p w:rsidR="004312E1" w:rsidRDefault="004312E1" w:rsidP="004312E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686"/>
        <w:gridCol w:w="1699"/>
        <w:gridCol w:w="1416"/>
        <w:gridCol w:w="1987"/>
        <w:gridCol w:w="1982"/>
        <w:gridCol w:w="2558"/>
      </w:tblGrid>
      <w:tr w:rsidR="004312E1" w:rsidTr="004312E1">
        <w:trPr>
          <w:trHeight w:hRule="exact" w:val="293"/>
          <w:jc w:val="center"/>
        </w:trPr>
        <w:tc>
          <w:tcPr>
            <w:tcW w:w="2280"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lastRenderedPageBreak/>
              <w:t>1</w:t>
            </w:r>
          </w:p>
        </w:tc>
        <w:tc>
          <w:tcPr>
            <w:tcW w:w="3686"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2</w:t>
            </w:r>
          </w:p>
        </w:tc>
        <w:tc>
          <w:tcPr>
            <w:tcW w:w="1699"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3</w:t>
            </w:r>
          </w:p>
        </w:tc>
        <w:tc>
          <w:tcPr>
            <w:tcW w:w="1416"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4</w:t>
            </w:r>
          </w:p>
        </w:tc>
        <w:tc>
          <w:tcPr>
            <w:tcW w:w="1987"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5</w:t>
            </w:r>
          </w:p>
        </w:tc>
        <w:tc>
          <w:tcPr>
            <w:tcW w:w="1982"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6</w:t>
            </w:r>
          </w:p>
        </w:tc>
        <w:tc>
          <w:tcPr>
            <w:tcW w:w="2558" w:type="dxa"/>
            <w:tcBorders>
              <w:top w:val="single" w:sz="4" w:space="0" w:color="auto"/>
              <w:left w:val="single" w:sz="4" w:space="0" w:color="auto"/>
              <w:right w:val="single" w:sz="4" w:space="0" w:color="auto"/>
            </w:tcBorders>
            <w:shd w:val="clear" w:color="auto" w:fill="FFFFFF"/>
            <w:vAlign w:val="center"/>
          </w:tcPr>
          <w:p w:rsidR="004312E1" w:rsidRDefault="004312E1" w:rsidP="004312E1">
            <w:pPr>
              <w:pStyle w:val="af8"/>
              <w:jc w:val="center"/>
            </w:pPr>
            <w:r>
              <w:rPr>
                <w:color w:val="000000"/>
              </w:rPr>
              <w:t>7</w:t>
            </w:r>
          </w:p>
        </w:tc>
      </w:tr>
      <w:tr w:rsidR="004312E1" w:rsidTr="004312E1">
        <w:trPr>
          <w:trHeight w:hRule="exact" w:val="2770"/>
          <w:jc w:val="center"/>
        </w:trPr>
        <w:tc>
          <w:tcPr>
            <w:tcW w:w="2280" w:type="dxa"/>
            <w:tcBorders>
              <w:top w:val="single" w:sz="4" w:space="0" w:color="auto"/>
              <w:left w:val="single" w:sz="4" w:space="0" w:color="auto"/>
            </w:tcBorders>
            <w:shd w:val="clear" w:color="auto" w:fill="FFFFFF"/>
          </w:tcPr>
          <w:p w:rsidR="004312E1" w:rsidRDefault="004312E1" w:rsidP="004312E1">
            <w:pPr>
              <w:rPr>
                <w:sz w:val="10"/>
                <w:szCs w:val="10"/>
              </w:rPr>
            </w:pPr>
          </w:p>
        </w:tc>
        <w:tc>
          <w:tcPr>
            <w:tcW w:w="3686" w:type="dxa"/>
            <w:tcBorders>
              <w:top w:val="single" w:sz="4" w:space="0" w:color="auto"/>
              <w:left w:val="single" w:sz="4" w:space="0" w:color="auto"/>
            </w:tcBorders>
            <w:shd w:val="clear" w:color="auto" w:fill="FFFFFF"/>
            <w:vAlign w:val="bottom"/>
          </w:tcPr>
          <w:p w:rsidR="004312E1" w:rsidRDefault="004312E1" w:rsidP="004312E1">
            <w:pPr>
              <w:pStyle w:val="af8"/>
            </w:pPr>
            <w:r>
              <w:rPr>
                <w:color w:val="000000"/>
              </w:rPr>
              <w:t>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9" w:type="dxa"/>
            <w:tcBorders>
              <w:top w:val="single" w:sz="4" w:space="0" w:color="auto"/>
              <w:left w:val="single" w:sz="4" w:space="0" w:color="auto"/>
            </w:tcBorders>
            <w:shd w:val="clear" w:color="auto" w:fill="FFFFFF"/>
          </w:tcPr>
          <w:p w:rsidR="004312E1" w:rsidRDefault="004312E1" w:rsidP="004312E1">
            <w:pPr>
              <w:rPr>
                <w:sz w:val="10"/>
                <w:szCs w:val="10"/>
              </w:rPr>
            </w:pPr>
          </w:p>
        </w:tc>
        <w:tc>
          <w:tcPr>
            <w:tcW w:w="1416" w:type="dxa"/>
            <w:tcBorders>
              <w:top w:val="single" w:sz="4" w:space="0" w:color="auto"/>
              <w:left w:val="single" w:sz="4" w:space="0" w:color="auto"/>
            </w:tcBorders>
            <w:shd w:val="clear" w:color="auto" w:fill="FFFFFF"/>
          </w:tcPr>
          <w:p w:rsidR="004312E1" w:rsidRDefault="004312E1" w:rsidP="004312E1">
            <w:pPr>
              <w:rPr>
                <w:sz w:val="10"/>
                <w:szCs w:val="10"/>
              </w:rPr>
            </w:pPr>
          </w:p>
        </w:tc>
        <w:tc>
          <w:tcPr>
            <w:tcW w:w="1987" w:type="dxa"/>
            <w:tcBorders>
              <w:top w:val="single" w:sz="4" w:space="0" w:color="auto"/>
              <w:left w:val="single" w:sz="4" w:space="0" w:color="auto"/>
            </w:tcBorders>
            <w:shd w:val="clear" w:color="auto" w:fill="FFFFFF"/>
          </w:tcPr>
          <w:p w:rsidR="004312E1" w:rsidRDefault="004312E1" w:rsidP="004312E1">
            <w:pPr>
              <w:rPr>
                <w:sz w:val="10"/>
                <w:szCs w:val="10"/>
              </w:rPr>
            </w:pPr>
          </w:p>
        </w:tc>
        <w:tc>
          <w:tcPr>
            <w:tcW w:w="1982" w:type="dxa"/>
            <w:tcBorders>
              <w:top w:val="single" w:sz="4" w:space="0" w:color="auto"/>
              <w:left w:val="single" w:sz="4" w:space="0" w:color="auto"/>
            </w:tcBorders>
            <w:shd w:val="clear" w:color="auto" w:fill="FFFFFF"/>
          </w:tcPr>
          <w:p w:rsidR="004312E1" w:rsidRDefault="004312E1" w:rsidP="004312E1">
            <w:pPr>
              <w:rPr>
                <w:sz w:val="10"/>
                <w:szCs w:val="10"/>
              </w:rPr>
            </w:pPr>
          </w:p>
        </w:tc>
        <w:tc>
          <w:tcPr>
            <w:tcW w:w="2558" w:type="dxa"/>
            <w:tcBorders>
              <w:top w:val="single" w:sz="4" w:space="0" w:color="auto"/>
              <w:left w:val="single" w:sz="4" w:space="0" w:color="auto"/>
              <w:right w:val="single" w:sz="4" w:space="0" w:color="auto"/>
            </w:tcBorders>
            <w:shd w:val="clear" w:color="auto" w:fill="FFFFFF"/>
          </w:tcPr>
          <w:p w:rsidR="004312E1" w:rsidRDefault="004312E1" w:rsidP="004312E1">
            <w:pPr>
              <w:rPr>
                <w:sz w:val="10"/>
                <w:szCs w:val="10"/>
              </w:rPr>
            </w:pPr>
          </w:p>
        </w:tc>
      </w:tr>
      <w:tr w:rsidR="004312E1" w:rsidTr="004312E1">
        <w:trPr>
          <w:trHeight w:hRule="exact" w:val="4157"/>
          <w:jc w:val="center"/>
        </w:trPr>
        <w:tc>
          <w:tcPr>
            <w:tcW w:w="2280" w:type="dxa"/>
            <w:tcBorders>
              <w:left w:val="single" w:sz="4" w:space="0" w:color="auto"/>
              <w:bottom w:val="single" w:sz="4" w:space="0" w:color="auto"/>
            </w:tcBorders>
            <w:shd w:val="clear" w:color="auto" w:fill="FFFFFF"/>
          </w:tcPr>
          <w:p w:rsidR="004312E1" w:rsidRDefault="004312E1" w:rsidP="004312E1">
            <w:pPr>
              <w:rPr>
                <w:sz w:val="10"/>
                <w:szCs w:val="10"/>
              </w:rPr>
            </w:pPr>
          </w:p>
        </w:tc>
        <w:tc>
          <w:tcPr>
            <w:tcW w:w="3686" w:type="dxa"/>
            <w:tcBorders>
              <w:top w:val="single" w:sz="4" w:space="0" w:color="auto"/>
              <w:left w:val="single" w:sz="4" w:space="0" w:color="auto"/>
              <w:bottom w:val="single" w:sz="4" w:space="0" w:color="auto"/>
            </w:tcBorders>
            <w:shd w:val="clear" w:color="auto" w:fill="FFFFFF"/>
          </w:tcPr>
          <w:p w:rsidR="004312E1" w:rsidRDefault="004312E1" w:rsidP="004312E1">
            <w:pPr>
              <w:pStyle w:val="af8"/>
            </w:pPr>
            <w:r>
              <w:rPr>
                <w:color w:val="00000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rsidR="004312E1" w:rsidRDefault="004312E1" w:rsidP="004312E1">
            <w:pPr>
              <w:rPr>
                <w:sz w:val="10"/>
                <w:szCs w:val="10"/>
              </w:rPr>
            </w:pPr>
          </w:p>
        </w:tc>
        <w:tc>
          <w:tcPr>
            <w:tcW w:w="1416" w:type="dxa"/>
            <w:tcBorders>
              <w:left w:val="single" w:sz="4" w:space="0" w:color="auto"/>
              <w:bottom w:val="single" w:sz="4" w:space="0" w:color="auto"/>
            </w:tcBorders>
            <w:shd w:val="clear" w:color="auto" w:fill="FFFFFF"/>
          </w:tcPr>
          <w:p w:rsidR="004312E1" w:rsidRDefault="004312E1" w:rsidP="004312E1">
            <w:pPr>
              <w:rPr>
                <w:sz w:val="10"/>
                <w:szCs w:val="10"/>
              </w:rPr>
            </w:pPr>
          </w:p>
        </w:tc>
        <w:tc>
          <w:tcPr>
            <w:tcW w:w="1987" w:type="dxa"/>
            <w:tcBorders>
              <w:left w:val="single" w:sz="4" w:space="0" w:color="auto"/>
              <w:bottom w:val="single" w:sz="4" w:space="0" w:color="auto"/>
            </w:tcBorders>
            <w:shd w:val="clear" w:color="auto" w:fill="FFFFFF"/>
          </w:tcPr>
          <w:p w:rsidR="004312E1" w:rsidRDefault="004312E1" w:rsidP="004312E1">
            <w:pPr>
              <w:rPr>
                <w:sz w:val="10"/>
                <w:szCs w:val="10"/>
              </w:rPr>
            </w:pPr>
          </w:p>
        </w:tc>
        <w:tc>
          <w:tcPr>
            <w:tcW w:w="1982" w:type="dxa"/>
            <w:tcBorders>
              <w:left w:val="single" w:sz="4" w:space="0" w:color="auto"/>
              <w:bottom w:val="single" w:sz="4" w:space="0" w:color="auto"/>
            </w:tcBorders>
            <w:shd w:val="clear" w:color="auto" w:fill="FFFFFF"/>
          </w:tcPr>
          <w:p w:rsidR="004312E1" w:rsidRDefault="004312E1" w:rsidP="004312E1">
            <w:pPr>
              <w:rPr>
                <w:sz w:val="10"/>
                <w:szCs w:val="10"/>
              </w:rPr>
            </w:pPr>
          </w:p>
        </w:tc>
        <w:tc>
          <w:tcPr>
            <w:tcW w:w="2558" w:type="dxa"/>
            <w:tcBorders>
              <w:left w:val="single" w:sz="4" w:space="0" w:color="auto"/>
              <w:bottom w:val="single" w:sz="4" w:space="0" w:color="auto"/>
              <w:right w:val="single" w:sz="4" w:space="0" w:color="auto"/>
            </w:tcBorders>
            <w:shd w:val="clear" w:color="auto" w:fill="FFFFFF"/>
          </w:tcPr>
          <w:p w:rsidR="004312E1" w:rsidRDefault="004312E1" w:rsidP="004312E1">
            <w:pPr>
              <w:rPr>
                <w:sz w:val="10"/>
                <w:szCs w:val="10"/>
              </w:rPr>
            </w:pPr>
          </w:p>
        </w:tc>
      </w:tr>
    </w:tbl>
    <w:p w:rsidR="004312E1" w:rsidRDefault="004312E1" w:rsidP="004312E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2823"/>
        <w:gridCol w:w="863"/>
        <w:gridCol w:w="1122"/>
        <w:gridCol w:w="283"/>
        <w:gridCol w:w="1985"/>
        <w:gridCol w:w="283"/>
        <w:gridCol w:w="1701"/>
        <w:gridCol w:w="284"/>
        <w:gridCol w:w="1426"/>
        <w:gridCol w:w="417"/>
        <w:gridCol w:w="2141"/>
      </w:tblGrid>
      <w:tr w:rsidR="004312E1" w:rsidTr="008D15CD">
        <w:trPr>
          <w:trHeight w:hRule="exact" w:val="293"/>
          <w:jc w:val="center"/>
        </w:trPr>
        <w:tc>
          <w:tcPr>
            <w:tcW w:w="2280"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lastRenderedPageBreak/>
              <w:t>1</w:t>
            </w:r>
          </w:p>
        </w:tc>
        <w:tc>
          <w:tcPr>
            <w:tcW w:w="3686" w:type="dxa"/>
            <w:gridSpan w:val="2"/>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2</w:t>
            </w:r>
          </w:p>
        </w:tc>
        <w:tc>
          <w:tcPr>
            <w:tcW w:w="1405" w:type="dxa"/>
            <w:gridSpan w:val="2"/>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3</w:t>
            </w:r>
          </w:p>
        </w:tc>
        <w:tc>
          <w:tcPr>
            <w:tcW w:w="1985"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4</w:t>
            </w:r>
          </w:p>
        </w:tc>
        <w:tc>
          <w:tcPr>
            <w:tcW w:w="1984" w:type="dxa"/>
            <w:gridSpan w:val="2"/>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5</w:t>
            </w:r>
          </w:p>
        </w:tc>
        <w:tc>
          <w:tcPr>
            <w:tcW w:w="2127" w:type="dxa"/>
            <w:gridSpan w:val="3"/>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6</w:t>
            </w:r>
          </w:p>
        </w:tc>
        <w:tc>
          <w:tcPr>
            <w:tcW w:w="2141" w:type="dxa"/>
            <w:tcBorders>
              <w:top w:val="single" w:sz="4" w:space="0" w:color="auto"/>
              <w:left w:val="single" w:sz="4" w:space="0" w:color="auto"/>
              <w:right w:val="single" w:sz="4" w:space="0" w:color="auto"/>
            </w:tcBorders>
            <w:shd w:val="clear" w:color="auto" w:fill="FFFFFF"/>
            <w:vAlign w:val="center"/>
          </w:tcPr>
          <w:p w:rsidR="004312E1" w:rsidRDefault="004312E1" w:rsidP="004312E1">
            <w:pPr>
              <w:pStyle w:val="af8"/>
              <w:jc w:val="center"/>
            </w:pPr>
            <w:r>
              <w:rPr>
                <w:color w:val="000000"/>
              </w:rPr>
              <w:t>7</w:t>
            </w:r>
          </w:p>
        </w:tc>
      </w:tr>
      <w:tr w:rsidR="004312E1" w:rsidTr="00B84A07">
        <w:trPr>
          <w:trHeight w:hRule="exact" w:val="1977"/>
          <w:jc w:val="center"/>
        </w:trPr>
        <w:tc>
          <w:tcPr>
            <w:tcW w:w="2280" w:type="dxa"/>
            <w:vMerge w:val="restart"/>
            <w:tcBorders>
              <w:top w:val="single" w:sz="4" w:space="0" w:color="auto"/>
              <w:left w:val="single" w:sz="4" w:space="0" w:color="auto"/>
            </w:tcBorders>
            <w:shd w:val="clear" w:color="auto" w:fill="FFFFFF"/>
          </w:tcPr>
          <w:p w:rsidR="004312E1" w:rsidRDefault="004312E1" w:rsidP="004312E1">
            <w:pPr>
              <w:rPr>
                <w:sz w:val="10"/>
                <w:szCs w:val="10"/>
              </w:rPr>
            </w:pPr>
          </w:p>
        </w:tc>
        <w:tc>
          <w:tcPr>
            <w:tcW w:w="3686" w:type="dxa"/>
            <w:gridSpan w:val="2"/>
            <w:tcBorders>
              <w:top w:val="single" w:sz="4" w:space="0" w:color="auto"/>
              <w:left w:val="single" w:sz="4" w:space="0" w:color="auto"/>
            </w:tcBorders>
            <w:shd w:val="clear" w:color="auto" w:fill="FFFFFF"/>
          </w:tcPr>
          <w:p w:rsidR="004312E1" w:rsidRDefault="004312E1" w:rsidP="004312E1">
            <w:pPr>
              <w:pStyle w:val="af8"/>
            </w:pPr>
            <w:r>
              <w:rPr>
                <w:color w:val="00000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405" w:type="dxa"/>
            <w:gridSpan w:val="2"/>
            <w:vMerge w:val="restart"/>
            <w:tcBorders>
              <w:top w:val="single" w:sz="4" w:space="0" w:color="auto"/>
              <w:left w:val="single" w:sz="4" w:space="0" w:color="auto"/>
            </w:tcBorders>
            <w:shd w:val="clear" w:color="auto" w:fill="FFFFFF"/>
          </w:tcPr>
          <w:p w:rsidR="004312E1" w:rsidRDefault="004312E1" w:rsidP="004312E1">
            <w:pPr>
              <w:pStyle w:val="af8"/>
            </w:pPr>
            <w:r>
              <w:rPr>
                <w:color w:val="000000"/>
              </w:rPr>
              <w:t>1 рабочий день</w:t>
            </w:r>
          </w:p>
        </w:tc>
        <w:tc>
          <w:tcPr>
            <w:tcW w:w="1985" w:type="dxa"/>
            <w:tcBorders>
              <w:top w:val="single" w:sz="4" w:space="0" w:color="auto"/>
              <w:left w:val="single" w:sz="4" w:space="0" w:color="auto"/>
            </w:tcBorders>
            <w:shd w:val="clear" w:color="auto" w:fill="FFFFFF"/>
          </w:tcPr>
          <w:p w:rsidR="004312E1" w:rsidRDefault="004312E1" w:rsidP="008D15CD">
            <w:pPr>
              <w:pStyle w:val="af8"/>
            </w:pPr>
            <w:r>
              <w:rPr>
                <w:color w:val="000000"/>
              </w:rPr>
              <w:t>должностное лицо Уполномоченного органа, ответственное за регистрацию корреспонденции</w:t>
            </w:r>
          </w:p>
        </w:tc>
        <w:tc>
          <w:tcPr>
            <w:tcW w:w="1984" w:type="dxa"/>
            <w:gridSpan w:val="2"/>
            <w:tcBorders>
              <w:top w:val="single" w:sz="4" w:space="0" w:color="auto"/>
              <w:left w:val="single" w:sz="4" w:space="0" w:color="auto"/>
            </w:tcBorders>
            <w:shd w:val="clear" w:color="auto" w:fill="FFFFFF"/>
          </w:tcPr>
          <w:p w:rsidR="004312E1" w:rsidRDefault="004312E1" w:rsidP="008D15CD">
            <w:pPr>
              <w:pStyle w:val="af8"/>
            </w:pPr>
            <w:r>
              <w:rPr>
                <w:color w:val="000000"/>
              </w:rPr>
              <w:t>Уполномоченный орган/ГИС</w:t>
            </w:r>
          </w:p>
        </w:tc>
        <w:tc>
          <w:tcPr>
            <w:tcW w:w="2127" w:type="dxa"/>
            <w:gridSpan w:val="3"/>
            <w:tcBorders>
              <w:top w:val="single" w:sz="4" w:space="0" w:color="auto"/>
              <w:left w:val="single" w:sz="4" w:space="0" w:color="auto"/>
            </w:tcBorders>
            <w:shd w:val="clear" w:color="auto" w:fill="FFFFFF"/>
          </w:tcPr>
          <w:p w:rsidR="004312E1" w:rsidRDefault="004312E1" w:rsidP="004312E1">
            <w:pPr>
              <w:rPr>
                <w:sz w:val="10"/>
                <w:szCs w:val="10"/>
              </w:rPr>
            </w:pPr>
          </w:p>
        </w:tc>
        <w:tc>
          <w:tcPr>
            <w:tcW w:w="2141" w:type="dxa"/>
            <w:tcBorders>
              <w:top w:val="single" w:sz="4" w:space="0" w:color="auto"/>
              <w:left w:val="single" w:sz="4" w:space="0" w:color="auto"/>
              <w:right w:val="single" w:sz="4" w:space="0" w:color="auto"/>
            </w:tcBorders>
            <w:shd w:val="clear" w:color="auto" w:fill="FFFFFF"/>
          </w:tcPr>
          <w:p w:rsidR="004312E1" w:rsidRDefault="004312E1" w:rsidP="004312E1">
            <w:pPr>
              <w:rPr>
                <w:sz w:val="10"/>
                <w:szCs w:val="10"/>
              </w:rPr>
            </w:pPr>
          </w:p>
        </w:tc>
      </w:tr>
      <w:tr w:rsidR="004312E1" w:rsidTr="008D15CD">
        <w:trPr>
          <w:trHeight w:hRule="exact" w:val="1214"/>
          <w:jc w:val="center"/>
        </w:trPr>
        <w:tc>
          <w:tcPr>
            <w:tcW w:w="2280" w:type="dxa"/>
            <w:vMerge/>
            <w:tcBorders>
              <w:left w:val="single" w:sz="4" w:space="0" w:color="auto"/>
            </w:tcBorders>
            <w:shd w:val="clear" w:color="auto" w:fill="FFFFFF"/>
          </w:tcPr>
          <w:p w:rsidR="004312E1" w:rsidRDefault="004312E1" w:rsidP="004312E1"/>
        </w:tc>
        <w:tc>
          <w:tcPr>
            <w:tcW w:w="3686" w:type="dxa"/>
            <w:gridSpan w:val="2"/>
            <w:tcBorders>
              <w:top w:val="single" w:sz="4" w:space="0" w:color="auto"/>
              <w:left w:val="single" w:sz="4" w:space="0" w:color="auto"/>
            </w:tcBorders>
            <w:shd w:val="clear" w:color="auto" w:fill="FFFFFF"/>
            <w:vAlign w:val="center"/>
          </w:tcPr>
          <w:p w:rsidR="004312E1" w:rsidRDefault="004312E1" w:rsidP="004312E1">
            <w:pPr>
              <w:pStyle w:val="af8"/>
            </w:pPr>
            <w:r>
              <w:rPr>
                <w:color w:val="000000"/>
              </w:rPr>
              <w:t>Проверка заявления и документов представленных для получения муниципальной услуги</w:t>
            </w:r>
          </w:p>
        </w:tc>
        <w:tc>
          <w:tcPr>
            <w:tcW w:w="1405" w:type="dxa"/>
            <w:gridSpan w:val="2"/>
            <w:vMerge/>
            <w:tcBorders>
              <w:left w:val="single" w:sz="4" w:space="0" w:color="auto"/>
            </w:tcBorders>
            <w:shd w:val="clear" w:color="auto" w:fill="FFFFFF"/>
          </w:tcPr>
          <w:p w:rsidR="004312E1" w:rsidRDefault="004312E1" w:rsidP="004312E1"/>
        </w:tc>
        <w:tc>
          <w:tcPr>
            <w:tcW w:w="1985" w:type="dxa"/>
            <w:vMerge w:val="restart"/>
            <w:tcBorders>
              <w:top w:val="single" w:sz="4" w:space="0" w:color="auto"/>
              <w:left w:val="single" w:sz="4" w:space="0" w:color="auto"/>
            </w:tcBorders>
            <w:shd w:val="clear" w:color="auto" w:fill="FFFFFF"/>
          </w:tcPr>
          <w:p w:rsidR="004312E1" w:rsidRDefault="004312E1" w:rsidP="008D15CD">
            <w:pPr>
              <w:pStyle w:val="af8"/>
            </w:pPr>
            <w:r>
              <w:rPr>
                <w:color w:val="000000"/>
              </w:rPr>
              <w:t>должностное лицо Уполномоченного органа, ответственное за предоставление государственной (муниципальной) услуги</w:t>
            </w:r>
          </w:p>
        </w:tc>
        <w:tc>
          <w:tcPr>
            <w:tcW w:w="1984" w:type="dxa"/>
            <w:gridSpan w:val="2"/>
            <w:vMerge w:val="restart"/>
            <w:tcBorders>
              <w:top w:val="single" w:sz="4" w:space="0" w:color="auto"/>
              <w:left w:val="single" w:sz="4" w:space="0" w:color="auto"/>
            </w:tcBorders>
            <w:shd w:val="clear" w:color="auto" w:fill="FFFFFF"/>
          </w:tcPr>
          <w:p w:rsidR="004312E1" w:rsidRDefault="004312E1" w:rsidP="008D15CD">
            <w:pPr>
              <w:pStyle w:val="af8"/>
            </w:pPr>
            <w:r>
              <w:rPr>
                <w:color w:val="000000"/>
              </w:rPr>
              <w:t>Уполномоченный орган/ГИС</w:t>
            </w:r>
          </w:p>
        </w:tc>
        <w:tc>
          <w:tcPr>
            <w:tcW w:w="2127" w:type="dxa"/>
            <w:gridSpan w:val="3"/>
            <w:tcBorders>
              <w:top w:val="single" w:sz="4" w:space="0" w:color="auto"/>
              <w:left w:val="single" w:sz="4" w:space="0" w:color="auto"/>
            </w:tcBorders>
            <w:shd w:val="clear" w:color="auto" w:fill="FFFFFF"/>
          </w:tcPr>
          <w:p w:rsidR="004312E1" w:rsidRDefault="004312E1" w:rsidP="004312E1">
            <w:pPr>
              <w:pStyle w:val="af8"/>
              <w:spacing w:before="160"/>
            </w:pPr>
            <w:r>
              <w:rPr>
                <w:color w:val="000000"/>
              </w:rPr>
              <w:t>—</w:t>
            </w:r>
          </w:p>
        </w:tc>
        <w:tc>
          <w:tcPr>
            <w:tcW w:w="2141" w:type="dxa"/>
            <w:vMerge w:val="restart"/>
            <w:tcBorders>
              <w:top w:val="single" w:sz="4" w:space="0" w:color="auto"/>
              <w:left w:val="single" w:sz="4" w:space="0" w:color="auto"/>
              <w:right w:val="single" w:sz="4" w:space="0" w:color="auto"/>
            </w:tcBorders>
            <w:shd w:val="clear" w:color="auto" w:fill="FFFFFF"/>
          </w:tcPr>
          <w:p w:rsidR="004312E1" w:rsidRDefault="004312E1" w:rsidP="004312E1">
            <w:pPr>
              <w:pStyle w:val="af8"/>
            </w:pPr>
            <w:r>
              <w:rPr>
                <w:color w:val="000000"/>
              </w:rPr>
              <w:t>Направленное заявителю электронное сообщение о приеме заявления к рассмотрению либо отказа в приеме заявления к рассмотрению</w:t>
            </w:r>
          </w:p>
        </w:tc>
      </w:tr>
      <w:tr w:rsidR="004312E1" w:rsidTr="008D15CD">
        <w:trPr>
          <w:trHeight w:hRule="exact" w:val="2184"/>
          <w:jc w:val="center"/>
        </w:trPr>
        <w:tc>
          <w:tcPr>
            <w:tcW w:w="2280" w:type="dxa"/>
            <w:vMerge/>
            <w:tcBorders>
              <w:left w:val="single" w:sz="4" w:space="0" w:color="auto"/>
            </w:tcBorders>
            <w:shd w:val="clear" w:color="auto" w:fill="FFFFFF"/>
          </w:tcPr>
          <w:p w:rsidR="004312E1" w:rsidRDefault="004312E1" w:rsidP="004312E1"/>
        </w:tc>
        <w:tc>
          <w:tcPr>
            <w:tcW w:w="3686" w:type="dxa"/>
            <w:gridSpan w:val="2"/>
            <w:tcBorders>
              <w:top w:val="single" w:sz="4" w:space="0" w:color="auto"/>
              <w:left w:val="single" w:sz="4" w:space="0" w:color="auto"/>
            </w:tcBorders>
            <w:shd w:val="clear" w:color="auto" w:fill="FFFFFF"/>
          </w:tcPr>
          <w:p w:rsidR="004312E1" w:rsidRDefault="004312E1" w:rsidP="004312E1">
            <w:pPr>
              <w:pStyle w:val="af8"/>
            </w:pPr>
            <w:r>
              <w:rPr>
                <w:color w:val="00000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405" w:type="dxa"/>
            <w:gridSpan w:val="2"/>
            <w:vMerge/>
            <w:tcBorders>
              <w:left w:val="single" w:sz="4" w:space="0" w:color="auto"/>
            </w:tcBorders>
            <w:shd w:val="clear" w:color="auto" w:fill="FFFFFF"/>
          </w:tcPr>
          <w:p w:rsidR="004312E1" w:rsidRDefault="004312E1" w:rsidP="004312E1"/>
        </w:tc>
        <w:tc>
          <w:tcPr>
            <w:tcW w:w="1985" w:type="dxa"/>
            <w:vMerge/>
            <w:tcBorders>
              <w:left w:val="single" w:sz="4" w:space="0" w:color="auto"/>
            </w:tcBorders>
            <w:shd w:val="clear" w:color="auto" w:fill="FFFFFF"/>
            <w:vAlign w:val="bottom"/>
          </w:tcPr>
          <w:p w:rsidR="004312E1" w:rsidRDefault="004312E1" w:rsidP="004312E1"/>
        </w:tc>
        <w:tc>
          <w:tcPr>
            <w:tcW w:w="1984" w:type="dxa"/>
            <w:gridSpan w:val="2"/>
            <w:vMerge/>
            <w:tcBorders>
              <w:left w:val="single" w:sz="4" w:space="0" w:color="auto"/>
            </w:tcBorders>
            <w:shd w:val="clear" w:color="auto" w:fill="FFFFFF"/>
          </w:tcPr>
          <w:p w:rsidR="004312E1" w:rsidRDefault="004312E1" w:rsidP="004312E1"/>
        </w:tc>
        <w:tc>
          <w:tcPr>
            <w:tcW w:w="2127" w:type="dxa"/>
            <w:gridSpan w:val="3"/>
            <w:tcBorders>
              <w:top w:val="single" w:sz="4" w:space="0" w:color="auto"/>
              <w:left w:val="single" w:sz="4" w:space="0" w:color="auto"/>
            </w:tcBorders>
            <w:shd w:val="clear" w:color="auto" w:fill="FFFFFF"/>
          </w:tcPr>
          <w:p w:rsidR="004312E1" w:rsidRDefault="004312E1" w:rsidP="004312E1">
            <w:pPr>
              <w:pStyle w:val="af8"/>
            </w:pPr>
            <w:r>
              <w:rPr>
                <w:color w:val="000000"/>
              </w:rPr>
              <w:t>наличие/отсутствие оснований</w:t>
            </w:r>
          </w:p>
          <w:p w:rsidR="004312E1" w:rsidRDefault="004312E1" w:rsidP="008D15CD">
            <w:pPr>
              <w:pStyle w:val="af8"/>
            </w:pPr>
            <w:r>
              <w:rPr>
                <w:color w:val="000000"/>
              </w:rPr>
              <w:t>для отказа в приеме документов, предусмотренных пунктом 2.15 Административного регламента</w:t>
            </w:r>
          </w:p>
        </w:tc>
        <w:tc>
          <w:tcPr>
            <w:tcW w:w="2141" w:type="dxa"/>
            <w:vMerge/>
            <w:tcBorders>
              <w:left w:val="single" w:sz="4" w:space="0" w:color="auto"/>
              <w:right w:val="single" w:sz="4" w:space="0" w:color="auto"/>
            </w:tcBorders>
            <w:shd w:val="clear" w:color="auto" w:fill="FFFFFF"/>
          </w:tcPr>
          <w:p w:rsidR="004312E1" w:rsidRDefault="004312E1" w:rsidP="004312E1"/>
        </w:tc>
      </w:tr>
      <w:tr w:rsidR="004312E1" w:rsidTr="00BC4E74">
        <w:trPr>
          <w:trHeight w:hRule="exact" w:val="298"/>
          <w:jc w:val="center"/>
        </w:trPr>
        <w:tc>
          <w:tcPr>
            <w:tcW w:w="15608"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4312E1" w:rsidRDefault="004312E1" w:rsidP="004312E1">
            <w:pPr>
              <w:pStyle w:val="af8"/>
              <w:jc w:val="center"/>
            </w:pPr>
            <w:r>
              <w:rPr>
                <w:color w:val="000000"/>
              </w:rPr>
              <w:t>2. Передача документов в орган опеки и попечительства</w:t>
            </w:r>
          </w:p>
        </w:tc>
      </w:tr>
      <w:tr w:rsidR="00BC4E74" w:rsidRPr="00BC4E74" w:rsidTr="00BC4E74">
        <w:trPr>
          <w:trHeight w:hRule="exact" w:val="2828"/>
          <w:jc w:val="center"/>
        </w:trPr>
        <w:tc>
          <w:tcPr>
            <w:tcW w:w="2280" w:type="dxa"/>
            <w:tcBorders>
              <w:top w:val="single" w:sz="4" w:space="0" w:color="auto"/>
              <w:left w:val="single" w:sz="4" w:space="0" w:color="auto"/>
              <w:bottom w:val="single" w:sz="4" w:space="0" w:color="auto"/>
            </w:tcBorders>
            <w:shd w:val="clear" w:color="auto" w:fill="FFFFFF"/>
          </w:tcPr>
          <w:p w:rsidR="00BC4E74" w:rsidRDefault="00BC4E74" w:rsidP="00C754B5">
            <w:pPr>
              <w:pStyle w:val="af8"/>
            </w:pPr>
            <w:r>
              <w:rPr>
                <w:color w:val="000000"/>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823" w:type="dxa"/>
            <w:tcBorders>
              <w:top w:val="single" w:sz="4" w:space="0" w:color="auto"/>
              <w:left w:val="single" w:sz="4" w:space="0" w:color="auto"/>
              <w:bottom w:val="single" w:sz="4" w:space="0" w:color="auto"/>
            </w:tcBorders>
            <w:shd w:val="clear" w:color="auto" w:fill="FFFFFF"/>
          </w:tcPr>
          <w:p w:rsidR="00BC4E74" w:rsidRDefault="00BC4E74" w:rsidP="00C754B5">
            <w:pPr>
              <w:pStyle w:val="af8"/>
            </w:pPr>
            <w:r>
              <w:rPr>
                <w:color w:val="000000"/>
              </w:rPr>
              <w:t>передача органу опеки и попечительства документов (сведений), необходимых для предоставления государственной (муниципальной) услуги</w:t>
            </w:r>
          </w:p>
        </w:tc>
        <w:tc>
          <w:tcPr>
            <w:tcW w:w="1985" w:type="dxa"/>
            <w:gridSpan w:val="2"/>
            <w:tcBorders>
              <w:top w:val="single" w:sz="4" w:space="0" w:color="auto"/>
              <w:left w:val="single" w:sz="4" w:space="0" w:color="auto"/>
              <w:bottom w:val="single" w:sz="4" w:space="0" w:color="auto"/>
            </w:tcBorders>
            <w:shd w:val="clear" w:color="auto" w:fill="FFFFFF"/>
          </w:tcPr>
          <w:p w:rsidR="00BC4E74" w:rsidRDefault="00BC4E74" w:rsidP="00C754B5">
            <w:pPr>
              <w:pStyle w:val="af8"/>
            </w:pPr>
            <w:r>
              <w:rPr>
                <w:color w:val="000000"/>
              </w:rPr>
              <w:t>1 рабочий день</w:t>
            </w:r>
          </w:p>
        </w:tc>
        <w:tc>
          <w:tcPr>
            <w:tcW w:w="2551" w:type="dxa"/>
            <w:gridSpan w:val="3"/>
            <w:tcBorders>
              <w:top w:val="single" w:sz="4" w:space="0" w:color="auto"/>
              <w:left w:val="single" w:sz="4" w:space="0" w:color="auto"/>
              <w:bottom w:val="single" w:sz="4" w:space="0" w:color="auto"/>
            </w:tcBorders>
            <w:shd w:val="clear" w:color="auto" w:fill="FFFFFF"/>
          </w:tcPr>
          <w:p w:rsidR="00BC4E74" w:rsidRDefault="00BC4E74" w:rsidP="00C754B5">
            <w:pPr>
              <w:pStyle w:val="af8"/>
            </w:pPr>
            <w:r>
              <w:rPr>
                <w:color w:val="000000"/>
              </w:rPr>
              <w:t>должностное лицо Уполномоченного органа, ответственное за предоставление государственно (муниципальной) услуги</w:t>
            </w:r>
          </w:p>
        </w:tc>
        <w:tc>
          <w:tcPr>
            <w:tcW w:w="1985" w:type="dxa"/>
            <w:gridSpan w:val="2"/>
            <w:tcBorders>
              <w:top w:val="single" w:sz="4" w:space="0" w:color="auto"/>
              <w:left w:val="single" w:sz="4" w:space="0" w:color="auto"/>
              <w:bottom w:val="single" w:sz="4" w:space="0" w:color="auto"/>
            </w:tcBorders>
            <w:shd w:val="clear" w:color="auto" w:fill="FFFFFF"/>
          </w:tcPr>
          <w:p w:rsidR="00BC4E74" w:rsidRDefault="00BC4E74" w:rsidP="00C754B5">
            <w:pPr>
              <w:pStyle w:val="af8"/>
            </w:pPr>
            <w:r>
              <w:rPr>
                <w:color w:val="000000"/>
              </w:rPr>
              <w:t>Уполномоченный орган) / ГИС</w:t>
            </w:r>
          </w:p>
        </w:tc>
        <w:tc>
          <w:tcPr>
            <w:tcW w:w="1426" w:type="dxa"/>
            <w:tcBorders>
              <w:top w:val="single" w:sz="4" w:space="0" w:color="auto"/>
              <w:left w:val="single" w:sz="4" w:space="0" w:color="auto"/>
              <w:bottom w:val="single" w:sz="4" w:space="0" w:color="auto"/>
            </w:tcBorders>
            <w:shd w:val="clear" w:color="auto" w:fill="FFFFFF"/>
          </w:tcPr>
          <w:p w:rsidR="00BC4E74" w:rsidRDefault="00BC4E74" w:rsidP="00C754B5">
            <w:pPr>
              <w:pStyle w:val="af8"/>
              <w:ind w:firstLine="920"/>
            </w:pPr>
            <w:r>
              <w:rPr>
                <w:color w:val="000000"/>
              </w:rPr>
              <w:t>-</w:t>
            </w:r>
          </w:p>
        </w:tc>
        <w:tc>
          <w:tcPr>
            <w:tcW w:w="2558" w:type="dxa"/>
            <w:gridSpan w:val="2"/>
            <w:tcBorders>
              <w:top w:val="single" w:sz="4" w:space="0" w:color="auto"/>
              <w:left w:val="single" w:sz="4" w:space="0" w:color="auto"/>
              <w:bottom w:val="single" w:sz="4" w:space="0" w:color="auto"/>
              <w:right w:val="single" w:sz="4" w:space="0" w:color="auto"/>
            </w:tcBorders>
            <w:shd w:val="clear" w:color="auto" w:fill="FFFFFF"/>
          </w:tcPr>
          <w:p w:rsidR="00BC4E74" w:rsidRDefault="00BC4E74" w:rsidP="00C754B5">
            <w:pPr>
              <w:pStyle w:val="af8"/>
            </w:pPr>
            <w:r>
              <w:rPr>
                <w:color w:val="000000"/>
              </w:rPr>
              <w:t>получение органом опеки и</w:t>
            </w:r>
          </w:p>
          <w:p w:rsidR="00BC4E74" w:rsidRDefault="00BC4E74" w:rsidP="00C754B5">
            <w:pPr>
              <w:pStyle w:val="af8"/>
            </w:pPr>
            <w:r>
              <w:rPr>
                <w:color w:val="000000"/>
              </w:rPr>
              <w:t>попечительства</w:t>
            </w:r>
          </w:p>
          <w:p w:rsidR="00BC4E74" w:rsidRDefault="00BC4E74" w:rsidP="00C754B5">
            <w:pPr>
              <w:pStyle w:val="af8"/>
            </w:pPr>
            <w:r>
              <w:rPr>
                <w:color w:val="000000"/>
              </w:rPr>
              <w:t>документов (сведений), необходимых для</w:t>
            </w:r>
          </w:p>
          <w:p w:rsidR="00BC4E74" w:rsidRDefault="00BC4E74" w:rsidP="00C754B5">
            <w:pPr>
              <w:pStyle w:val="af8"/>
            </w:pPr>
            <w:r>
              <w:rPr>
                <w:color w:val="000000"/>
              </w:rPr>
              <w:t>предоставления государственной (муниципальной) услуги</w:t>
            </w:r>
          </w:p>
        </w:tc>
      </w:tr>
    </w:tbl>
    <w:p w:rsidR="004312E1" w:rsidRDefault="004312E1" w:rsidP="004312E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2823"/>
        <w:gridCol w:w="1985"/>
        <w:gridCol w:w="2551"/>
        <w:gridCol w:w="1985"/>
        <w:gridCol w:w="1426"/>
        <w:gridCol w:w="2558"/>
      </w:tblGrid>
      <w:tr w:rsidR="004312E1" w:rsidTr="008D15CD">
        <w:trPr>
          <w:trHeight w:hRule="exact" w:val="293"/>
          <w:jc w:val="center"/>
        </w:trPr>
        <w:tc>
          <w:tcPr>
            <w:tcW w:w="2280"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lastRenderedPageBreak/>
              <w:t>1</w:t>
            </w:r>
          </w:p>
        </w:tc>
        <w:tc>
          <w:tcPr>
            <w:tcW w:w="2823"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2</w:t>
            </w:r>
          </w:p>
        </w:tc>
        <w:tc>
          <w:tcPr>
            <w:tcW w:w="1985"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3</w:t>
            </w:r>
          </w:p>
        </w:tc>
        <w:tc>
          <w:tcPr>
            <w:tcW w:w="2551"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4</w:t>
            </w:r>
          </w:p>
        </w:tc>
        <w:tc>
          <w:tcPr>
            <w:tcW w:w="1985"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5</w:t>
            </w:r>
          </w:p>
        </w:tc>
        <w:tc>
          <w:tcPr>
            <w:tcW w:w="1426" w:type="dxa"/>
            <w:tcBorders>
              <w:top w:val="single" w:sz="4" w:space="0" w:color="auto"/>
              <w:left w:val="single" w:sz="4" w:space="0" w:color="auto"/>
            </w:tcBorders>
            <w:shd w:val="clear" w:color="auto" w:fill="FFFFFF"/>
            <w:vAlign w:val="center"/>
          </w:tcPr>
          <w:p w:rsidR="004312E1" w:rsidRDefault="004312E1" w:rsidP="004312E1">
            <w:pPr>
              <w:pStyle w:val="af8"/>
              <w:ind w:firstLine="920"/>
            </w:pPr>
            <w:r>
              <w:rPr>
                <w:color w:val="000000"/>
              </w:rPr>
              <w:t>6</w:t>
            </w:r>
          </w:p>
        </w:tc>
        <w:tc>
          <w:tcPr>
            <w:tcW w:w="2558" w:type="dxa"/>
            <w:tcBorders>
              <w:top w:val="single" w:sz="4" w:space="0" w:color="auto"/>
              <w:left w:val="single" w:sz="4" w:space="0" w:color="auto"/>
              <w:right w:val="single" w:sz="4" w:space="0" w:color="auto"/>
            </w:tcBorders>
            <w:shd w:val="clear" w:color="auto" w:fill="FFFFFF"/>
            <w:vAlign w:val="center"/>
          </w:tcPr>
          <w:p w:rsidR="004312E1" w:rsidRDefault="004312E1" w:rsidP="004312E1">
            <w:pPr>
              <w:pStyle w:val="af8"/>
              <w:jc w:val="center"/>
            </w:pPr>
            <w:r>
              <w:rPr>
                <w:color w:val="000000"/>
              </w:rPr>
              <w:t>7</w:t>
            </w:r>
          </w:p>
        </w:tc>
      </w:tr>
      <w:tr w:rsidR="004312E1" w:rsidTr="004312E1">
        <w:trPr>
          <w:trHeight w:hRule="exact" w:val="288"/>
          <w:jc w:val="center"/>
        </w:trPr>
        <w:tc>
          <w:tcPr>
            <w:tcW w:w="15608" w:type="dxa"/>
            <w:gridSpan w:val="7"/>
            <w:tcBorders>
              <w:top w:val="single" w:sz="4" w:space="0" w:color="auto"/>
              <w:left w:val="single" w:sz="4" w:space="0" w:color="auto"/>
              <w:right w:val="single" w:sz="4" w:space="0" w:color="auto"/>
            </w:tcBorders>
            <w:shd w:val="clear" w:color="auto" w:fill="FFFFFF"/>
            <w:vAlign w:val="bottom"/>
          </w:tcPr>
          <w:p w:rsidR="004312E1" w:rsidRDefault="004312E1" w:rsidP="004312E1">
            <w:pPr>
              <w:pStyle w:val="af8"/>
              <w:jc w:val="center"/>
            </w:pPr>
            <w:r>
              <w:rPr>
                <w:color w:val="000000"/>
              </w:rPr>
              <w:t>3. Выдача результата</w:t>
            </w:r>
          </w:p>
        </w:tc>
      </w:tr>
      <w:tr w:rsidR="004312E1" w:rsidTr="00BC4E74">
        <w:trPr>
          <w:trHeight w:hRule="exact" w:val="2521"/>
          <w:jc w:val="center"/>
        </w:trPr>
        <w:tc>
          <w:tcPr>
            <w:tcW w:w="2280" w:type="dxa"/>
            <w:vMerge w:val="restart"/>
            <w:tcBorders>
              <w:top w:val="single" w:sz="4" w:space="0" w:color="auto"/>
              <w:left w:val="single" w:sz="4" w:space="0" w:color="auto"/>
            </w:tcBorders>
            <w:shd w:val="clear" w:color="auto" w:fill="FFFFFF"/>
          </w:tcPr>
          <w:p w:rsidR="004312E1" w:rsidRDefault="004312E1" w:rsidP="008D15CD">
            <w:pPr>
              <w:pStyle w:val="af8"/>
            </w:pPr>
            <w:r>
              <w:rPr>
                <w:color w:val="000000"/>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2823" w:type="dxa"/>
            <w:tcBorders>
              <w:top w:val="single" w:sz="4" w:space="0" w:color="auto"/>
              <w:left w:val="single" w:sz="4" w:space="0" w:color="auto"/>
            </w:tcBorders>
            <w:shd w:val="clear" w:color="auto" w:fill="FFFFFF"/>
          </w:tcPr>
          <w:p w:rsidR="004312E1" w:rsidRDefault="004312E1" w:rsidP="004312E1">
            <w:pPr>
              <w:pStyle w:val="af8"/>
            </w:pPr>
            <w:r>
              <w:rPr>
                <w:color w:val="000000"/>
              </w:rPr>
              <w:t>Регистрация результата предоставления государственной (муниципальной) услуги</w:t>
            </w:r>
          </w:p>
        </w:tc>
        <w:tc>
          <w:tcPr>
            <w:tcW w:w="1985" w:type="dxa"/>
            <w:tcBorders>
              <w:top w:val="single" w:sz="4" w:space="0" w:color="auto"/>
              <w:left w:val="single" w:sz="4" w:space="0" w:color="auto"/>
            </w:tcBorders>
            <w:shd w:val="clear" w:color="auto" w:fill="FFFFFF"/>
          </w:tcPr>
          <w:p w:rsidR="004312E1" w:rsidRDefault="004312E1" w:rsidP="008D15CD">
            <w:pPr>
              <w:pStyle w:val="af8"/>
            </w:pPr>
            <w:r>
              <w:rPr>
                <w:color w:val="000000"/>
              </w:rPr>
              <w:t>после окончания процедуры принятия решения (в общий срок предоставления государственной (муниципальной) услуги не включается)</w:t>
            </w:r>
          </w:p>
        </w:tc>
        <w:tc>
          <w:tcPr>
            <w:tcW w:w="2551" w:type="dxa"/>
            <w:tcBorders>
              <w:top w:val="single" w:sz="4" w:space="0" w:color="auto"/>
              <w:left w:val="single" w:sz="4" w:space="0" w:color="auto"/>
            </w:tcBorders>
            <w:shd w:val="clear" w:color="auto" w:fill="FFFFFF"/>
          </w:tcPr>
          <w:p w:rsidR="004312E1" w:rsidRDefault="004312E1" w:rsidP="008D15CD">
            <w:pPr>
              <w:pStyle w:val="af8"/>
            </w:pPr>
            <w:r>
              <w:rPr>
                <w:color w:val="000000"/>
              </w:rPr>
              <w:t>должностное лицо Уполномоченного органа, ответственное за предоставление государственно</w:t>
            </w:r>
            <w:r w:rsidR="008D15CD">
              <w:rPr>
                <w:color w:val="000000"/>
              </w:rPr>
              <w:t>й</w:t>
            </w:r>
            <w:r>
              <w:rPr>
                <w:color w:val="000000"/>
              </w:rPr>
              <w:t xml:space="preserve"> (муниципальной) услуги</w:t>
            </w:r>
          </w:p>
        </w:tc>
        <w:tc>
          <w:tcPr>
            <w:tcW w:w="1985" w:type="dxa"/>
            <w:tcBorders>
              <w:top w:val="single" w:sz="4" w:space="0" w:color="auto"/>
              <w:left w:val="single" w:sz="4" w:space="0" w:color="auto"/>
            </w:tcBorders>
            <w:shd w:val="clear" w:color="auto" w:fill="FFFFFF"/>
          </w:tcPr>
          <w:p w:rsidR="004312E1" w:rsidRDefault="004312E1" w:rsidP="008D15CD">
            <w:pPr>
              <w:pStyle w:val="af8"/>
            </w:pPr>
            <w:r>
              <w:rPr>
                <w:color w:val="000000"/>
              </w:rPr>
              <w:t>Уполномоченный орган) / ГИС</w:t>
            </w:r>
          </w:p>
        </w:tc>
        <w:tc>
          <w:tcPr>
            <w:tcW w:w="1426" w:type="dxa"/>
            <w:tcBorders>
              <w:top w:val="single" w:sz="4" w:space="0" w:color="auto"/>
              <w:left w:val="single" w:sz="4" w:space="0" w:color="auto"/>
            </w:tcBorders>
            <w:shd w:val="clear" w:color="auto" w:fill="FFFFFF"/>
          </w:tcPr>
          <w:p w:rsidR="004312E1" w:rsidRDefault="004312E1" w:rsidP="004312E1">
            <w:pPr>
              <w:pStyle w:val="af8"/>
              <w:spacing w:before="140"/>
            </w:pPr>
            <w:r>
              <w:rPr>
                <w:color w:val="000000"/>
              </w:rPr>
              <w:t>—</w:t>
            </w:r>
          </w:p>
        </w:tc>
        <w:tc>
          <w:tcPr>
            <w:tcW w:w="2558" w:type="dxa"/>
            <w:tcBorders>
              <w:top w:val="single" w:sz="4" w:space="0" w:color="auto"/>
              <w:left w:val="single" w:sz="4" w:space="0" w:color="auto"/>
              <w:right w:val="single" w:sz="4" w:space="0" w:color="auto"/>
            </w:tcBorders>
            <w:shd w:val="clear" w:color="auto" w:fill="FFFFFF"/>
          </w:tcPr>
          <w:p w:rsidR="004312E1" w:rsidRDefault="004312E1" w:rsidP="004312E1">
            <w:pPr>
              <w:pStyle w:val="af8"/>
            </w:pPr>
            <w:r>
              <w:rPr>
                <w:color w:val="000000"/>
              </w:rPr>
              <w:t>Внесение сведений о конечном результате предоставления государственной (муниципальной) услуги</w:t>
            </w:r>
          </w:p>
        </w:tc>
      </w:tr>
      <w:tr w:rsidR="004312E1" w:rsidTr="00BC4E74">
        <w:trPr>
          <w:trHeight w:hRule="exact" w:val="5249"/>
          <w:jc w:val="center"/>
        </w:trPr>
        <w:tc>
          <w:tcPr>
            <w:tcW w:w="2280" w:type="dxa"/>
            <w:vMerge/>
            <w:tcBorders>
              <w:left w:val="single" w:sz="4" w:space="0" w:color="auto"/>
              <w:bottom w:val="single" w:sz="4" w:space="0" w:color="auto"/>
            </w:tcBorders>
            <w:shd w:val="clear" w:color="auto" w:fill="FFFFFF"/>
          </w:tcPr>
          <w:p w:rsidR="004312E1" w:rsidRDefault="004312E1" w:rsidP="004312E1"/>
        </w:tc>
        <w:tc>
          <w:tcPr>
            <w:tcW w:w="2823" w:type="dxa"/>
            <w:tcBorders>
              <w:top w:val="single" w:sz="4" w:space="0" w:color="auto"/>
              <w:left w:val="single" w:sz="4" w:space="0" w:color="auto"/>
              <w:bottom w:val="single" w:sz="4" w:space="0" w:color="auto"/>
            </w:tcBorders>
            <w:shd w:val="clear" w:color="auto" w:fill="FFFFFF"/>
          </w:tcPr>
          <w:p w:rsidR="004312E1" w:rsidRDefault="004312E1" w:rsidP="008D15CD">
            <w:pPr>
              <w:pStyle w:val="af8"/>
            </w:pPr>
            <w:r>
              <w:rPr>
                <w:color w:val="000000"/>
              </w:rPr>
              <w:t>Направление в многофункциональный центр результата государственной (муниципальной) услуги,</w:t>
            </w:r>
            <w:r w:rsidR="00BC4E74">
              <w:rPr>
                <w:color w:val="000000"/>
              </w:rPr>
              <w:t xml:space="preserve">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85" w:type="dxa"/>
            <w:tcBorders>
              <w:top w:val="single" w:sz="4" w:space="0" w:color="auto"/>
              <w:left w:val="single" w:sz="4" w:space="0" w:color="auto"/>
              <w:bottom w:val="single" w:sz="4" w:space="0" w:color="auto"/>
            </w:tcBorders>
            <w:shd w:val="clear" w:color="auto" w:fill="FFFFFF"/>
          </w:tcPr>
          <w:p w:rsidR="004312E1" w:rsidRDefault="004312E1" w:rsidP="008D15CD">
            <w:pPr>
              <w:pStyle w:val="af8"/>
            </w:pPr>
            <w:r>
              <w:rPr>
                <w:color w:val="000000"/>
              </w:rPr>
              <w:t>в сроки, установлен</w:t>
            </w:r>
            <w:r w:rsidR="008D15CD">
              <w:rPr>
                <w:color w:val="000000"/>
              </w:rPr>
              <w:t>н</w:t>
            </w:r>
            <w:r>
              <w:rPr>
                <w:color w:val="000000"/>
              </w:rPr>
              <w:t>ые</w:t>
            </w:r>
          </w:p>
          <w:p w:rsidR="004312E1" w:rsidRDefault="004312E1" w:rsidP="008D15CD">
            <w:pPr>
              <w:pStyle w:val="af8"/>
            </w:pPr>
            <w:r>
              <w:rPr>
                <w:color w:val="000000"/>
              </w:rPr>
              <w:t>соглашением</w:t>
            </w:r>
            <w:r w:rsidR="00BC4E74">
              <w:rPr>
                <w:color w:val="000000"/>
              </w:rPr>
              <w:t xml:space="preserve"> о взаимодействии между Уполномоченным органом и многофункциональным центром</w:t>
            </w:r>
          </w:p>
        </w:tc>
        <w:tc>
          <w:tcPr>
            <w:tcW w:w="2551" w:type="dxa"/>
            <w:tcBorders>
              <w:top w:val="single" w:sz="4" w:space="0" w:color="auto"/>
              <w:left w:val="single" w:sz="4" w:space="0" w:color="auto"/>
              <w:bottom w:val="single" w:sz="4" w:space="0" w:color="auto"/>
            </w:tcBorders>
            <w:shd w:val="clear" w:color="auto" w:fill="FFFFFF"/>
          </w:tcPr>
          <w:p w:rsidR="004312E1" w:rsidRDefault="004312E1" w:rsidP="008D15CD">
            <w:pPr>
              <w:pStyle w:val="af8"/>
            </w:pPr>
            <w:r>
              <w:rPr>
                <w:color w:val="000000"/>
              </w:rPr>
              <w:t>должностное лицо Уполномоченного</w:t>
            </w:r>
            <w:r w:rsidR="008D15CD">
              <w:rPr>
                <w:color w:val="000000"/>
              </w:rPr>
              <w:t xml:space="preserve"> органа, ответственное за предоставление государственно (муниципальной) услуги</w:t>
            </w:r>
          </w:p>
        </w:tc>
        <w:tc>
          <w:tcPr>
            <w:tcW w:w="1985" w:type="dxa"/>
            <w:tcBorders>
              <w:top w:val="single" w:sz="4" w:space="0" w:color="auto"/>
              <w:left w:val="single" w:sz="4" w:space="0" w:color="auto"/>
              <w:bottom w:val="single" w:sz="4" w:space="0" w:color="auto"/>
            </w:tcBorders>
            <w:shd w:val="clear" w:color="auto" w:fill="FFFFFF"/>
          </w:tcPr>
          <w:p w:rsidR="004312E1" w:rsidRDefault="004312E1" w:rsidP="004312E1">
            <w:pPr>
              <w:pStyle w:val="af8"/>
            </w:pPr>
            <w:r>
              <w:rPr>
                <w:color w:val="000000"/>
              </w:rPr>
              <w:t>Уполномоченный орган) / АИС</w:t>
            </w:r>
          </w:p>
          <w:p w:rsidR="004312E1" w:rsidRDefault="004312E1" w:rsidP="004312E1">
            <w:pPr>
              <w:pStyle w:val="af8"/>
            </w:pPr>
            <w:r>
              <w:rPr>
                <w:color w:val="000000"/>
              </w:rPr>
              <w:t>МФЦ</w:t>
            </w:r>
          </w:p>
        </w:tc>
        <w:tc>
          <w:tcPr>
            <w:tcW w:w="1426" w:type="dxa"/>
            <w:tcBorders>
              <w:top w:val="single" w:sz="4" w:space="0" w:color="auto"/>
              <w:left w:val="single" w:sz="4" w:space="0" w:color="auto"/>
              <w:bottom w:val="single" w:sz="4" w:space="0" w:color="auto"/>
            </w:tcBorders>
            <w:shd w:val="clear" w:color="auto" w:fill="FFFFFF"/>
          </w:tcPr>
          <w:p w:rsidR="004312E1" w:rsidRDefault="004312E1" w:rsidP="008D15CD">
            <w:pPr>
              <w:pStyle w:val="af8"/>
            </w:pPr>
            <w:r>
              <w:rPr>
                <w:color w:val="000000"/>
              </w:rPr>
              <w:t>Указание заявителем в Запросе способа выдачи</w:t>
            </w:r>
            <w:r w:rsidR="00BC4E74">
              <w:rPr>
                <w:color w:val="000000"/>
              </w:rPr>
              <w:t xml:space="preserve"> результата государственной (муниципальной ) услуги в многофункциональном центре, а также подача Запроса через многофункциональный центр</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BC4E74" w:rsidRDefault="004312E1" w:rsidP="00BC4E74">
            <w:pPr>
              <w:pStyle w:val="af8"/>
            </w:pPr>
            <w:r>
              <w:rPr>
                <w:color w:val="000000"/>
              </w:rPr>
              <w:t>выдача результата государственной (муниципальной) услуги заявителю в</w:t>
            </w:r>
            <w:r w:rsidR="00BC4E74">
              <w:rPr>
                <w:color w:val="000000"/>
              </w:rPr>
              <w:t xml:space="preserve"> форме бумажного документа, подтверждающего содержание электронного документа, заверенного печатью многофункционального центра;</w:t>
            </w:r>
          </w:p>
          <w:p w:rsidR="004312E1" w:rsidRDefault="00BC4E74" w:rsidP="00BC4E74">
            <w:pPr>
              <w:pStyle w:val="af8"/>
            </w:pPr>
            <w:r>
              <w:rPr>
                <w:color w:val="000000"/>
              </w:rPr>
              <w:t>внесение сведений в ГИС о выдаче результата государственной (муниципальной) услуги</w:t>
            </w:r>
          </w:p>
        </w:tc>
      </w:tr>
    </w:tbl>
    <w:p w:rsidR="004312E1" w:rsidRDefault="004312E1" w:rsidP="004312E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2682"/>
        <w:gridCol w:w="1842"/>
        <w:gridCol w:w="2835"/>
        <w:gridCol w:w="1429"/>
        <w:gridCol w:w="1982"/>
        <w:gridCol w:w="2558"/>
      </w:tblGrid>
      <w:tr w:rsidR="004312E1" w:rsidTr="000D7B43">
        <w:trPr>
          <w:trHeight w:hRule="exact" w:val="293"/>
          <w:jc w:val="center"/>
        </w:trPr>
        <w:tc>
          <w:tcPr>
            <w:tcW w:w="2280"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lastRenderedPageBreak/>
              <w:t>1</w:t>
            </w:r>
          </w:p>
        </w:tc>
        <w:tc>
          <w:tcPr>
            <w:tcW w:w="2682"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2</w:t>
            </w:r>
          </w:p>
        </w:tc>
        <w:tc>
          <w:tcPr>
            <w:tcW w:w="1842"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3</w:t>
            </w:r>
          </w:p>
        </w:tc>
        <w:tc>
          <w:tcPr>
            <w:tcW w:w="2835"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4</w:t>
            </w:r>
          </w:p>
        </w:tc>
        <w:tc>
          <w:tcPr>
            <w:tcW w:w="1429" w:type="dxa"/>
            <w:tcBorders>
              <w:top w:val="single" w:sz="4" w:space="0" w:color="auto"/>
              <w:left w:val="single" w:sz="4" w:space="0" w:color="auto"/>
            </w:tcBorders>
            <w:shd w:val="clear" w:color="auto" w:fill="FFFFFF"/>
            <w:vAlign w:val="center"/>
          </w:tcPr>
          <w:p w:rsidR="004312E1" w:rsidRDefault="004312E1" w:rsidP="004312E1">
            <w:pPr>
              <w:pStyle w:val="af8"/>
              <w:jc w:val="center"/>
            </w:pPr>
            <w:r>
              <w:rPr>
                <w:color w:val="000000"/>
              </w:rPr>
              <w:t>5</w:t>
            </w:r>
          </w:p>
        </w:tc>
        <w:tc>
          <w:tcPr>
            <w:tcW w:w="1982" w:type="dxa"/>
            <w:tcBorders>
              <w:top w:val="single" w:sz="4" w:space="0" w:color="auto"/>
              <w:left w:val="single" w:sz="4" w:space="0" w:color="auto"/>
            </w:tcBorders>
            <w:shd w:val="clear" w:color="auto" w:fill="FFFFFF"/>
            <w:vAlign w:val="center"/>
          </w:tcPr>
          <w:p w:rsidR="004312E1" w:rsidRDefault="004312E1" w:rsidP="004312E1">
            <w:pPr>
              <w:pStyle w:val="af8"/>
              <w:ind w:firstLine="920"/>
            </w:pPr>
            <w:r>
              <w:rPr>
                <w:color w:val="000000"/>
              </w:rPr>
              <w:t>6</w:t>
            </w:r>
          </w:p>
        </w:tc>
        <w:tc>
          <w:tcPr>
            <w:tcW w:w="2558" w:type="dxa"/>
            <w:tcBorders>
              <w:top w:val="single" w:sz="4" w:space="0" w:color="auto"/>
              <w:left w:val="single" w:sz="4" w:space="0" w:color="auto"/>
              <w:right w:val="single" w:sz="4" w:space="0" w:color="auto"/>
            </w:tcBorders>
            <w:shd w:val="clear" w:color="auto" w:fill="FFFFFF"/>
            <w:vAlign w:val="center"/>
          </w:tcPr>
          <w:p w:rsidR="004312E1" w:rsidRDefault="004312E1" w:rsidP="004312E1">
            <w:pPr>
              <w:pStyle w:val="af8"/>
              <w:jc w:val="center"/>
            </w:pPr>
            <w:r>
              <w:rPr>
                <w:color w:val="000000"/>
              </w:rPr>
              <w:t>7</w:t>
            </w:r>
          </w:p>
        </w:tc>
      </w:tr>
      <w:tr w:rsidR="004312E1" w:rsidTr="000D7B43">
        <w:trPr>
          <w:trHeight w:hRule="exact" w:val="1937"/>
          <w:jc w:val="center"/>
        </w:trPr>
        <w:tc>
          <w:tcPr>
            <w:tcW w:w="2280" w:type="dxa"/>
            <w:tcBorders>
              <w:left w:val="single" w:sz="4" w:space="0" w:color="auto"/>
            </w:tcBorders>
            <w:shd w:val="clear" w:color="auto" w:fill="FFFFFF"/>
          </w:tcPr>
          <w:p w:rsidR="004312E1" w:rsidRDefault="004312E1" w:rsidP="004312E1"/>
        </w:tc>
        <w:tc>
          <w:tcPr>
            <w:tcW w:w="2682" w:type="dxa"/>
            <w:tcBorders>
              <w:top w:val="single" w:sz="4" w:space="0" w:color="auto"/>
              <w:left w:val="single" w:sz="4" w:space="0" w:color="auto"/>
            </w:tcBorders>
            <w:shd w:val="clear" w:color="auto" w:fill="FFFFFF"/>
          </w:tcPr>
          <w:p w:rsidR="004312E1" w:rsidRDefault="004312E1" w:rsidP="004312E1">
            <w:pPr>
              <w:pStyle w:val="af8"/>
            </w:pPr>
            <w:r>
              <w:rPr>
                <w:color w:val="000000"/>
              </w:rPr>
              <w:t>Направление заявителю результата предоставления государственной (муниципальной) услуги в личный кабинет на ЕПГУ</w:t>
            </w:r>
          </w:p>
        </w:tc>
        <w:tc>
          <w:tcPr>
            <w:tcW w:w="1842" w:type="dxa"/>
            <w:tcBorders>
              <w:top w:val="single" w:sz="4" w:space="0" w:color="auto"/>
              <w:left w:val="single" w:sz="4" w:space="0" w:color="auto"/>
            </w:tcBorders>
            <w:shd w:val="clear" w:color="auto" w:fill="FFFFFF"/>
          </w:tcPr>
          <w:p w:rsidR="004312E1" w:rsidRDefault="004312E1" w:rsidP="008D15CD">
            <w:pPr>
              <w:pStyle w:val="af8"/>
            </w:pPr>
            <w:r>
              <w:rPr>
                <w:color w:val="000000"/>
              </w:rPr>
              <w:t>В день регистрации результата предоставления государственной (муниципальной) услуги</w:t>
            </w:r>
          </w:p>
        </w:tc>
        <w:tc>
          <w:tcPr>
            <w:tcW w:w="2835" w:type="dxa"/>
            <w:tcBorders>
              <w:top w:val="single" w:sz="4" w:space="0" w:color="auto"/>
              <w:left w:val="single" w:sz="4" w:space="0" w:color="auto"/>
            </w:tcBorders>
            <w:shd w:val="clear" w:color="auto" w:fill="FFFFFF"/>
          </w:tcPr>
          <w:p w:rsidR="004312E1" w:rsidRDefault="004312E1" w:rsidP="008D15CD">
            <w:pPr>
              <w:pStyle w:val="af8"/>
            </w:pPr>
            <w:r>
              <w:rPr>
                <w:color w:val="000000"/>
              </w:rPr>
              <w:t>должностное лицо Уполномоченного органа, ответственное за предоставление государственно (муниципальной) услуги</w:t>
            </w:r>
          </w:p>
        </w:tc>
        <w:tc>
          <w:tcPr>
            <w:tcW w:w="1429" w:type="dxa"/>
            <w:tcBorders>
              <w:top w:val="single" w:sz="4" w:space="0" w:color="auto"/>
              <w:left w:val="single" w:sz="4" w:space="0" w:color="auto"/>
            </w:tcBorders>
            <w:shd w:val="clear" w:color="auto" w:fill="FFFFFF"/>
          </w:tcPr>
          <w:p w:rsidR="004312E1" w:rsidRDefault="004312E1" w:rsidP="004312E1">
            <w:pPr>
              <w:pStyle w:val="af8"/>
            </w:pPr>
            <w:r>
              <w:rPr>
                <w:color w:val="000000"/>
              </w:rPr>
              <w:t>ГИС</w:t>
            </w:r>
          </w:p>
        </w:tc>
        <w:tc>
          <w:tcPr>
            <w:tcW w:w="1982" w:type="dxa"/>
            <w:tcBorders>
              <w:top w:val="single" w:sz="4" w:space="0" w:color="auto"/>
              <w:left w:val="single" w:sz="4" w:space="0" w:color="auto"/>
            </w:tcBorders>
            <w:shd w:val="clear" w:color="auto" w:fill="FFFFFF"/>
          </w:tcPr>
          <w:p w:rsidR="004312E1" w:rsidRDefault="004312E1" w:rsidP="004312E1">
            <w:pPr>
              <w:rPr>
                <w:sz w:val="10"/>
                <w:szCs w:val="10"/>
              </w:rPr>
            </w:pPr>
          </w:p>
        </w:tc>
        <w:tc>
          <w:tcPr>
            <w:tcW w:w="2558" w:type="dxa"/>
            <w:tcBorders>
              <w:top w:val="single" w:sz="4" w:space="0" w:color="auto"/>
              <w:left w:val="single" w:sz="4" w:space="0" w:color="auto"/>
              <w:right w:val="single" w:sz="4" w:space="0" w:color="auto"/>
            </w:tcBorders>
            <w:shd w:val="clear" w:color="auto" w:fill="FFFFFF"/>
          </w:tcPr>
          <w:p w:rsidR="004312E1" w:rsidRDefault="004312E1" w:rsidP="004312E1">
            <w:pPr>
              <w:pStyle w:val="af8"/>
            </w:pPr>
            <w:r>
              <w:rPr>
                <w:color w:val="000000"/>
              </w:rPr>
              <w:t>Результат государственной (муниципальной) услуги, направленный заявителю на личный кабинет на ЕПГУ</w:t>
            </w:r>
          </w:p>
        </w:tc>
      </w:tr>
      <w:tr w:rsidR="004312E1" w:rsidTr="004312E1">
        <w:trPr>
          <w:trHeight w:hRule="exact" w:val="288"/>
          <w:jc w:val="center"/>
        </w:trPr>
        <w:tc>
          <w:tcPr>
            <w:tcW w:w="15608" w:type="dxa"/>
            <w:gridSpan w:val="7"/>
            <w:tcBorders>
              <w:top w:val="single" w:sz="4" w:space="0" w:color="auto"/>
              <w:left w:val="single" w:sz="4" w:space="0" w:color="auto"/>
              <w:right w:val="single" w:sz="4" w:space="0" w:color="auto"/>
            </w:tcBorders>
            <w:shd w:val="clear" w:color="auto" w:fill="FFFFFF"/>
            <w:vAlign w:val="bottom"/>
          </w:tcPr>
          <w:p w:rsidR="004312E1" w:rsidRDefault="004312E1" w:rsidP="004312E1">
            <w:pPr>
              <w:pStyle w:val="af8"/>
              <w:jc w:val="center"/>
            </w:pPr>
            <w:r>
              <w:rPr>
                <w:color w:val="000000"/>
              </w:rPr>
              <w:t>4. Внесение результата государственной (муниципальной) услуги в реестр решений</w:t>
            </w:r>
          </w:p>
        </w:tc>
      </w:tr>
      <w:tr w:rsidR="004312E1" w:rsidTr="000D7B43">
        <w:trPr>
          <w:trHeight w:hRule="exact" w:val="3117"/>
          <w:jc w:val="center"/>
        </w:trPr>
        <w:tc>
          <w:tcPr>
            <w:tcW w:w="2280" w:type="dxa"/>
            <w:tcBorders>
              <w:top w:val="single" w:sz="4" w:space="0" w:color="auto"/>
              <w:left w:val="single" w:sz="4" w:space="0" w:color="auto"/>
              <w:bottom w:val="single" w:sz="4" w:space="0" w:color="auto"/>
            </w:tcBorders>
            <w:shd w:val="clear" w:color="auto" w:fill="FFFFFF"/>
          </w:tcPr>
          <w:p w:rsidR="004312E1" w:rsidRDefault="004312E1" w:rsidP="000D7B43">
            <w:pPr>
              <w:pStyle w:val="af8"/>
            </w:pPr>
            <w:r>
              <w:rPr>
                <w:color w:val="000000"/>
              </w:rPr>
              <w:t>Формирование и регистрация результата государственной</w:t>
            </w:r>
            <w:r w:rsidR="000D7B43">
              <w:rPr>
                <w:color w:val="000000"/>
              </w:rPr>
              <w:t xml:space="preserve"> (муниципальной) услуги, указанного в пункте 2.5 Административного регламента, в форме электронного документа в ГИС</w:t>
            </w:r>
          </w:p>
        </w:tc>
        <w:tc>
          <w:tcPr>
            <w:tcW w:w="2682" w:type="dxa"/>
            <w:tcBorders>
              <w:top w:val="single" w:sz="4" w:space="0" w:color="auto"/>
              <w:left w:val="single" w:sz="4" w:space="0" w:color="auto"/>
              <w:bottom w:val="single" w:sz="4" w:space="0" w:color="auto"/>
            </w:tcBorders>
            <w:shd w:val="clear" w:color="auto" w:fill="FFFFFF"/>
          </w:tcPr>
          <w:p w:rsidR="004312E1" w:rsidRDefault="004312E1" w:rsidP="000D7B43">
            <w:pPr>
              <w:pStyle w:val="af8"/>
            </w:pPr>
            <w:r>
              <w:rPr>
                <w:color w:val="000000"/>
              </w:rPr>
              <w:t>Внесение сведений о результате предоставления государственной (муниципальной) услуги, указанном в пункте 2.5</w:t>
            </w:r>
            <w:r w:rsidR="000D7B43">
              <w:rPr>
                <w:color w:val="000000"/>
              </w:rPr>
              <w:t xml:space="preserve"> Административного регламента, в реестр решений</w:t>
            </w:r>
          </w:p>
        </w:tc>
        <w:tc>
          <w:tcPr>
            <w:tcW w:w="1842" w:type="dxa"/>
            <w:tcBorders>
              <w:top w:val="single" w:sz="4" w:space="0" w:color="auto"/>
              <w:left w:val="single" w:sz="4" w:space="0" w:color="auto"/>
              <w:bottom w:val="single" w:sz="4" w:space="0" w:color="auto"/>
            </w:tcBorders>
            <w:shd w:val="clear" w:color="auto" w:fill="FFFFFF"/>
          </w:tcPr>
          <w:p w:rsidR="004312E1" w:rsidRDefault="004312E1" w:rsidP="000D7B43">
            <w:pPr>
              <w:pStyle w:val="af8"/>
            </w:pPr>
            <w:r>
              <w:rPr>
                <w:color w:val="000000"/>
              </w:rPr>
              <w:t>1 рабочий день</w:t>
            </w:r>
          </w:p>
        </w:tc>
        <w:tc>
          <w:tcPr>
            <w:tcW w:w="2835" w:type="dxa"/>
            <w:tcBorders>
              <w:top w:val="single" w:sz="4" w:space="0" w:color="auto"/>
              <w:left w:val="single" w:sz="4" w:space="0" w:color="auto"/>
              <w:bottom w:val="single" w:sz="4" w:space="0" w:color="auto"/>
            </w:tcBorders>
            <w:shd w:val="clear" w:color="auto" w:fill="FFFFFF"/>
          </w:tcPr>
          <w:p w:rsidR="004312E1" w:rsidRDefault="004312E1" w:rsidP="000D7B43">
            <w:pPr>
              <w:pStyle w:val="af8"/>
            </w:pPr>
            <w:r>
              <w:rPr>
                <w:color w:val="000000"/>
              </w:rPr>
              <w:t>должностное лицо Уполномоченного</w:t>
            </w:r>
            <w:r w:rsidR="000D7B43">
              <w:rPr>
                <w:color w:val="000000"/>
              </w:rPr>
              <w:t xml:space="preserve"> органа, ответственное за предоставление государственно (муниципальной) услуги</w:t>
            </w:r>
          </w:p>
        </w:tc>
        <w:tc>
          <w:tcPr>
            <w:tcW w:w="1429" w:type="dxa"/>
            <w:tcBorders>
              <w:top w:val="single" w:sz="4" w:space="0" w:color="auto"/>
              <w:left w:val="single" w:sz="4" w:space="0" w:color="auto"/>
              <w:bottom w:val="single" w:sz="4" w:space="0" w:color="auto"/>
            </w:tcBorders>
            <w:shd w:val="clear" w:color="auto" w:fill="FFFFFF"/>
          </w:tcPr>
          <w:p w:rsidR="004312E1" w:rsidRDefault="004312E1" w:rsidP="000D7B43">
            <w:pPr>
              <w:pStyle w:val="af8"/>
            </w:pPr>
            <w:r>
              <w:rPr>
                <w:color w:val="000000"/>
              </w:rPr>
              <w:t>ГИС</w:t>
            </w:r>
          </w:p>
        </w:tc>
        <w:tc>
          <w:tcPr>
            <w:tcW w:w="1982" w:type="dxa"/>
            <w:tcBorders>
              <w:top w:val="single" w:sz="4" w:space="0" w:color="auto"/>
              <w:left w:val="single" w:sz="4" w:space="0" w:color="auto"/>
              <w:bottom w:val="single" w:sz="4" w:space="0" w:color="auto"/>
            </w:tcBorders>
            <w:shd w:val="clear" w:color="auto" w:fill="FFFFFF"/>
          </w:tcPr>
          <w:p w:rsidR="004312E1" w:rsidRDefault="004312E1" w:rsidP="000D7B43">
            <w:pPr>
              <w:pStyle w:val="af8"/>
            </w:pPr>
            <w:r>
              <w:rPr>
                <w:color w:val="000000"/>
              </w:rPr>
              <w:t>-</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4312E1" w:rsidRDefault="004312E1" w:rsidP="000D7B43">
            <w:pPr>
              <w:pStyle w:val="af8"/>
            </w:pPr>
            <w:r>
              <w:rPr>
                <w:color w:val="000000"/>
              </w:rPr>
              <w:t>Результат предоставления (государственной) муниципальной</w:t>
            </w:r>
          </w:p>
        </w:tc>
      </w:tr>
    </w:tbl>
    <w:p w:rsidR="004312E1" w:rsidRDefault="004312E1" w:rsidP="004312E1">
      <w:pPr>
        <w:sectPr w:rsidR="004312E1" w:rsidSect="00B11919">
          <w:headerReference w:type="even" r:id="rId43"/>
          <w:headerReference w:type="default" r:id="rId44"/>
          <w:footerReference w:type="even" r:id="rId45"/>
          <w:footerReference w:type="default" r:id="rId46"/>
          <w:pgSz w:w="16840" w:h="11900" w:orient="landscape"/>
          <w:pgMar w:top="972" w:right="534" w:bottom="284" w:left="697" w:header="113" w:footer="6" w:gutter="0"/>
          <w:pgNumType w:start="43"/>
          <w:cols w:space="720"/>
          <w:noEndnote/>
          <w:docGrid w:linePitch="360"/>
        </w:sectPr>
      </w:pPr>
    </w:p>
    <w:p w:rsidR="004312E1" w:rsidRDefault="004312E1" w:rsidP="000D7B43">
      <w:pPr>
        <w:spacing w:line="1" w:lineRule="exact"/>
      </w:pPr>
    </w:p>
    <w:p w:rsidR="004312E1" w:rsidRDefault="004312E1" w:rsidP="00D07D3D">
      <w:pPr>
        <w:spacing w:line="1" w:lineRule="exact"/>
      </w:pPr>
      <w:bookmarkStart w:id="48" w:name="_GoBack"/>
      <w:bookmarkEnd w:id="48"/>
    </w:p>
    <w:sectPr w:rsidR="004312E1" w:rsidSect="005227C4">
      <w:pgSz w:w="11905" w:h="16837" w:code="9"/>
      <w:pgMar w:top="1174" w:right="561" w:bottom="568" w:left="1276"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7C0" w:rsidRDefault="002F47C0">
      <w:pPr>
        <w:rPr>
          <w:color w:val="auto"/>
        </w:rPr>
      </w:pPr>
      <w:r>
        <w:rPr>
          <w:color w:val="auto"/>
        </w:rPr>
        <w:separator/>
      </w:r>
    </w:p>
  </w:endnote>
  <w:endnote w:type="continuationSeparator" w:id="1">
    <w:p w:rsidR="002F47C0" w:rsidRDefault="002F4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B5" w:rsidRDefault="00005099">
    <w:pPr>
      <w:spacing w:line="1" w:lineRule="exact"/>
    </w:pPr>
    <w:r>
      <w:rPr>
        <w:noProof/>
      </w:rPr>
      <w:pict>
        <v:shapetype id="_x0000_t202" coordsize="21600,21600" o:spt="202" path="m,l,21600r21600,l21600,xe">
          <v:stroke joinstyle="miter"/>
          <v:path gradientshapeok="t" o:connecttype="rect"/>
        </v:shapetype>
        <v:shape id="Shape 23" o:spid="_x0000_s4107" type="#_x0000_t202" style="position:absolute;margin-left:202.4pt;margin-top:617.1pt;width:4.55pt;height:4.3pt;z-index:-2516459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" filled="f" stroked="f">
          <v:textbox style="mso-fit-shape-to-text:t" inset="0,0,0,0">
            <w:txbxContent>
              <w:p w:rsidR="00C754B5" w:rsidRDefault="00C754B5">
                <w:pPr>
                  <w:pStyle w:val="24"/>
                </w:pPr>
                <w:r>
                  <w:rPr>
                    <w:rFonts w:ascii="Courier New" w:eastAsia="Courier New" w:hAnsi="Courier New" w:cs="Courier New"/>
                    <w:color w:val="000000"/>
                  </w:rPr>
                  <w:t>г</w:t>
                </w:r>
              </w:p>
            </w:txbxContent>
          </v:textbox>
          <w10:wrap anchorx="page" anchory="page"/>
        </v:shape>
      </w:pict>
    </w:r>
    <w:r>
      <w:rPr>
        <w:noProof/>
      </w:rPr>
      <w:pict>
        <v:shape id="Shape 25" o:spid="_x0000_s4106" type="#_x0000_t202" style="position:absolute;margin-left:178.65pt;margin-top:637.25pt;width:3.85pt;height:7.7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" filled="f" stroked="f">
          <v:textbox style="mso-fit-shape-to-text:t" inset="0,0,0,0">
            <w:txbxContent>
              <w:p w:rsidR="00C754B5" w:rsidRDefault="00C754B5">
                <w:pPr>
                  <w:pStyle w:val="24"/>
                </w:pPr>
                <w:r>
                  <w:rPr>
                    <w:rFonts w:ascii="Courier New" w:eastAsia="Courier New" w:hAnsi="Courier New" w:cs="Courier New"/>
                    <w:color w:val="000000"/>
                  </w:rPr>
                  <w:t>/</w:t>
                </w:r>
              </w:p>
            </w:txbxContent>
          </v:textbox>
          <w10:wrap anchorx="page" anchory="page"/>
        </v:shape>
      </w:pict>
    </w:r>
    <w:r>
      <w:rPr>
        <w:noProof/>
      </w:rPr>
      <w:pict>
        <v:shape id="Shape 27" o:spid="_x0000_s4105" type="#_x0000_t202" style="position:absolute;margin-left:102.55pt;margin-top:649.25pt;width:144.25pt;height:7.45pt;z-index:-2516439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" filled="f" stroked="f">
          <v:textbox style="mso-fit-shape-to-text:t" inset="0,0,0,0">
            <w:txbxContent>
              <w:p w:rsidR="00C754B5" w:rsidRDefault="00C754B5">
                <w:pPr>
                  <w:pStyle w:val="24"/>
                  <w:tabs>
                    <w:tab w:val="right" w:pos="2885"/>
                  </w:tabs>
                </w:pPr>
                <w:r>
                  <w:rPr>
                    <w:rFonts w:ascii="Courier New" w:eastAsia="Courier New" w:hAnsi="Courier New" w:cs="Courier New"/>
                    <w:color w:val="000000"/>
                  </w:rPr>
                  <w:t>(подпись)</w:t>
                </w:r>
                <w:r>
                  <w:rPr>
                    <w:rFonts w:ascii="Courier New" w:eastAsia="Courier New" w:hAnsi="Courier New" w:cs="Courier New"/>
                    <w:color w:val="000000"/>
                  </w:rPr>
                  <w:tab/>
                  <w:t>(Ф.И.О.)</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B5" w:rsidRDefault="00C754B5"/>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B5" w:rsidRDefault="00C754B5"/>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B5" w:rsidRDefault="00C754B5"/>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B5" w:rsidRDefault="00C754B5"/>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B5" w:rsidRDefault="00C754B5"/>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B5" w:rsidRPr="00F75963" w:rsidRDefault="00C754B5" w:rsidP="00F75963">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B5" w:rsidRDefault="00C754B5">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B5" w:rsidRDefault="00C754B5">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B5" w:rsidRDefault="00C754B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B5" w:rsidRDefault="00C754B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B5" w:rsidRDefault="00C754B5">
    <w:pPr>
      <w:spacing w:line="1" w:lineRule="exac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B5" w:rsidRDefault="00C754B5">
    <w:pPr>
      <w:spacing w:line="1" w:lineRule="exac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B5" w:rsidRDefault="00C754B5"/>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B5" w:rsidRPr="00C95761" w:rsidRDefault="00C754B5" w:rsidP="00C9576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7C0" w:rsidRDefault="002F47C0">
      <w:pPr>
        <w:rPr>
          <w:color w:val="auto"/>
        </w:rPr>
      </w:pPr>
      <w:r>
        <w:rPr>
          <w:color w:val="auto"/>
        </w:rPr>
        <w:separator/>
      </w:r>
    </w:p>
  </w:footnote>
  <w:footnote w:type="continuationSeparator" w:id="1">
    <w:p w:rsidR="002F47C0" w:rsidRDefault="002F4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511220"/>
      <w:docPartObj>
        <w:docPartGallery w:val="Page Numbers (Top of Page)"/>
        <w:docPartUnique/>
      </w:docPartObj>
    </w:sdtPr>
    <w:sdtContent>
      <w:p w:rsidR="00C754B5" w:rsidRDefault="00005099">
        <w:pPr>
          <w:pStyle w:val="af"/>
          <w:jc w:val="center"/>
        </w:pPr>
        <w:fldSimple w:instr="PAGE   \* MERGEFORMAT">
          <w:r w:rsidR="003014FA">
            <w:rPr>
              <w:noProof/>
            </w:rPr>
            <w:t>4</w:t>
          </w:r>
        </w:fldSimple>
      </w:p>
    </w:sdtContent>
  </w:sdt>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655792"/>
      <w:docPartObj>
        <w:docPartGallery w:val="Page Numbers (Top of Page)"/>
        <w:docPartUnique/>
      </w:docPartObj>
    </w:sdtPr>
    <w:sdtContent>
      <w:p w:rsidR="00C754B5" w:rsidRDefault="00005099">
        <w:pPr>
          <w:pStyle w:val="af"/>
          <w:jc w:val="center"/>
        </w:pPr>
        <w:fldSimple w:instr="PAGE   \* MERGEFORMAT">
          <w:r w:rsidR="00F00177">
            <w:rPr>
              <w:noProof/>
            </w:rPr>
            <w:t>27</w:t>
          </w:r>
        </w:fldSimple>
      </w:p>
    </w:sdtContent>
  </w:sdt>
  <w:p w:rsidR="00C754B5" w:rsidRDefault="00C754B5">
    <w:pPr>
      <w:spacing w:line="1" w:lineRule="exac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B5" w:rsidRDefault="00005099">
    <w:pPr>
      <w:spacing w:line="1" w:lineRule="exact"/>
    </w:pPr>
    <w:r>
      <w:rPr>
        <w:noProof/>
      </w:rPr>
      <w:pict>
        <v:shapetype id="_x0000_t202" coordsize="21600,21600" o:spt="202" path="m,l,21600r21600,l21600,xe">
          <v:stroke joinstyle="miter"/>
          <v:path gradientshapeok="t" o:connecttype="rect"/>
        </v:shapetype>
        <v:shape id="Shape 53" o:spid="_x0000_s4102" type="#_x0000_t202" style="position:absolute;margin-left:308.75pt;margin-top:12.15pt;width:11.05pt;height:7.9pt;z-index:-25163264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" filled="f" stroked="f">
          <v:textbox style="mso-fit-shape-to-text:t" inset="0,0,0,0">
            <w:txbxContent>
              <w:p w:rsidR="00C754B5" w:rsidRDefault="00005099">
                <w:pPr>
                  <w:pStyle w:val="24"/>
                  <w:rPr>
                    <w:sz w:val="24"/>
                    <w:szCs w:val="24"/>
                  </w:rPr>
                </w:pPr>
                <w:r w:rsidRPr="00005099">
                  <w:fldChar w:fldCharType="begin"/>
                </w:r>
                <w:r w:rsidR="00C754B5">
                  <w:instrText xml:space="preserve"> PAGE \* MERGEFORMAT </w:instrText>
                </w:r>
                <w:r w:rsidRPr="00005099">
                  <w:fldChar w:fldCharType="separate"/>
                </w:r>
                <w:r w:rsidR="00C754B5" w:rsidRPr="00B93DDE">
                  <w:rPr>
                    <w:noProof/>
                    <w:sz w:val="24"/>
                    <w:szCs w:val="24"/>
                  </w:rPr>
                  <w:t>34</w:t>
                </w:r>
                <w:r>
                  <w:rPr>
                    <w:sz w:val="24"/>
                    <w:szCs w:val="24"/>
                  </w:rPr>
                  <w:fldChar w:fldCharType="end"/>
                </w:r>
              </w:p>
            </w:txbxContent>
          </v:textbox>
          <w10:wrap anchorx="page" anchory="page"/>
        </v:shape>
      </w:pict>
    </w:r>
    <w:r>
      <w:rPr>
        <w:noProof/>
      </w:rPr>
      <w:pict>
        <v:shape id="Shape 55" o:spid="_x0000_s4101" type="#_x0000_t202" style="position:absolute;margin-left:345pt;margin-top:47.65pt;width:220.55pt;height:61.2pt;z-index:-2516316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" filled="f" stroked="f">
          <v:textbox style="mso-fit-shape-to-text:t" inset="0,0,0,0">
            <w:txbxContent>
              <w:p w:rsidR="00C754B5" w:rsidRDefault="00C754B5">
                <w:pPr>
                  <w:pStyle w:val="24"/>
                  <w:rPr>
                    <w:sz w:val="28"/>
                    <w:szCs w:val="28"/>
                  </w:rPr>
                </w:pPr>
                <w:r>
                  <w:rPr>
                    <w:color w:val="000000"/>
                    <w:sz w:val="28"/>
                    <w:szCs w:val="28"/>
                    <w:shd w:val="clear" w:color="auto" w:fill="FFFFFF"/>
                  </w:rPr>
                  <w:t>Приложение № 6</w:t>
                </w:r>
              </w:p>
              <w:p w:rsidR="00C754B5" w:rsidRDefault="00C754B5">
                <w:pPr>
                  <w:pStyle w:val="24"/>
                  <w:rPr>
                    <w:sz w:val="28"/>
                    <w:szCs w:val="28"/>
                  </w:rPr>
                </w:pPr>
                <w:r>
                  <w:rPr>
                    <w:color w:val="000000"/>
                    <w:sz w:val="28"/>
                    <w:szCs w:val="28"/>
                    <w:shd w:val="clear" w:color="auto" w:fill="FFFFFF"/>
                  </w:rPr>
                  <w:t>к Административному регламенту</w:t>
                </w:r>
              </w:p>
              <w:p w:rsidR="00C754B5" w:rsidRDefault="00C754B5">
                <w:pPr>
                  <w:pStyle w:val="24"/>
                  <w:rPr>
                    <w:sz w:val="28"/>
                    <w:szCs w:val="28"/>
                  </w:rPr>
                </w:pPr>
                <w:r>
                  <w:rPr>
                    <w:color w:val="000000"/>
                    <w:sz w:val="28"/>
                    <w:szCs w:val="28"/>
                    <w:shd w:val="clear" w:color="auto" w:fill="FFFFFF"/>
                  </w:rPr>
                  <w:t>по предоставлению государственной</w:t>
                </w:r>
              </w:p>
              <w:p w:rsidR="00C754B5" w:rsidRDefault="00C754B5">
                <w:pPr>
                  <w:pStyle w:val="24"/>
                  <w:rPr>
                    <w:sz w:val="28"/>
                    <w:szCs w:val="28"/>
                  </w:rPr>
                </w:pPr>
                <w:r>
                  <w:rPr>
                    <w:color w:val="000000"/>
                    <w:sz w:val="28"/>
                    <w:szCs w:val="28"/>
                  </w:rPr>
                  <w:t>(муниципальной) услуги</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195540"/>
      <w:docPartObj>
        <w:docPartGallery w:val="Page Numbers (Top of Page)"/>
        <w:docPartUnique/>
      </w:docPartObj>
    </w:sdtPr>
    <w:sdtContent>
      <w:p w:rsidR="00C754B5" w:rsidRDefault="00005099">
        <w:pPr>
          <w:pStyle w:val="af"/>
          <w:jc w:val="center"/>
        </w:pPr>
        <w:fldSimple w:instr="PAGE   \* MERGEFORMAT">
          <w:r w:rsidR="00F00177">
            <w:rPr>
              <w:noProof/>
            </w:rPr>
            <w:t>28</w:t>
          </w:r>
        </w:fldSimple>
      </w:p>
    </w:sdtContent>
  </w:sdt>
  <w:p w:rsidR="00C754B5" w:rsidRDefault="00C754B5">
    <w:pPr>
      <w:spacing w:line="1" w:lineRule="exact"/>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215354"/>
      <w:docPartObj>
        <w:docPartGallery w:val="Page Numbers (Top of Page)"/>
        <w:docPartUnique/>
      </w:docPartObj>
    </w:sdtPr>
    <w:sdtContent>
      <w:p w:rsidR="00C754B5" w:rsidRDefault="00C754B5">
        <w:pPr>
          <w:pStyle w:val="af"/>
          <w:jc w:val="center"/>
        </w:pPr>
        <w:r>
          <w:t>31</w:t>
        </w:r>
      </w:p>
    </w:sdtContent>
  </w:sdt>
  <w:p w:rsidR="00C754B5" w:rsidRDefault="00C754B5">
    <w:pPr>
      <w:spacing w:line="1" w:lineRule="exac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B5" w:rsidRDefault="00005099">
    <w:pPr>
      <w:spacing w:line="1" w:lineRule="exact"/>
    </w:pPr>
    <w:r>
      <w:rPr>
        <w:noProof/>
      </w:rPr>
      <w:pict>
        <v:shapetype id="_x0000_t202" coordsize="21600,21600" o:spt="202" path="m,l,21600r21600,l21600,xe">
          <v:stroke joinstyle="miter"/>
          <v:path gradientshapeok="t" o:connecttype="rect"/>
        </v:shapetype>
        <v:shape id="Shape 65" o:spid="_x0000_s4100" type="#_x0000_t202" style="position:absolute;margin-left:416.45pt;margin-top:22.4pt;width:10.1pt;height:7.9pt;z-index:-2516295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" filled="f" stroked="f">
          <v:textbox style="mso-fit-shape-to-text:t" inset="0,0,0,0">
            <w:txbxContent>
              <w:p w:rsidR="00C754B5" w:rsidRDefault="00005099">
                <w:pPr>
                  <w:pStyle w:val="24"/>
                  <w:rPr>
                    <w:sz w:val="24"/>
                    <w:szCs w:val="24"/>
                  </w:rPr>
                </w:pPr>
                <w:r w:rsidRPr="00005099">
                  <w:fldChar w:fldCharType="begin"/>
                </w:r>
                <w:r w:rsidR="00C754B5">
                  <w:instrText xml:space="preserve"> PAGE \* MERGEFORMAT </w:instrText>
                </w:r>
                <w:r w:rsidRPr="00005099">
                  <w:fldChar w:fldCharType="separate"/>
                </w:r>
                <w:r w:rsidR="00C754B5" w:rsidRPr="00B93DDE">
                  <w:rPr>
                    <w:noProof/>
                    <w:sz w:val="24"/>
                    <w:szCs w:val="24"/>
                  </w:rPr>
                  <w:t>4</w:t>
                </w:r>
                <w:r>
                  <w:rPr>
                    <w:sz w:val="24"/>
                    <w:szCs w:val="24"/>
                  </w:rPr>
                  <w:fldChar w:fldCharType="end"/>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299767"/>
      <w:docPartObj>
        <w:docPartGallery w:val="Page Numbers (Top of Page)"/>
        <w:docPartUnique/>
      </w:docPartObj>
    </w:sdtPr>
    <w:sdtContent>
      <w:p w:rsidR="00C754B5" w:rsidRDefault="00005099">
        <w:pPr>
          <w:pStyle w:val="af"/>
          <w:jc w:val="center"/>
        </w:pPr>
        <w:fldSimple w:instr="PAGE   \* MERGEFORMAT">
          <w:r w:rsidR="00F00177">
            <w:rPr>
              <w:noProof/>
            </w:rPr>
            <w:t>37</w:t>
          </w:r>
        </w:fldSimple>
      </w:p>
    </w:sdtContent>
  </w:sdt>
  <w:p w:rsidR="00C754B5" w:rsidRDefault="00C754B5">
    <w:pPr>
      <w:spacing w:line="1" w:lineRule="exact"/>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B5" w:rsidRDefault="00005099">
    <w:pPr>
      <w:spacing w:line="1" w:lineRule="exact"/>
    </w:pPr>
    <w:r>
      <w:rPr>
        <w:noProof/>
      </w:rPr>
      <w:pict>
        <v:shapetype id="_x0000_t202" coordsize="21600,21600" o:spt="202" path="m,l,21600r21600,l21600,xe">
          <v:stroke joinstyle="miter"/>
          <v:path gradientshapeok="t" o:connecttype="rect"/>
        </v:shapetype>
        <v:shape id="Shape 69" o:spid="_x0000_s4099" type="#_x0000_t202" style="position:absolute;margin-left:416.45pt;margin-top:22.4pt;width:10.1pt;height:7.9pt;z-index:-2516275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" filled="f" stroked="f">
          <v:textbox style="mso-fit-shape-to-text:t" inset="0,0,0,0">
            <w:txbxContent>
              <w:p w:rsidR="00C754B5" w:rsidRDefault="00005099">
                <w:pPr>
                  <w:pStyle w:val="24"/>
                  <w:rPr>
                    <w:sz w:val="24"/>
                    <w:szCs w:val="24"/>
                  </w:rPr>
                </w:pPr>
                <w:r w:rsidRPr="00005099">
                  <w:fldChar w:fldCharType="begin"/>
                </w:r>
                <w:r w:rsidR="00C754B5">
                  <w:instrText xml:space="preserve"> PAGE \* MERGEFORMAT </w:instrText>
                </w:r>
                <w:r w:rsidRPr="00005099">
                  <w:fldChar w:fldCharType="separate"/>
                </w:r>
                <w:r w:rsidR="00C754B5" w:rsidRPr="00B93DDE">
                  <w:rPr>
                    <w:noProof/>
                    <w:sz w:val="24"/>
                    <w:szCs w:val="24"/>
                  </w:rPr>
                  <w:t>12</w:t>
                </w:r>
                <w:r>
                  <w:rPr>
                    <w:sz w:val="24"/>
                    <w:szCs w:val="24"/>
                  </w:rPr>
                  <w:fldChar w:fldCharType="end"/>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647075"/>
      <w:docPartObj>
        <w:docPartGallery w:val="Page Numbers (Top of Page)"/>
        <w:docPartUnique/>
      </w:docPartObj>
    </w:sdtPr>
    <w:sdtContent>
      <w:p w:rsidR="00C754B5" w:rsidRDefault="00005099">
        <w:pPr>
          <w:pStyle w:val="af"/>
          <w:jc w:val="center"/>
        </w:pPr>
        <w:fldSimple w:instr="PAGE   \* MERGEFORMAT">
          <w:r w:rsidR="00F00177">
            <w:rPr>
              <w:noProof/>
            </w:rPr>
            <w:t>41</w:t>
          </w:r>
        </w:fldSimple>
      </w:p>
    </w:sdtContent>
  </w:sdt>
  <w:p w:rsidR="00C754B5" w:rsidRDefault="00C754B5">
    <w:pPr>
      <w:spacing w:line="1" w:lineRule="exact"/>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B5" w:rsidRDefault="00005099">
    <w:pPr>
      <w:spacing w:line="1" w:lineRule="exact"/>
    </w:pPr>
    <w:r>
      <w:rPr>
        <w:noProof/>
      </w:rPr>
      <w:pict>
        <v:shapetype id="_x0000_t202" coordsize="21600,21600" o:spt="202" path="m,l,21600r21600,l21600,xe">
          <v:stroke joinstyle="miter"/>
          <v:path gradientshapeok="t" o:connecttype="rect"/>
        </v:shapetype>
        <v:shape id="Shape 73" o:spid="_x0000_s4098" type="#_x0000_t202" style="position:absolute;margin-left:416.45pt;margin-top:23.95pt;width:9.1pt;height:7.9pt;z-index:-2516254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" filled="f" stroked="f">
          <v:textbox style="mso-fit-shape-to-text:t" inset="0,0,0,0">
            <w:txbxContent>
              <w:p w:rsidR="00C754B5" w:rsidRDefault="00C754B5">
                <w:pPr>
                  <w:pStyle w:val="24"/>
                  <w:tabs>
                    <w:tab w:val="right" w:pos="182"/>
                  </w:tabs>
                  <w:rPr>
                    <w:sz w:val="24"/>
                    <w:szCs w:val="24"/>
                  </w:rPr>
                </w:pPr>
                <w:r>
                  <w:rPr>
                    <w:color w:val="000000"/>
                    <w:sz w:val="24"/>
                    <w:szCs w:val="24"/>
                  </w:rPr>
                  <w:t>1</w:t>
                </w:r>
                <w:r>
                  <w:rPr>
                    <w:color w:val="000000"/>
                    <w:sz w:val="24"/>
                    <w:szCs w:val="24"/>
                  </w:rPr>
                  <w:tab/>
                  <w:t>1</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157551"/>
      <w:docPartObj>
        <w:docPartGallery w:val="Page Numbers (Top of Page)"/>
        <w:docPartUnique/>
      </w:docPartObj>
    </w:sdtPr>
    <w:sdtContent>
      <w:p w:rsidR="00C754B5" w:rsidRDefault="00C754B5">
        <w:pPr>
          <w:pStyle w:val="af"/>
          <w:jc w:val="center"/>
        </w:pPr>
        <w:r>
          <w:t>42</w:t>
        </w:r>
      </w:p>
    </w:sdtContent>
  </w:sdt>
  <w:p w:rsidR="00C754B5" w:rsidRDefault="00C754B5">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B5" w:rsidRDefault="00C754B5">
    <w:pPr>
      <w:pStyle w:val="af"/>
      <w:jc w:val="center"/>
    </w:pPr>
  </w:p>
  <w:p w:rsidR="00C754B5" w:rsidRDefault="00C754B5">
    <w:pPr>
      <w:pStyle w:val="af"/>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B5" w:rsidRDefault="00005099">
    <w:pPr>
      <w:spacing w:line="1" w:lineRule="exact"/>
    </w:pPr>
    <w:r>
      <w:rPr>
        <w:noProof/>
      </w:rPr>
      <w:pict>
        <v:shapetype id="_x0000_t202" coordsize="21600,21600" o:spt="202" path="m,l,21600r21600,l21600,xe">
          <v:stroke joinstyle="miter"/>
          <v:path gradientshapeok="t" o:connecttype="rect"/>
        </v:shapetype>
        <v:shape id="Shape 77" o:spid="_x0000_s4097" type="#_x0000_t202" style="position:absolute;margin-left:416.45pt;margin-top:22.4pt;width:10.1pt;height:7.9pt;z-index:-25162342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" filled="f" stroked="f">
          <v:textbox style="mso-fit-shape-to-text:t" inset="0,0,0,0">
            <w:txbxContent>
              <w:p w:rsidR="00C754B5" w:rsidRDefault="00005099">
                <w:pPr>
                  <w:pStyle w:val="24"/>
                  <w:rPr>
                    <w:sz w:val="24"/>
                    <w:szCs w:val="24"/>
                  </w:rPr>
                </w:pPr>
                <w:r w:rsidRPr="00005099">
                  <w:fldChar w:fldCharType="begin"/>
                </w:r>
                <w:r w:rsidR="00C754B5">
                  <w:instrText xml:space="preserve"> PAGE \* MERGEFORMAT </w:instrText>
                </w:r>
                <w:r w:rsidRPr="00005099">
                  <w:fldChar w:fldCharType="separate"/>
                </w:r>
                <w:r w:rsidR="00C754B5" w:rsidRPr="00B93DDE">
                  <w:rPr>
                    <w:noProof/>
                    <w:sz w:val="24"/>
                    <w:szCs w:val="24"/>
                  </w:rPr>
                  <w:t>16</w:t>
                </w:r>
                <w:r>
                  <w:rPr>
                    <w:sz w:val="24"/>
                    <w:szCs w:val="24"/>
                  </w:rPr>
                  <w:fldChar w:fldCharType="end"/>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956462"/>
      <w:docPartObj>
        <w:docPartGallery w:val="Page Numbers (Top of Page)"/>
        <w:docPartUnique/>
      </w:docPartObj>
    </w:sdtPr>
    <w:sdtContent>
      <w:p w:rsidR="00C754B5" w:rsidRDefault="00005099">
        <w:pPr>
          <w:pStyle w:val="af"/>
          <w:jc w:val="center"/>
        </w:pPr>
        <w:fldSimple w:instr="PAGE   \* MERGEFORMAT">
          <w:r w:rsidR="00F00177">
            <w:rPr>
              <w:noProof/>
            </w:rPr>
            <w:t>48</w:t>
          </w:r>
        </w:fldSimple>
      </w:p>
    </w:sdtContent>
  </w:sdt>
  <w:p w:rsidR="00C754B5" w:rsidRDefault="00C754B5">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B5" w:rsidRDefault="00005099">
    <w:pPr>
      <w:spacing w:line="1" w:lineRule="exact"/>
    </w:pPr>
    <w:r>
      <w:rPr>
        <w:noProof/>
      </w:rPr>
      <w:pict>
        <v:shapetype id="_x0000_t202" coordsize="21600,21600" o:spt="202" path="m,l,21600r21600,l21600,xe">
          <v:stroke joinstyle="miter"/>
          <v:path gradientshapeok="t" o:connecttype="rect"/>
        </v:shapetype>
        <v:shape id="Shape 3" o:spid="_x0000_s4110" type="#_x0000_t202" style="position:absolute;margin-left:310.15pt;margin-top:76.55pt;width:11.05pt;height:7.9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" filled="f" stroked="f">
          <v:textbox style="mso-fit-shape-to-text:t" inset="0,0,0,0">
            <w:txbxContent>
              <w:p w:rsidR="00C754B5" w:rsidRDefault="00005099">
                <w:pPr>
                  <w:pStyle w:val="24"/>
                  <w:rPr>
                    <w:sz w:val="24"/>
                    <w:szCs w:val="24"/>
                  </w:rPr>
                </w:pPr>
                <w:r w:rsidRPr="00005099">
                  <w:fldChar w:fldCharType="begin"/>
                </w:r>
                <w:r w:rsidR="00C754B5">
                  <w:instrText xml:space="preserve"> PAGE \* MERGEFORMAT </w:instrText>
                </w:r>
                <w:r w:rsidRPr="00005099">
                  <w:fldChar w:fldCharType="separate"/>
                </w:r>
                <w:r w:rsidR="00C754B5" w:rsidRPr="005227C4">
                  <w:rPr>
                    <w:noProof/>
                    <w:sz w:val="24"/>
                    <w:szCs w:val="24"/>
                  </w:rPr>
                  <w:t>27</w:t>
                </w:r>
                <w:r>
                  <w:rPr>
                    <w:sz w:val="24"/>
                    <w:szCs w:val="24"/>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646836"/>
      <w:docPartObj>
        <w:docPartGallery w:val="Page Numbers (Top of Page)"/>
        <w:docPartUnique/>
      </w:docPartObj>
    </w:sdtPr>
    <w:sdtContent>
      <w:p w:rsidR="00C754B5" w:rsidRDefault="00005099">
        <w:pPr>
          <w:pStyle w:val="af"/>
          <w:jc w:val="center"/>
        </w:pPr>
        <w:fldSimple w:instr="PAGE   \* MERGEFORMAT">
          <w:r w:rsidR="00F00177">
            <w:rPr>
              <w:noProof/>
            </w:rPr>
            <w:t>24</w:t>
          </w:r>
        </w:fldSimple>
      </w:p>
    </w:sdtContent>
  </w:sdt>
  <w:p w:rsidR="00C754B5" w:rsidRDefault="00C754B5">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540088"/>
      <w:docPartObj>
        <w:docPartGallery w:val="Page Numbers (Top of Page)"/>
        <w:docPartUnique/>
      </w:docPartObj>
    </w:sdtPr>
    <w:sdtContent>
      <w:p w:rsidR="00C754B5" w:rsidRDefault="00005099">
        <w:pPr>
          <w:pStyle w:val="af"/>
          <w:jc w:val="center"/>
        </w:pPr>
        <w:fldSimple w:instr="PAGE   \* MERGEFORMAT">
          <w:r w:rsidR="00F00177">
            <w:rPr>
              <w:noProof/>
            </w:rPr>
            <w:t>22</w:t>
          </w:r>
        </w:fldSimple>
      </w:p>
    </w:sdtContent>
  </w:sdt>
  <w:p w:rsidR="00C754B5" w:rsidRPr="001D0373" w:rsidRDefault="00C754B5" w:rsidP="001D0373">
    <w:pPr>
      <w:pStyle w:val="a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B5" w:rsidRDefault="00005099">
    <w:pPr>
      <w:spacing w:line="1" w:lineRule="exact"/>
    </w:pPr>
    <w:r>
      <w:rPr>
        <w:noProof/>
      </w:rPr>
      <w:pict>
        <v:shapetype id="_x0000_t202" coordsize="21600,21600" o:spt="202" path="m,l,21600r21600,l21600,xe">
          <v:stroke joinstyle="miter"/>
          <v:path gradientshapeok="t" o:connecttype="rect"/>
        </v:shapetype>
        <v:shape id="Shape 19" o:spid="_x0000_s4109" type="#_x0000_t202" style="position:absolute;margin-left:309.7pt;margin-top:23.35pt;width:11.05pt;height:7.9pt;z-index:-25164800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" filled="f" stroked="f">
          <v:textbox style="mso-fit-shape-to-text:t" inset="0,0,0,0">
            <w:txbxContent>
              <w:p w:rsidR="00C754B5" w:rsidRDefault="00005099">
                <w:pPr>
                  <w:pStyle w:val="24"/>
                  <w:rPr>
                    <w:sz w:val="24"/>
                    <w:szCs w:val="24"/>
                  </w:rPr>
                </w:pPr>
                <w:r w:rsidRPr="00005099">
                  <w:fldChar w:fldCharType="begin"/>
                </w:r>
                <w:r w:rsidR="00C754B5">
                  <w:instrText xml:space="preserve"> PAGE \* MERGEFORMAT </w:instrText>
                </w:r>
                <w:r w:rsidRPr="00005099">
                  <w:fldChar w:fldCharType="separate"/>
                </w:r>
                <w:r w:rsidR="00C754B5">
                  <w:rPr>
                    <w:color w:val="000000"/>
                    <w:sz w:val="24"/>
                    <w:szCs w:val="24"/>
                  </w:rPr>
                  <w:t>#</w:t>
                </w:r>
                <w:r>
                  <w:rPr>
                    <w:sz w:val="24"/>
                    <w:szCs w:val="24"/>
                  </w:rPr>
                  <w:fldChar w:fldCharType="end"/>
                </w:r>
              </w:p>
            </w:txbxContent>
          </v:textbox>
          <w10:wrap anchorx="page" anchory="page"/>
        </v:shape>
      </w:pict>
    </w:r>
    <w:r>
      <w:rPr>
        <w:noProof/>
      </w:rPr>
      <w:pict>
        <v:shape id="Shape 21" o:spid="_x0000_s4108" type="#_x0000_t202" style="position:absolute;margin-left:345.95pt;margin-top:58.85pt;width:220.55pt;height:61.2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" filled="f" stroked="f">
          <v:textbox style="mso-fit-shape-to-text:t" inset="0,0,0,0">
            <w:txbxContent>
              <w:p w:rsidR="00C754B5" w:rsidRDefault="00C754B5">
                <w:pPr>
                  <w:pStyle w:val="24"/>
                  <w:rPr>
                    <w:sz w:val="28"/>
                    <w:szCs w:val="28"/>
                  </w:rPr>
                </w:pPr>
                <w:r>
                  <w:rPr>
                    <w:color w:val="000000"/>
                    <w:sz w:val="28"/>
                    <w:szCs w:val="28"/>
                    <w:shd w:val="clear" w:color="auto" w:fill="FFFFFF"/>
                  </w:rPr>
                  <w:t>Приложение № 3</w:t>
                </w:r>
              </w:p>
              <w:p w:rsidR="00C754B5" w:rsidRDefault="00C754B5">
                <w:pPr>
                  <w:pStyle w:val="24"/>
                  <w:rPr>
                    <w:sz w:val="28"/>
                    <w:szCs w:val="28"/>
                  </w:rPr>
                </w:pPr>
                <w:r>
                  <w:rPr>
                    <w:color w:val="000000"/>
                    <w:sz w:val="28"/>
                    <w:szCs w:val="28"/>
                    <w:shd w:val="clear" w:color="auto" w:fill="FFFFFF"/>
                  </w:rPr>
                  <w:t>к Административному регламенту</w:t>
                </w:r>
              </w:p>
              <w:p w:rsidR="00C754B5" w:rsidRDefault="00C754B5">
                <w:pPr>
                  <w:pStyle w:val="24"/>
                  <w:rPr>
                    <w:sz w:val="28"/>
                    <w:szCs w:val="28"/>
                  </w:rPr>
                </w:pPr>
                <w:r>
                  <w:rPr>
                    <w:color w:val="000000"/>
                    <w:sz w:val="28"/>
                    <w:szCs w:val="28"/>
                    <w:shd w:val="clear" w:color="auto" w:fill="FFFFFF"/>
                  </w:rPr>
                  <w:t>по предоставлению государственной</w:t>
                </w:r>
              </w:p>
              <w:p w:rsidR="00C754B5" w:rsidRDefault="00C754B5">
                <w:pPr>
                  <w:pStyle w:val="24"/>
                  <w:rPr>
                    <w:sz w:val="28"/>
                    <w:szCs w:val="28"/>
                  </w:rPr>
                </w:pPr>
                <w:r>
                  <w:rPr>
                    <w:color w:val="000000"/>
                    <w:sz w:val="28"/>
                    <w:szCs w:val="28"/>
                  </w:rPr>
                  <w:t>(муниципальной) услуги</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340303"/>
      <w:docPartObj>
        <w:docPartGallery w:val="Page Numbers (Top of Page)"/>
        <w:docPartUnique/>
      </w:docPartObj>
    </w:sdtPr>
    <w:sdtContent>
      <w:p w:rsidR="00C754B5" w:rsidRDefault="00005099">
        <w:pPr>
          <w:pStyle w:val="af"/>
          <w:jc w:val="center"/>
        </w:pPr>
        <w:fldSimple w:instr="PAGE   \* MERGEFORMAT">
          <w:r w:rsidR="00F00177">
            <w:rPr>
              <w:noProof/>
            </w:rPr>
            <w:t>26</w:t>
          </w:r>
        </w:fldSimple>
      </w:p>
    </w:sdtContent>
  </w:sdt>
  <w:p w:rsidR="00C754B5" w:rsidRPr="00C95761" w:rsidRDefault="00C754B5" w:rsidP="00C95761">
    <w:pPr>
      <w:pStyle w:val="af"/>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023450"/>
      <w:docPartObj>
        <w:docPartGallery w:val="Page Numbers (Top of Page)"/>
        <w:docPartUnique/>
      </w:docPartObj>
    </w:sdtPr>
    <w:sdtContent>
      <w:p w:rsidR="00C754B5" w:rsidRDefault="00005099">
        <w:pPr>
          <w:pStyle w:val="af"/>
          <w:jc w:val="center"/>
        </w:pPr>
        <w:fldSimple w:instr="PAGE   \* MERGEFORMAT">
          <w:r w:rsidR="00F00177">
            <w:rPr>
              <w:noProof/>
            </w:rPr>
            <w:t>25</w:t>
          </w:r>
        </w:fldSimple>
      </w:p>
    </w:sdtContent>
  </w:sdt>
  <w:p w:rsidR="00C754B5" w:rsidRPr="001D0373" w:rsidRDefault="00C754B5" w:rsidP="001D0373">
    <w:pPr>
      <w:pStyle w:val="af"/>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B5" w:rsidRDefault="00005099">
    <w:pPr>
      <w:spacing w:line="1" w:lineRule="exact"/>
    </w:pPr>
    <w:r>
      <w:rPr>
        <w:noProof/>
      </w:rPr>
      <w:pict>
        <v:shapetype id="_x0000_t202" coordsize="21600,21600" o:spt="202" path="m,l,21600r21600,l21600,xe">
          <v:stroke joinstyle="miter"/>
          <v:path gradientshapeok="t" o:connecttype="rect"/>
        </v:shapetype>
        <v:shape id="Shape 43" o:spid="_x0000_s4104" type="#_x0000_t202" style="position:absolute;margin-left:308.75pt;margin-top:12.15pt;width:11.05pt;height:7.9pt;z-index:-25163571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" filled="f" stroked="f">
          <v:textbox style="mso-fit-shape-to-text:t" inset="0,0,0,0">
            <w:txbxContent>
              <w:p w:rsidR="00C754B5" w:rsidRDefault="00005099">
                <w:pPr>
                  <w:pStyle w:val="24"/>
                  <w:rPr>
                    <w:sz w:val="24"/>
                    <w:szCs w:val="24"/>
                  </w:rPr>
                </w:pPr>
                <w:r w:rsidRPr="00005099">
                  <w:fldChar w:fldCharType="begin"/>
                </w:r>
                <w:r w:rsidR="00C754B5">
                  <w:instrText xml:space="preserve"> PAGE \* MERGEFORMAT </w:instrText>
                </w:r>
                <w:r w:rsidRPr="00005099">
                  <w:fldChar w:fldCharType="separate"/>
                </w:r>
                <w:r w:rsidR="00C754B5" w:rsidRPr="00B93DDE">
                  <w:rPr>
                    <w:noProof/>
                    <w:sz w:val="24"/>
                    <w:szCs w:val="24"/>
                  </w:rPr>
                  <w:t>32</w:t>
                </w:r>
                <w:r>
                  <w:rPr>
                    <w:sz w:val="24"/>
                    <w:szCs w:val="24"/>
                  </w:rPr>
                  <w:fldChar w:fldCharType="end"/>
                </w:r>
              </w:p>
            </w:txbxContent>
          </v:textbox>
          <w10:wrap anchorx="page" anchory="page"/>
        </v:shape>
      </w:pict>
    </w:r>
    <w:r>
      <w:rPr>
        <w:noProof/>
      </w:rPr>
      <w:pict>
        <v:shape id="Shape 45" o:spid="_x0000_s4103" type="#_x0000_t202" style="position:absolute;margin-left:345pt;margin-top:64.2pt;width:220.55pt;height:60.7pt;z-index:-25163468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" filled="f" stroked="f">
          <v:textbox style="mso-fit-shape-to-text:t" inset="0,0,0,0">
            <w:txbxContent>
              <w:p w:rsidR="00C754B5" w:rsidRDefault="00C754B5">
                <w:pPr>
                  <w:pStyle w:val="24"/>
                  <w:rPr>
                    <w:sz w:val="28"/>
                    <w:szCs w:val="28"/>
                  </w:rPr>
                </w:pPr>
                <w:r>
                  <w:rPr>
                    <w:color w:val="000000"/>
                    <w:sz w:val="28"/>
                    <w:szCs w:val="28"/>
                    <w:shd w:val="clear" w:color="auto" w:fill="FFFFFF"/>
                  </w:rPr>
                  <w:t>Приложение № 5</w:t>
                </w:r>
              </w:p>
              <w:p w:rsidR="00C754B5" w:rsidRDefault="00C754B5">
                <w:pPr>
                  <w:pStyle w:val="24"/>
                  <w:rPr>
                    <w:sz w:val="28"/>
                    <w:szCs w:val="28"/>
                  </w:rPr>
                </w:pPr>
                <w:r>
                  <w:rPr>
                    <w:color w:val="000000"/>
                    <w:sz w:val="28"/>
                    <w:szCs w:val="28"/>
                    <w:shd w:val="clear" w:color="auto" w:fill="FFFFFF"/>
                  </w:rPr>
                  <w:t>к Административному регламенту</w:t>
                </w:r>
              </w:p>
              <w:p w:rsidR="00C754B5" w:rsidRDefault="00C754B5">
                <w:pPr>
                  <w:pStyle w:val="24"/>
                  <w:rPr>
                    <w:sz w:val="28"/>
                    <w:szCs w:val="28"/>
                  </w:rPr>
                </w:pPr>
                <w:r>
                  <w:rPr>
                    <w:color w:val="000000"/>
                    <w:sz w:val="28"/>
                    <w:szCs w:val="28"/>
                    <w:shd w:val="clear" w:color="auto" w:fill="FFFFFF"/>
                  </w:rPr>
                  <w:t>по предоставлению государственной</w:t>
                </w:r>
              </w:p>
              <w:p w:rsidR="00C754B5" w:rsidRDefault="00C754B5">
                <w:pPr>
                  <w:pStyle w:val="24"/>
                  <w:rPr>
                    <w:sz w:val="28"/>
                    <w:szCs w:val="28"/>
                  </w:rPr>
                </w:pPr>
                <w:r>
                  <w:rPr>
                    <w:color w:val="000000"/>
                    <w:sz w:val="28"/>
                    <w:szCs w:val="28"/>
                  </w:rPr>
                  <w:t>(муниципальной) услуги</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9">
    <w:nsid w:val="00000013"/>
    <w:multiLevelType w:val="multilevel"/>
    <w:tmpl w:val="00000012"/>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00000014"/>
    <w:lvl w:ilvl="0">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7"/>
    <w:multiLevelType w:val="multilevel"/>
    <w:tmpl w:val="00000016"/>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9"/>
    <w:multiLevelType w:val="multilevel"/>
    <w:tmpl w:val="00000018"/>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7170"/>
    <o:shapelayout v:ext="edit">
      <o:idmap v:ext="edit" data="4"/>
    </o:shapelayout>
  </w:hdrShapeDefaults>
  <w:footnotePr>
    <w:footnote w:id="0"/>
    <w:footnote w:id="1"/>
  </w:footnotePr>
  <w:endnotePr>
    <w:endnote w:id="0"/>
    <w:endnote w:id="1"/>
  </w:endnotePr>
  <w:compat>
    <w:doNotExpandShiftReturn/>
    <w:useFELayout/>
  </w:compat>
  <w:rsids>
    <w:rsidRoot w:val="001235B6"/>
    <w:rsid w:val="00005099"/>
    <w:rsid w:val="000136DB"/>
    <w:rsid w:val="00013AB6"/>
    <w:rsid w:val="000176E9"/>
    <w:rsid w:val="00033B05"/>
    <w:rsid w:val="00055AEE"/>
    <w:rsid w:val="000731A6"/>
    <w:rsid w:val="000D763A"/>
    <w:rsid w:val="000D7B43"/>
    <w:rsid w:val="001235B6"/>
    <w:rsid w:val="00140E57"/>
    <w:rsid w:val="00146F29"/>
    <w:rsid w:val="00166F18"/>
    <w:rsid w:val="0019399D"/>
    <w:rsid w:val="001B47D4"/>
    <w:rsid w:val="001C7B60"/>
    <w:rsid w:val="001D0373"/>
    <w:rsid w:val="001E5A38"/>
    <w:rsid w:val="00221846"/>
    <w:rsid w:val="0025746A"/>
    <w:rsid w:val="002F47C0"/>
    <w:rsid w:val="003014FA"/>
    <w:rsid w:val="0030209F"/>
    <w:rsid w:val="003A6665"/>
    <w:rsid w:val="003B0164"/>
    <w:rsid w:val="003D3C70"/>
    <w:rsid w:val="003F388A"/>
    <w:rsid w:val="00416F31"/>
    <w:rsid w:val="004312E1"/>
    <w:rsid w:val="00461B4B"/>
    <w:rsid w:val="004861A1"/>
    <w:rsid w:val="004A7838"/>
    <w:rsid w:val="004C2B9A"/>
    <w:rsid w:val="004D39A6"/>
    <w:rsid w:val="004F4989"/>
    <w:rsid w:val="005227C4"/>
    <w:rsid w:val="00543916"/>
    <w:rsid w:val="00566847"/>
    <w:rsid w:val="005678D4"/>
    <w:rsid w:val="005834E0"/>
    <w:rsid w:val="00587E8E"/>
    <w:rsid w:val="005A3349"/>
    <w:rsid w:val="005F2685"/>
    <w:rsid w:val="006A6E59"/>
    <w:rsid w:val="006F142F"/>
    <w:rsid w:val="00741958"/>
    <w:rsid w:val="007D64AD"/>
    <w:rsid w:val="007E680A"/>
    <w:rsid w:val="00827BC6"/>
    <w:rsid w:val="00845A1F"/>
    <w:rsid w:val="00870C81"/>
    <w:rsid w:val="008D15CD"/>
    <w:rsid w:val="008F2588"/>
    <w:rsid w:val="009072D6"/>
    <w:rsid w:val="00927ABB"/>
    <w:rsid w:val="009A0DC0"/>
    <w:rsid w:val="009B2FF8"/>
    <w:rsid w:val="009B554C"/>
    <w:rsid w:val="009E34C8"/>
    <w:rsid w:val="009E6512"/>
    <w:rsid w:val="009F0E3C"/>
    <w:rsid w:val="00A06811"/>
    <w:rsid w:val="00A224C6"/>
    <w:rsid w:val="00AA3A5C"/>
    <w:rsid w:val="00B11919"/>
    <w:rsid w:val="00B475F1"/>
    <w:rsid w:val="00B62DD3"/>
    <w:rsid w:val="00B84A07"/>
    <w:rsid w:val="00B9412F"/>
    <w:rsid w:val="00BA012C"/>
    <w:rsid w:val="00BB3F29"/>
    <w:rsid w:val="00BC4E74"/>
    <w:rsid w:val="00C04189"/>
    <w:rsid w:val="00C2119B"/>
    <w:rsid w:val="00C2230C"/>
    <w:rsid w:val="00C42FCF"/>
    <w:rsid w:val="00C62CCB"/>
    <w:rsid w:val="00C754B5"/>
    <w:rsid w:val="00C95761"/>
    <w:rsid w:val="00CF7CBA"/>
    <w:rsid w:val="00D07D3D"/>
    <w:rsid w:val="00D8577E"/>
    <w:rsid w:val="00F00177"/>
    <w:rsid w:val="00F03C5F"/>
    <w:rsid w:val="00F05A02"/>
    <w:rsid w:val="00F43D11"/>
    <w:rsid w:val="00F75963"/>
    <w:rsid w:val="00FE27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E57"/>
    <w:rPr>
      <w:rFonts w:cs="Arial Unicode MS"/>
      <w:color w:val="000000"/>
    </w:rPr>
  </w:style>
  <w:style w:type="paragraph" w:styleId="1">
    <w:name w:val="heading 1"/>
    <w:basedOn w:val="a"/>
    <w:next w:val="a"/>
    <w:link w:val="10"/>
    <w:uiPriority w:val="9"/>
    <w:qFormat/>
    <w:rsid w:val="005678D4"/>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40E57"/>
    <w:rPr>
      <w:rFonts w:cs="Times New Roman"/>
      <w:color w:val="0066CC"/>
      <w:u w:val="single"/>
    </w:rPr>
  </w:style>
  <w:style w:type="character" w:customStyle="1" w:styleId="a4">
    <w:name w:val="Сноска_"/>
    <w:basedOn w:val="a0"/>
    <w:link w:val="a5"/>
    <w:uiPriority w:val="99"/>
    <w:locked/>
    <w:rsid w:val="00140E57"/>
    <w:rPr>
      <w:rFonts w:ascii="Times New Roman" w:hAnsi="Times New Roman" w:cs="Times New Roman"/>
      <w:spacing w:val="0"/>
      <w:sz w:val="19"/>
      <w:szCs w:val="19"/>
    </w:rPr>
  </w:style>
  <w:style w:type="character" w:customStyle="1" w:styleId="2">
    <w:name w:val="Основной текст (2)_"/>
    <w:basedOn w:val="a0"/>
    <w:link w:val="20"/>
    <w:locked/>
    <w:rsid w:val="00140E57"/>
    <w:rPr>
      <w:rFonts w:ascii="Times New Roman" w:hAnsi="Times New Roman" w:cs="Times New Roman"/>
      <w:i/>
      <w:iCs/>
      <w:spacing w:val="0"/>
      <w:sz w:val="25"/>
      <w:szCs w:val="25"/>
    </w:rPr>
  </w:style>
  <w:style w:type="character" w:customStyle="1" w:styleId="3">
    <w:name w:val="Основной текст (3)_"/>
    <w:basedOn w:val="a0"/>
    <w:link w:val="30"/>
    <w:locked/>
    <w:rsid w:val="00140E57"/>
    <w:rPr>
      <w:rFonts w:ascii="Times New Roman" w:hAnsi="Times New Roman" w:cs="Times New Roman"/>
      <w:b/>
      <w:bCs/>
      <w:spacing w:val="0"/>
      <w:sz w:val="23"/>
      <w:szCs w:val="23"/>
    </w:rPr>
  </w:style>
  <w:style w:type="character" w:customStyle="1" w:styleId="4">
    <w:name w:val="Основной текст (4)_"/>
    <w:basedOn w:val="a0"/>
    <w:link w:val="40"/>
    <w:locked/>
    <w:rsid w:val="00140E57"/>
    <w:rPr>
      <w:rFonts w:ascii="Times New Roman" w:hAnsi="Times New Roman" w:cs="Times New Roman"/>
      <w:b/>
      <w:bCs/>
      <w:i/>
      <w:iCs/>
      <w:spacing w:val="0"/>
      <w:sz w:val="27"/>
      <w:szCs w:val="27"/>
    </w:rPr>
  </w:style>
  <w:style w:type="character" w:customStyle="1" w:styleId="411">
    <w:name w:val="Основной текст (4) + 11"/>
    <w:aliases w:val="5 pt,Не курсив"/>
    <w:basedOn w:val="4"/>
    <w:uiPriority w:val="99"/>
    <w:rsid w:val="00140E57"/>
    <w:rPr>
      <w:rFonts w:ascii="Times New Roman" w:hAnsi="Times New Roman" w:cs="Times New Roman"/>
      <w:b/>
      <w:bCs/>
      <w:i w:val="0"/>
      <w:iCs w:val="0"/>
      <w:spacing w:val="0"/>
      <w:sz w:val="23"/>
      <w:szCs w:val="23"/>
    </w:rPr>
  </w:style>
  <w:style w:type="character" w:customStyle="1" w:styleId="5">
    <w:name w:val="Основной текст (5)_"/>
    <w:basedOn w:val="a0"/>
    <w:link w:val="50"/>
    <w:locked/>
    <w:rsid w:val="00140E57"/>
    <w:rPr>
      <w:rFonts w:ascii="Times New Roman" w:hAnsi="Times New Roman" w:cs="Times New Roman"/>
      <w:spacing w:val="0"/>
      <w:sz w:val="25"/>
      <w:szCs w:val="25"/>
    </w:rPr>
  </w:style>
  <w:style w:type="character" w:customStyle="1" w:styleId="412">
    <w:name w:val="Основной текст (4) + 12"/>
    <w:aliases w:val="5 pt1,Не полужирный,Не курсив2"/>
    <w:basedOn w:val="4"/>
    <w:uiPriority w:val="99"/>
    <w:rsid w:val="00140E57"/>
    <w:rPr>
      <w:rFonts w:ascii="Times New Roman" w:hAnsi="Times New Roman" w:cs="Times New Roman"/>
      <w:b w:val="0"/>
      <w:bCs w:val="0"/>
      <w:i w:val="0"/>
      <w:iCs w:val="0"/>
      <w:spacing w:val="0"/>
      <w:sz w:val="25"/>
      <w:szCs w:val="25"/>
    </w:rPr>
  </w:style>
  <w:style w:type="character" w:customStyle="1" w:styleId="11">
    <w:name w:val="Основной текст Знак1"/>
    <w:basedOn w:val="a0"/>
    <w:link w:val="a6"/>
    <w:uiPriority w:val="99"/>
    <w:locked/>
    <w:rsid w:val="00140E57"/>
    <w:rPr>
      <w:rFonts w:ascii="Times New Roman" w:hAnsi="Times New Roman" w:cs="Times New Roman"/>
      <w:spacing w:val="0"/>
      <w:sz w:val="27"/>
      <w:szCs w:val="27"/>
    </w:rPr>
  </w:style>
  <w:style w:type="character" w:customStyle="1" w:styleId="a7">
    <w:name w:val="Колонтитул_"/>
    <w:basedOn w:val="a0"/>
    <w:link w:val="a8"/>
    <w:uiPriority w:val="99"/>
    <w:locked/>
    <w:rsid w:val="00140E57"/>
    <w:rPr>
      <w:rFonts w:ascii="Times New Roman" w:hAnsi="Times New Roman" w:cs="Times New Roman"/>
      <w:noProof/>
      <w:sz w:val="20"/>
      <w:szCs w:val="20"/>
    </w:rPr>
  </w:style>
  <w:style w:type="character" w:customStyle="1" w:styleId="11pt">
    <w:name w:val="Колонтитул + 11 pt"/>
    <w:basedOn w:val="a7"/>
    <w:uiPriority w:val="99"/>
    <w:rsid w:val="00140E57"/>
    <w:rPr>
      <w:rFonts w:ascii="Times New Roman" w:hAnsi="Times New Roman" w:cs="Times New Roman"/>
      <w:noProof/>
      <w:spacing w:val="0"/>
      <w:sz w:val="22"/>
      <w:szCs w:val="22"/>
    </w:rPr>
  </w:style>
  <w:style w:type="character" w:customStyle="1" w:styleId="12">
    <w:name w:val="Заголовок №1_"/>
    <w:basedOn w:val="a0"/>
    <w:link w:val="13"/>
    <w:locked/>
    <w:rsid w:val="00140E57"/>
    <w:rPr>
      <w:rFonts w:ascii="Times New Roman" w:hAnsi="Times New Roman" w:cs="Times New Roman"/>
      <w:b/>
      <w:bCs/>
      <w:spacing w:val="0"/>
      <w:sz w:val="27"/>
      <w:szCs w:val="27"/>
    </w:rPr>
  </w:style>
  <w:style w:type="character" w:customStyle="1" w:styleId="14">
    <w:name w:val="Заголовок №1 + Курсив"/>
    <w:basedOn w:val="12"/>
    <w:uiPriority w:val="99"/>
    <w:rsid w:val="00140E57"/>
    <w:rPr>
      <w:rFonts w:ascii="Times New Roman" w:hAnsi="Times New Roman" w:cs="Times New Roman"/>
      <w:b/>
      <w:bCs/>
      <w:i/>
      <w:iCs/>
      <w:spacing w:val="0"/>
      <w:sz w:val="27"/>
      <w:szCs w:val="27"/>
    </w:rPr>
  </w:style>
  <w:style w:type="character" w:customStyle="1" w:styleId="6">
    <w:name w:val="Основной текст (6)_"/>
    <w:basedOn w:val="a0"/>
    <w:link w:val="60"/>
    <w:uiPriority w:val="99"/>
    <w:locked/>
    <w:rsid w:val="00140E57"/>
    <w:rPr>
      <w:rFonts w:ascii="Times New Roman" w:hAnsi="Times New Roman" w:cs="Times New Roman"/>
      <w:i/>
      <w:iCs/>
      <w:spacing w:val="0"/>
      <w:sz w:val="27"/>
      <w:szCs w:val="27"/>
    </w:rPr>
  </w:style>
  <w:style w:type="character" w:customStyle="1" w:styleId="a9">
    <w:name w:val="Основной текст + Полужирный"/>
    <w:aliases w:val="Курсив"/>
    <w:basedOn w:val="11"/>
    <w:uiPriority w:val="99"/>
    <w:rsid w:val="00140E57"/>
    <w:rPr>
      <w:rFonts w:ascii="Times New Roman" w:hAnsi="Times New Roman" w:cs="Times New Roman"/>
      <w:b/>
      <w:bCs/>
      <w:i/>
      <w:iCs/>
      <w:spacing w:val="0"/>
      <w:sz w:val="27"/>
      <w:szCs w:val="27"/>
    </w:rPr>
  </w:style>
  <w:style w:type="character" w:customStyle="1" w:styleId="aa">
    <w:name w:val="Основной текст + Курсив"/>
    <w:basedOn w:val="11"/>
    <w:uiPriority w:val="99"/>
    <w:rsid w:val="00140E57"/>
    <w:rPr>
      <w:rFonts w:ascii="Times New Roman" w:hAnsi="Times New Roman" w:cs="Times New Roman"/>
      <w:i/>
      <w:iCs/>
      <w:spacing w:val="0"/>
      <w:sz w:val="27"/>
      <w:szCs w:val="27"/>
    </w:rPr>
  </w:style>
  <w:style w:type="character" w:customStyle="1" w:styleId="61">
    <w:name w:val="Основной текст (6) + Не курсив"/>
    <w:basedOn w:val="6"/>
    <w:uiPriority w:val="99"/>
    <w:rsid w:val="00140E57"/>
    <w:rPr>
      <w:rFonts w:ascii="Times New Roman" w:hAnsi="Times New Roman" w:cs="Times New Roman"/>
      <w:i w:val="0"/>
      <w:iCs w:val="0"/>
      <w:spacing w:val="0"/>
      <w:sz w:val="27"/>
      <w:szCs w:val="27"/>
    </w:rPr>
  </w:style>
  <w:style w:type="character" w:customStyle="1" w:styleId="31">
    <w:name w:val="Основной текст + Курсив3"/>
    <w:basedOn w:val="11"/>
    <w:uiPriority w:val="99"/>
    <w:rsid w:val="00140E57"/>
    <w:rPr>
      <w:rFonts w:ascii="Times New Roman" w:hAnsi="Times New Roman" w:cs="Times New Roman"/>
      <w:i/>
      <w:iCs/>
      <w:spacing w:val="0"/>
      <w:sz w:val="27"/>
      <w:szCs w:val="27"/>
    </w:rPr>
  </w:style>
  <w:style w:type="character" w:customStyle="1" w:styleId="41">
    <w:name w:val="Основной текст (4) + Не полужирный"/>
    <w:aliases w:val="Не курсив1"/>
    <w:basedOn w:val="4"/>
    <w:uiPriority w:val="99"/>
    <w:rsid w:val="00140E57"/>
    <w:rPr>
      <w:rFonts w:ascii="Times New Roman" w:hAnsi="Times New Roman" w:cs="Times New Roman"/>
      <w:b w:val="0"/>
      <w:bCs w:val="0"/>
      <w:i w:val="0"/>
      <w:iCs w:val="0"/>
      <w:spacing w:val="0"/>
      <w:sz w:val="27"/>
      <w:szCs w:val="27"/>
    </w:rPr>
  </w:style>
  <w:style w:type="character" w:customStyle="1" w:styleId="7">
    <w:name w:val="Основной текст (7)_"/>
    <w:basedOn w:val="a0"/>
    <w:link w:val="70"/>
    <w:uiPriority w:val="99"/>
    <w:locked/>
    <w:rsid w:val="00140E57"/>
    <w:rPr>
      <w:rFonts w:ascii="Times New Roman" w:hAnsi="Times New Roman" w:cs="Times New Roman"/>
      <w:b/>
      <w:bCs/>
      <w:spacing w:val="0"/>
      <w:sz w:val="27"/>
      <w:szCs w:val="27"/>
    </w:rPr>
  </w:style>
  <w:style w:type="character" w:customStyle="1" w:styleId="62">
    <w:name w:val="Основной текст (6) + Не курсив2"/>
    <w:basedOn w:val="6"/>
    <w:uiPriority w:val="99"/>
    <w:rsid w:val="00140E57"/>
    <w:rPr>
      <w:rFonts w:ascii="Times New Roman" w:hAnsi="Times New Roman" w:cs="Times New Roman"/>
      <w:i w:val="0"/>
      <w:iCs w:val="0"/>
      <w:spacing w:val="0"/>
      <w:sz w:val="27"/>
      <w:szCs w:val="27"/>
    </w:rPr>
  </w:style>
  <w:style w:type="character" w:customStyle="1" w:styleId="21">
    <w:name w:val="Основной текст + Курсив2"/>
    <w:basedOn w:val="11"/>
    <w:uiPriority w:val="99"/>
    <w:rsid w:val="00140E57"/>
    <w:rPr>
      <w:rFonts w:ascii="Times New Roman" w:hAnsi="Times New Roman" w:cs="Times New Roman"/>
      <w:i/>
      <w:iCs/>
      <w:spacing w:val="0"/>
      <w:sz w:val="27"/>
      <w:szCs w:val="27"/>
    </w:rPr>
  </w:style>
  <w:style w:type="character" w:customStyle="1" w:styleId="610">
    <w:name w:val="Основной текст (6) + Не курсив1"/>
    <w:basedOn w:val="6"/>
    <w:uiPriority w:val="99"/>
    <w:rsid w:val="00140E57"/>
    <w:rPr>
      <w:rFonts w:ascii="Times New Roman" w:hAnsi="Times New Roman" w:cs="Times New Roman"/>
      <w:i w:val="0"/>
      <w:iCs w:val="0"/>
      <w:spacing w:val="0"/>
      <w:sz w:val="27"/>
      <w:szCs w:val="27"/>
    </w:rPr>
  </w:style>
  <w:style w:type="character" w:customStyle="1" w:styleId="15">
    <w:name w:val="Основной текст + Курсив1"/>
    <w:basedOn w:val="11"/>
    <w:uiPriority w:val="99"/>
    <w:rsid w:val="00140E57"/>
    <w:rPr>
      <w:rFonts w:ascii="Times New Roman" w:hAnsi="Times New Roman" w:cs="Times New Roman"/>
      <w:i/>
      <w:iCs/>
      <w:spacing w:val="0"/>
      <w:sz w:val="27"/>
      <w:szCs w:val="27"/>
    </w:rPr>
  </w:style>
  <w:style w:type="character" w:customStyle="1" w:styleId="8">
    <w:name w:val="Основной текст (8)_"/>
    <w:basedOn w:val="a0"/>
    <w:link w:val="81"/>
    <w:uiPriority w:val="99"/>
    <w:locked/>
    <w:rsid w:val="00140E57"/>
    <w:rPr>
      <w:rFonts w:ascii="Courier New" w:hAnsi="Courier New" w:cs="Courier New"/>
      <w:spacing w:val="0"/>
      <w:sz w:val="19"/>
      <w:szCs w:val="19"/>
    </w:rPr>
  </w:style>
  <w:style w:type="character" w:customStyle="1" w:styleId="ab">
    <w:name w:val="Подпись к таблице_"/>
    <w:basedOn w:val="a0"/>
    <w:link w:val="ac"/>
    <w:locked/>
    <w:rsid w:val="00140E57"/>
    <w:rPr>
      <w:rFonts w:ascii="Courier New" w:hAnsi="Courier New" w:cs="Courier New"/>
      <w:spacing w:val="0"/>
      <w:sz w:val="19"/>
      <w:szCs w:val="19"/>
    </w:rPr>
  </w:style>
  <w:style w:type="character" w:customStyle="1" w:styleId="100">
    <w:name w:val="Основной текст (10)_"/>
    <w:basedOn w:val="a0"/>
    <w:link w:val="101"/>
    <w:uiPriority w:val="99"/>
    <w:locked/>
    <w:rsid w:val="00140E57"/>
    <w:rPr>
      <w:rFonts w:cs="Times New Roman"/>
      <w:spacing w:val="0"/>
      <w:sz w:val="15"/>
      <w:szCs w:val="15"/>
    </w:rPr>
  </w:style>
  <w:style w:type="character" w:customStyle="1" w:styleId="9">
    <w:name w:val="Основной текст (9)_"/>
    <w:basedOn w:val="a0"/>
    <w:link w:val="90"/>
    <w:uiPriority w:val="99"/>
    <w:locked/>
    <w:rsid w:val="00140E57"/>
    <w:rPr>
      <w:rFonts w:ascii="Times New Roman" w:hAnsi="Times New Roman" w:cs="Times New Roman"/>
      <w:noProof/>
      <w:sz w:val="20"/>
      <w:szCs w:val="20"/>
    </w:rPr>
  </w:style>
  <w:style w:type="character" w:customStyle="1" w:styleId="80">
    <w:name w:val="Основной текст (8)"/>
    <w:basedOn w:val="8"/>
    <w:uiPriority w:val="99"/>
    <w:rsid w:val="00140E57"/>
    <w:rPr>
      <w:rFonts w:ascii="Courier New" w:hAnsi="Courier New" w:cs="Courier New"/>
      <w:spacing w:val="0"/>
      <w:sz w:val="19"/>
      <w:szCs w:val="19"/>
    </w:rPr>
  </w:style>
  <w:style w:type="character" w:customStyle="1" w:styleId="110">
    <w:name w:val="Основной текст (11)_"/>
    <w:basedOn w:val="a0"/>
    <w:link w:val="111"/>
    <w:uiPriority w:val="99"/>
    <w:locked/>
    <w:rsid w:val="00140E57"/>
    <w:rPr>
      <w:rFonts w:ascii="Times New Roman" w:hAnsi="Times New Roman" w:cs="Times New Roman"/>
      <w:sz w:val="11"/>
      <w:szCs w:val="11"/>
    </w:rPr>
  </w:style>
  <w:style w:type="character" w:customStyle="1" w:styleId="120">
    <w:name w:val="Основной текст (12)_"/>
    <w:basedOn w:val="a0"/>
    <w:link w:val="121"/>
    <w:uiPriority w:val="99"/>
    <w:locked/>
    <w:rsid w:val="00140E57"/>
    <w:rPr>
      <w:rFonts w:ascii="Times New Roman" w:hAnsi="Times New Roman" w:cs="Times New Roman"/>
      <w:spacing w:val="0"/>
      <w:sz w:val="19"/>
      <w:szCs w:val="19"/>
    </w:rPr>
  </w:style>
  <w:style w:type="character" w:customStyle="1" w:styleId="130">
    <w:name w:val="Основной текст (13)_"/>
    <w:basedOn w:val="a0"/>
    <w:link w:val="131"/>
    <w:uiPriority w:val="99"/>
    <w:locked/>
    <w:rsid w:val="00140E57"/>
    <w:rPr>
      <w:rFonts w:ascii="Times New Roman" w:hAnsi="Times New Roman" w:cs="Times New Roman"/>
      <w:spacing w:val="0"/>
      <w:sz w:val="23"/>
      <w:szCs w:val="23"/>
    </w:rPr>
  </w:style>
  <w:style w:type="character" w:customStyle="1" w:styleId="140">
    <w:name w:val="Основной текст (14)_"/>
    <w:basedOn w:val="a0"/>
    <w:link w:val="141"/>
    <w:uiPriority w:val="99"/>
    <w:locked/>
    <w:rsid w:val="00140E57"/>
    <w:rPr>
      <w:rFonts w:ascii="Times New Roman" w:hAnsi="Times New Roman" w:cs="Times New Roman"/>
      <w:spacing w:val="0"/>
      <w:sz w:val="18"/>
      <w:szCs w:val="18"/>
    </w:rPr>
  </w:style>
  <w:style w:type="character" w:customStyle="1" w:styleId="150">
    <w:name w:val="Основной текст (15)_"/>
    <w:basedOn w:val="a0"/>
    <w:link w:val="151"/>
    <w:uiPriority w:val="99"/>
    <w:locked/>
    <w:rsid w:val="00140E57"/>
    <w:rPr>
      <w:rFonts w:ascii="Times New Roman" w:hAnsi="Times New Roman" w:cs="Times New Roman"/>
      <w:i/>
      <w:iCs/>
      <w:spacing w:val="0"/>
      <w:sz w:val="17"/>
      <w:szCs w:val="17"/>
    </w:rPr>
  </w:style>
  <w:style w:type="character" w:customStyle="1" w:styleId="132">
    <w:name w:val="Основной текст (13)"/>
    <w:basedOn w:val="130"/>
    <w:uiPriority w:val="99"/>
    <w:rsid w:val="00140E57"/>
    <w:rPr>
      <w:rFonts w:ascii="Times New Roman" w:hAnsi="Times New Roman" w:cs="Times New Roman"/>
      <w:spacing w:val="0"/>
      <w:sz w:val="23"/>
      <w:szCs w:val="23"/>
      <w:u w:val="single"/>
    </w:rPr>
  </w:style>
  <w:style w:type="paragraph" w:customStyle="1" w:styleId="a5">
    <w:name w:val="Сноска"/>
    <w:basedOn w:val="a"/>
    <w:link w:val="a4"/>
    <w:uiPriority w:val="99"/>
    <w:rsid w:val="00140E57"/>
    <w:pPr>
      <w:shd w:val="clear" w:color="auto" w:fill="FFFFFF"/>
      <w:spacing w:line="226" w:lineRule="exact"/>
      <w:ind w:firstLine="580"/>
      <w:jc w:val="both"/>
    </w:pPr>
    <w:rPr>
      <w:rFonts w:ascii="Times New Roman" w:hAnsi="Times New Roman" w:cs="Times New Roman"/>
      <w:color w:val="auto"/>
      <w:sz w:val="19"/>
      <w:szCs w:val="19"/>
    </w:rPr>
  </w:style>
  <w:style w:type="paragraph" w:customStyle="1" w:styleId="20">
    <w:name w:val="Основной текст (2)"/>
    <w:basedOn w:val="a"/>
    <w:link w:val="2"/>
    <w:rsid w:val="00140E57"/>
    <w:pPr>
      <w:shd w:val="clear" w:color="auto" w:fill="FFFFFF"/>
      <w:spacing w:after="60" w:line="240" w:lineRule="atLeast"/>
      <w:jc w:val="center"/>
    </w:pPr>
    <w:rPr>
      <w:rFonts w:ascii="Times New Roman" w:hAnsi="Times New Roman" w:cs="Times New Roman"/>
      <w:i/>
      <w:iCs/>
      <w:color w:val="auto"/>
      <w:sz w:val="25"/>
      <w:szCs w:val="25"/>
    </w:rPr>
  </w:style>
  <w:style w:type="paragraph" w:customStyle="1" w:styleId="30">
    <w:name w:val="Основной текст (3)"/>
    <w:basedOn w:val="a"/>
    <w:link w:val="3"/>
    <w:rsid w:val="00140E57"/>
    <w:pPr>
      <w:shd w:val="clear" w:color="auto" w:fill="FFFFFF"/>
      <w:spacing w:before="360" w:after="240" w:line="298" w:lineRule="exact"/>
      <w:ind w:hanging="600"/>
    </w:pPr>
    <w:rPr>
      <w:rFonts w:ascii="Times New Roman" w:hAnsi="Times New Roman" w:cs="Times New Roman"/>
      <w:b/>
      <w:bCs/>
      <w:color w:val="auto"/>
      <w:sz w:val="23"/>
      <w:szCs w:val="23"/>
    </w:rPr>
  </w:style>
  <w:style w:type="paragraph" w:customStyle="1" w:styleId="40">
    <w:name w:val="Основной текст (4)"/>
    <w:basedOn w:val="a"/>
    <w:link w:val="4"/>
    <w:rsid w:val="00140E57"/>
    <w:pPr>
      <w:shd w:val="clear" w:color="auto" w:fill="FFFFFF"/>
      <w:spacing w:before="240" w:line="322" w:lineRule="exact"/>
      <w:jc w:val="center"/>
    </w:pPr>
    <w:rPr>
      <w:rFonts w:ascii="Times New Roman" w:hAnsi="Times New Roman" w:cs="Times New Roman"/>
      <w:b/>
      <w:bCs/>
      <w:i/>
      <w:iCs/>
      <w:color w:val="auto"/>
      <w:sz w:val="27"/>
      <w:szCs w:val="27"/>
    </w:rPr>
  </w:style>
  <w:style w:type="paragraph" w:customStyle="1" w:styleId="50">
    <w:name w:val="Основной текст (5)"/>
    <w:basedOn w:val="a"/>
    <w:link w:val="5"/>
    <w:rsid w:val="00140E57"/>
    <w:pPr>
      <w:shd w:val="clear" w:color="auto" w:fill="FFFFFF"/>
      <w:spacing w:after="60" w:line="240" w:lineRule="atLeast"/>
    </w:pPr>
    <w:rPr>
      <w:rFonts w:ascii="Times New Roman" w:hAnsi="Times New Roman" w:cs="Times New Roman"/>
      <w:color w:val="auto"/>
      <w:sz w:val="25"/>
      <w:szCs w:val="25"/>
    </w:rPr>
  </w:style>
  <w:style w:type="paragraph" w:styleId="a6">
    <w:name w:val="Body Text"/>
    <w:basedOn w:val="a"/>
    <w:link w:val="11"/>
    <w:uiPriority w:val="99"/>
    <w:rsid w:val="00140E57"/>
    <w:pPr>
      <w:shd w:val="clear" w:color="auto" w:fill="FFFFFF"/>
      <w:spacing w:after="420" w:line="240" w:lineRule="atLeast"/>
      <w:ind w:hanging="700"/>
    </w:pPr>
    <w:rPr>
      <w:rFonts w:ascii="Times New Roman" w:hAnsi="Times New Roman" w:cs="Times New Roman"/>
      <w:color w:val="auto"/>
      <w:sz w:val="27"/>
      <w:szCs w:val="27"/>
    </w:rPr>
  </w:style>
  <w:style w:type="character" w:customStyle="1" w:styleId="ad">
    <w:name w:val="Основной текст Знак"/>
    <w:basedOn w:val="a0"/>
    <w:uiPriority w:val="99"/>
    <w:semiHidden/>
    <w:rsid w:val="00140E57"/>
    <w:rPr>
      <w:rFonts w:cs="Arial Unicode MS"/>
      <w:color w:val="000000"/>
    </w:rPr>
  </w:style>
  <w:style w:type="character" w:customStyle="1" w:styleId="22">
    <w:name w:val="Основной текст Знак2"/>
    <w:basedOn w:val="a0"/>
    <w:uiPriority w:val="99"/>
    <w:semiHidden/>
    <w:rsid w:val="00140E57"/>
    <w:rPr>
      <w:rFonts w:cs="Arial Unicode MS"/>
      <w:color w:val="000000"/>
    </w:rPr>
  </w:style>
  <w:style w:type="paragraph" w:customStyle="1" w:styleId="a8">
    <w:name w:val="Колонтитул"/>
    <w:basedOn w:val="a"/>
    <w:link w:val="a7"/>
    <w:uiPriority w:val="99"/>
    <w:rsid w:val="00140E57"/>
    <w:pPr>
      <w:shd w:val="clear" w:color="auto" w:fill="FFFFFF"/>
    </w:pPr>
    <w:rPr>
      <w:rFonts w:ascii="Times New Roman" w:hAnsi="Times New Roman" w:cs="Times New Roman"/>
      <w:noProof/>
      <w:color w:val="auto"/>
      <w:sz w:val="20"/>
      <w:szCs w:val="20"/>
    </w:rPr>
  </w:style>
  <w:style w:type="paragraph" w:customStyle="1" w:styleId="13">
    <w:name w:val="Заголовок №1"/>
    <w:basedOn w:val="a"/>
    <w:link w:val="12"/>
    <w:rsid w:val="00140E57"/>
    <w:pPr>
      <w:shd w:val="clear" w:color="auto" w:fill="FFFFFF"/>
      <w:spacing w:before="420" w:line="317" w:lineRule="exact"/>
      <w:ind w:hanging="720"/>
      <w:jc w:val="center"/>
      <w:outlineLvl w:val="0"/>
    </w:pPr>
    <w:rPr>
      <w:rFonts w:ascii="Times New Roman" w:hAnsi="Times New Roman" w:cs="Times New Roman"/>
      <w:b/>
      <w:bCs/>
      <w:color w:val="auto"/>
      <w:sz w:val="27"/>
      <w:szCs w:val="27"/>
    </w:rPr>
  </w:style>
  <w:style w:type="paragraph" w:customStyle="1" w:styleId="60">
    <w:name w:val="Основной текст (6)"/>
    <w:basedOn w:val="a"/>
    <w:link w:val="6"/>
    <w:uiPriority w:val="99"/>
    <w:rsid w:val="00140E57"/>
    <w:pPr>
      <w:shd w:val="clear" w:color="auto" w:fill="FFFFFF"/>
      <w:spacing w:after="300" w:line="317" w:lineRule="exact"/>
      <w:jc w:val="center"/>
    </w:pPr>
    <w:rPr>
      <w:rFonts w:ascii="Times New Roman" w:hAnsi="Times New Roman" w:cs="Times New Roman"/>
      <w:i/>
      <w:iCs/>
      <w:color w:val="auto"/>
      <w:sz w:val="27"/>
      <w:szCs w:val="27"/>
    </w:rPr>
  </w:style>
  <w:style w:type="paragraph" w:customStyle="1" w:styleId="70">
    <w:name w:val="Основной текст (7)"/>
    <w:basedOn w:val="a"/>
    <w:link w:val="7"/>
    <w:uiPriority w:val="99"/>
    <w:rsid w:val="00140E57"/>
    <w:pPr>
      <w:shd w:val="clear" w:color="auto" w:fill="FFFFFF"/>
      <w:spacing w:line="322" w:lineRule="exact"/>
      <w:ind w:hanging="1040"/>
      <w:jc w:val="center"/>
    </w:pPr>
    <w:rPr>
      <w:rFonts w:ascii="Times New Roman" w:hAnsi="Times New Roman" w:cs="Times New Roman"/>
      <w:b/>
      <w:bCs/>
      <w:color w:val="auto"/>
      <w:sz w:val="27"/>
      <w:szCs w:val="27"/>
    </w:rPr>
  </w:style>
  <w:style w:type="paragraph" w:customStyle="1" w:styleId="81">
    <w:name w:val="Основной текст (8)1"/>
    <w:basedOn w:val="a"/>
    <w:link w:val="8"/>
    <w:uiPriority w:val="99"/>
    <w:rsid w:val="00140E57"/>
    <w:pPr>
      <w:shd w:val="clear" w:color="auto" w:fill="FFFFFF"/>
      <w:spacing w:before="420" w:line="226" w:lineRule="exact"/>
      <w:ind w:hanging="500"/>
    </w:pPr>
    <w:rPr>
      <w:rFonts w:ascii="Courier New" w:hAnsi="Courier New" w:cs="Courier New"/>
      <w:color w:val="auto"/>
      <w:sz w:val="19"/>
      <w:szCs w:val="19"/>
    </w:rPr>
  </w:style>
  <w:style w:type="paragraph" w:customStyle="1" w:styleId="ac">
    <w:name w:val="Подпись к таблице"/>
    <w:basedOn w:val="a"/>
    <w:link w:val="ab"/>
    <w:rsid w:val="00140E57"/>
    <w:pPr>
      <w:shd w:val="clear" w:color="auto" w:fill="FFFFFF"/>
      <w:spacing w:line="240" w:lineRule="atLeast"/>
    </w:pPr>
    <w:rPr>
      <w:rFonts w:ascii="Courier New" w:hAnsi="Courier New" w:cs="Courier New"/>
      <w:color w:val="auto"/>
      <w:sz w:val="19"/>
      <w:szCs w:val="19"/>
    </w:rPr>
  </w:style>
  <w:style w:type="paragraph" w:customStyle="1" w:styleId="101">
    <w:name w:val="Основной текст (10)"/>
    <w:basedOn w:val="a"/>
    <w:link w:val="100"/>
    <w:uiPriority w:val="99"/>
    <w:rsid w:val="00140E57"/>
    <w:pPr>
      <w:shd w:val="clear" w:color="auto" w:fill="FFFFFF"/>
      <w:spacing w:line="240" w:lineRule="atLeast"/>
    </w:pPr>
    <w:rPr>
      <w:color w:val="auto"/>
      <w:sz w:val="15"/>
      <w:szCs w:val="15"/>
    </w:rPr>
  </w:style>
  <w:style w:type="paragraph" w:customStyle="1" w:styleId="90">
    <w:name w:val="Основной текст (9)"/>
    <w:basedOn w:val="a"/>
    <w:link w:val="9"/>
    <w:uiPriority w:val="99"/>
    <w:rsid w:val="00140E57"/>
    <w:pPr>
      <w:shd w:val="clear" w:color="auto" w:fill="FFFFFF"/>
      <w:spacing w:line="240" w:lineRule="atLeast"/>
    </w:pPr>
    <w:rPr>
      <w:rFonts w:ascii="Times New Roman" w:hAnsi="Times New Roman" w:cs="Times New Roman"/>
      <w:noProof/>
      <w:color w:val="auto"/>
      <w:sz w:val="20"/>
      <w:szCs w:val="20"/>
    </w:rPr>
  </w:style>
  <w:style w:type="paragraph" w:customStyle="1" w:styleId="111">
    <w:name w:val="Основной текст (11)"/>
    <w:basedOn w:val="a"/>
    <w:link w:val="110"/>
    <w:uiPriority w:val="99"/>
    <w:rsid w:val="00140E57"/>
    <w:pPr>
      <w:shd w:val="clear" w:color="auto" w:fill="FFFFFF"/>
      <w:spacing w:before="540" w:after="540" w:line="240" w:lineRule="atLeast"/>
    </w:pPr>
    <w:rPr>
      <w:rFonts w:ascii="Times New Roman" w:hAnsi="Times New Roman" w:cs="Times New Roman"/>
      <w:color w:val="auto"/>
      <w:sz w:val="11"/>
      <w:szCs w:val="11"/>
    </w:rPr>
  </w:style>
  <w:style w:type="paragraph" w:customStyle="1" w:styleId="121">
    <w:name w:val="Основной текст (12)"/>
    <w:basedOn w:val="a"/>
    <w:link w:val="120"/>
    <w:uiPriority w:val="99"/>
    <w:rsid w:val="00140E57"/>
    <w:pPr>
      <w:shd w:val="clear" w:color="auto" w:fill="FFFFFF"/>
      <w:spacing w:before="420" w:after="240" w:line="235" w:lineRule="exact"/>
      <w:jc w:val="center"/>
    </w:pPr>
    <w:rPr>
      <w:rFonts w:ascii="Times New Roman" w:hAnsi="Times New Roman" w:cs="Times New Roman"/>
      <w:color w:val="auto"/>
      <w:sz w:val="19"/>
      <w:szCs w:val="19"/>
    </w:rPr>
  </w:style>
  <w:style w:type="paragraph" w:customStyle="1" w:styleId="131">
    <w:name w:val="Основной текст (13)1"/>
    <w:basedOn w:val="a"/>
    <w:link w:val="130"/>
    <w:uiPriority w:val="99"/>
    <w:rsid w:val="00140E57"/>
    <w:pPr>
      <w:shd w:val="clear" w:color="auto" w:fill="FFFFFF"/>
      <w:spacing w:before="540" w:line="240" w:lineRule="atLeast"/>
      <w:jc w:val="right"/>
    </w:pPr>
    <w:rPr>
      <w:rFonts w:ascii="Times New Roman" w:hAnsi="Times New Roman" w:cs="Times New Roman"/>
      <w:color w:val="auto"/>
      <w:sz w:val="23"/>
      <w:szCs w:val="23"/>
    </w:rPr>
  </w:style>
  <w:style w:type="paragraph" w:customStyle="1" w:styleId="141">
    <w:name w:val="Основной текст (14)"/>
    <w:basedOn w:val="a"/>
    <w:link w:val="140"/>
    <w:uiPriority w:val="99"/>
    <w:rsid w:val="00140E57"/>
    <w:pPr>
      <w:shd w:val="clear" w:color="auto" w:fill="FFFFFF"/>
      <w:spacing w:before="60" w:after="840" w:line="240" w:lineRule="atLeast"/>
    </w:pPr>
    <w:rPr>
      <w:rFonts w:ascii="Times New Roman" w:hAnsi="Times New Roman" w:cs="Times New Roman"/>
      <w:color w:val="auto"/>
      <w:sz w:val="18"/>
      <w:szCs w:val="18"/>
    </w:rPr>
  </w:style>
  <w:style w:type="paragraph" w:customStyle="1" w:styleId="151">
    <w:name w:val="Основной текст (15)"/>
    <w:basedOn w:val="a"/>
    <w:link w:val="150"/>
    <w:uiPriority w:val="99"/>
    <w:rsid w:val="00140E57"/>
    <w:pPr>
      <w:shd w:val="clear" w:color="auto" w:fill="FFFFFF"/>
      <w:spacing w:before="240" w:line="312" w:lineRule="exact"/>
    </w:pPr>
    <w:rPr>
      <w:rFonts w:ascii="Times New Roman" w:hAnsi="Times New Roman" w:cs="Times New Roman"/>
      <w:i/>
      <w:iCs/>
      <w:color w:val="auto"/>
      <w:sz w:val="17"/>
      <w:szCs w:val="17"/>
    </w:rPr>
  </w:style>
  <w:style w:type="character" w:customStyle="1" w:styleId="10">
    <w:name w:val="Заголовок 1 Знак"/>
    <w:basedOn w:val="a0"/>
    <w:link w:val="1"/>
    <w:uiPriority w:val="9"/>
    <w:rsid w:val="005678D4"/>
    <w:rPr>
      <w:rFonts w:asciiTheme="majorHAnsi" w:eastAsiaTheme="majorEastAsia" w:hAnsiTheme="majorHAnsi" w:cstheme="majorBidi"/>
      <w:b/>
      <w:bCs/>
      <w:color w:val="000000"/>
      <w:kern w:val="32"/>
      <w:sz w:val="32"/>
      <w:szCs w:val="32"/>
    </w:rPr>
  </w:style>
  <w:style w:type="paragraph" w:styleId="ae">
    <w:name w:val="No Spacing"/>
    <w:uiPriority w:val="1"/>
    <w:qFormat/>
    <w:rsid w:val="0030209F"/>
    <w:rPr>
      <w:rFonts w:cs="Arial Unicode MS"/>
      <w:color w:val="000000"/>
    </w:rPr>
  </w:style>
  <w:style w:type="paragraph" w:styleId="af">
    <w:name w:val="header"/>
    <w:basedOn w:val="a"/>
    <w:link w:val="af0"/>
    <w:uiPriority w:val="99"/>
    <w:unhideWhenUsed/>
    <w:rsid w:val="00566847"/>
    <w:pPr>
      <w:tabs>
        <w:tab w:val="center" w:pos="4677"/>
        <w:tab w:val="right" w:pos="9355"/>
      </w:tabs>
    </w:pPr>
  </w:style>
  <w:style w:type="character" w:customStyle="1" w:styleId="af0">
    <w:name w:val="Верхний колонтитул Знак"/>
    <w:basedOn w:val="a0"/>
    <w:link w:val="af"/>
    <w:uiPriority w:val="99"/>
    <w:rsid w:val="00566847"/>
    <w:rPr>
      <w:rFonts w:cs="Arial Unicode MS"/>
      <w:color w:val="000000"/>
    </w:rPr>
  </w:style>
  <w:style w:type="paragraph" w:styleId="af1">
    <w:name w:val="footer"/>
    <w:basedOn w:val="a"/>
    <w:link w:val="af2"/>
    <w:uiPriority w:val="99"/>
    <w:unhideWhenUsed/>
    <w:rsid w:val="00566847"/>
    <w:pPr>
      <w:tabs>
        <w:tab w:val="center" w:pos="4677"/>
        <w:tab w:val="right" w:pos="9355"/>
      </w:tabs>
    </w:pPr>
  </w:style>
  <w:style w:type="character" w:customStyle="1" w:styleId="af2">
    <w:name w:val="Нижний колонтитул Знак"/>
    <w:basedOn w:val="a0"/>
    <w:link w:val="af1"/>
    <w:uiPriority w:val="99"/>
    <w:rsid w:val="00566847"/>
    <w:rPr>
      <w:rFonts w:cs="Arial Unicode MS"/>
      <w:color w:val="000000"/>
    </w:rPr>
  </w:style>
  <w:style w:type="paragraph" w:styleId="af3">
    <w:name w:val="Balloon Text"/>
    <w:basedOn w:val="a"/>
    <w:link w:val="af4"/>
    <w:uiPriority w:val="99"/>
    <w:semiHidden/>
    <w:unhideWhenUsed/>
    <w:rsid w:val="00F05A02"/>
    <w:rPr>
      <w:rFonts w:ascii="Tahoma" w:hAnsi="Tahoma" w:cs="Tahoma"/>
      <w:sz w:val="16"/>
      <w:szCs w:val="16"/>
    </w:rPr>
  </w:style>
  <w:style w:type="character" w:customStyle="1" w:styleId="af4">
    <w:name w:val="Текст выноски Знак"/>
    <w:basedOn w:val="a0"/>
    <w:link w:val="af3"/>
    <w:uiPriority w:val="99"/>
    <w:semiHidden/>
    <w:rsid w:val="00F05A02"/>
    <w:rPr>
      <w:rFonts w:ascii="Tahoma" w:hAnsi="Tahoma" w:cs="Tahoma"/>
      <w:color w:val="000000"/>
      <w:sz w:val="16"/>
      <w:szCs w:val="16"/>
    </w:rPr>
  </w:style>
  <w:style w:type="table" w:styleId="af5">
    <w:name w:val="Table Grid"/>
    <w:basedOn w:val="a1"/>
    <w:uiPriority w:val="59"/>
    <w:rsid w:val="001E5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Колонтитул (2)_"/>
    <w:basedOn w:val="a0"/>
    <w:link w:val="24"/>
    <w:rsid w:val="004312E1"/>
    <w:rPr>
      <w:rFonts w:ascii="Times New Roman" w:eastAsia="Times New Roman" w:hAnsi="Times New Roman"/>
      <w:sz w:val="20"/>
      <w:szCs w:val="20"/>
    </w:rPr>
  </w:style>
  <w:style w:type="character" w:customStyle="1" w:styleId="af6">
    <w:name w:val="Основной текст_"/>
    <w:basedOn w:val="a0"/>
    <w:link w:val="16"/>
    <w:rsid w:val="004312E1"/>
    <w:rPr>
      <w:rFonts w:ascii="Courier New" w:eastAsia="Courier New" w:hAnsi="Courier New" w:cs="Courier New"/>
      <w:sz w:val="20"/>
      <w:szCs w:val="20"/>
    </w:rPr>
  </w:style>
  <w:style w:type="character" w:customStyle="1" w:styleId="af7">
    <w:name w:val="Другое_"/>
    <w:basedOn w:val="a0"/>
    <w:link w:val="af8"/>
    <w:rsid w:val="004312E1"/>
    <w:rPr>
      <w:rFonts w:ascii="Times New Roman" w:eastAsia="Times New Roman" w:hAnsi="Times New Roman"/>
    </w:rPr>
  </w:style>
  <w:style w:type="paragraph" w:customStyle="1" w:styleId="24">
    <w:name w:val="Колонтитул (2)"/>
    <w:basedOn w:val="a"/>
    <w:link w:val="23"/>
    <w:rsid w:val="004312E1"/>
    <w:pPr>
      <w:widowControl w:val="0"/>
    </w:pPr>
    <w:rPr>
      <w:rFonts w:ascii="Times New Roman" w:eastAsia="Times New Roman" w:hAnsi="Times New Roman" w:cs="Times New Roman"/>
      <w:color w:val="auto"/>
      <w:sz w:val="20"/>
      <w:szCs w:val="20"/>
    </w:rPr>
  </w:style>
  <w:style w:type="paragraph" w:customStyle="1" w:styleId="16">
    <w:name w:val="Основной текст1"/>
    <w:basedOn w:val="a"/>
    <w:link w:val="af6"/>
    <w:rsid w:val="004312E1"/>
    <w:pPr>
      <w:widowControl w:val="0"/>
      <w:spacing w:after="220"/>
    </w:pPr>
    <w:rPr>
      <w:rFonts w:ascii="Courier New" w:eastAsia="Courier New" w:hAnsi="Courier New" w:cs="Courier New"/>
      <w:color w:val="auto"/>
      <w:sz w:val="20"/>
      <w:szCs w:val="20"/>
    </w:rPr>
  </w:style>
  <w:style w:type="paragraph" w:customStyle="1" w:styleId="af8">
    <w:name w:val="Другое"/>
    <w:basedOn w:val="a"/>
    <w:link w:val="af7"/>
    <w:rsid w:val="004312E1"/>
    <w:pPr>
      <w:widowControl w:val="0"/>
    </w:pPr>
    <w:rPr>
      <w:rFonts w:ascii="Times New Roman" w:eastAsia="Times New Roman" w:hAnsi="Times New Roman" w:cs="Times New Roman"/>
      <w:color w:val="auto"/>
    </w:rPr>
  </w:style>
  <w:style w:type="paragraph" w:styleId="af9">
    <w:name w:val="Body Text Indent"/>
    <w:basedOn w:val="a"/>
    <w:link w:val="afa"/>
    <w:uiPriority w:val="99"/>
    <w:semiHidden/>
    <w:unhideWhenUsed/>
    <w:rsid w:val="00C62CCB"/>
    <w:pPr>
      <w:spacing w:after="120"/>
      <w:ind w:left="283"/>
    </w:pPr>
  </w:style>
  <w:style w:type="character" w:customStyle="1" w:styleId="afa">
    <w:name w:val="Основной текст с отступом Знак"/>
    <w:basedOn w:val="a0"/>
    <w:link w:val="af9"/>
    <w:uiPriority w:val="99"/>
    <w:semiHidden/>
    <w:rsid w:val="00C62CCB"/>
    <w:rPr>
      <w:rFont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paragraph" w:styleId="1">
    <w:name w:val="heading 1"/>
    <w:basedOn w:val="a"/>
    <w:next w:val="a"/>
    <w:link w:val="10"/>
    <w:uiPriority w:val="9"/>
    <w:qFormat/>
    <w:rsid w:val="005678D4"/>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a4">
    <w:name w:val="Сноска_"/>
    <w:basedOn w:val="a0"/>
    <w:link w:val="a5"/>
    <w:uiPriority w:val="99"/>
    <w:locked/>
    <w:rPr>
      <w:rFonts w:ascii="Times New Roman" w:hAnsi="Times New Roman" w:cs="Times New Roman"/>
      <w:spacing w:val="0"/>
      <w:sz w:val="19"/>
      <w:szCs w:val="19"/>
    </w:rPr>
  </w:style>
  <w:style w:type="character" w:customStyle="1" w:styleId="2">
    <w:name w:val="Основной текст (2)_"/>
    <w:basedOn w:val="a0"/>
    <w:link w:val="20"/>
    <w:locked/>
    <w:rPr>
      <w:rFonts w:ascii="Times New Roman" w:hAnsi="Times New Roman" w:cs="Times New Roman"/>
      <w:i/>
      <w:iCs/>
      <w:spacing w:val="0"/>
      <w:sz w:val="25"/>
      <w:szCs w:val="25"/>
    </w:rPr>
  </w:style>
  <w:style w:type="character" w:customStyle="1" w:styleId="3">
    <w:name w:val="Основной текст (3)_"/>
    <w:basedOn w:val="a0"/>
    <w:link w:val="30"/>
    <w:locked/>
    <w:rPr>
      <w:rFonts w:ascii="Times New Roman" w:hAnsi="Times New Roman" w:cs="Times New Roman"/>
      <w:b/>
      <w:bCs/>
      <w:spacing w:val="0"/>
      <w:sz w:val="23"/>
      <w:szCs w:val="23"/>
    </w:rPr>
  </w:style>
  <w:style w:type="character" w:customStyle="1" w:styleId="4">
    <w:name w:val="Основной текст (4)_"/>
    <w:basedOn w:val="a0"/>
    <w:link w:val="40"/>
    <w:locked/>
    <w:rPr>
      <w:rFonts w:ascii="Times New Roman" w:hAnsi="Times New Roman" w:cs="Times New Roman"/>
      <w:b/>
      <w:bCs/>
      <w:i/>
      <w:iCs/>
      <w:spacing w:val="0"/>
      <w:sz w:val="27"/>
      <w:szCs w:val="27"/>
    </w:rPr>
  </w:style>
  <w:style w:type="character" w:customStyle="1" w:styleId="411">
    <w:name w:val="Основной текст (4) + 11"/>
    <w:aliases w:val="5 pt,Не курсив"/>
    <w:basedOn w:val="4"/>
    <w:uiPriority w:val="99"/>
    <w:rPr>
      <w:rFonts w:ascii="Times New Roman" w:hAnsi="Times New Roman" w:cs="Times New Roman"/>
      <w:b/>
      <w:bCs/>
      <w:i w:val="0"/>
      <w:iCs w:val="0"/>
      <w:spacing w:val="0"/>
      <w:sz w:val="23"/>
      <w:szCs w:val="23"/>
    </w:rPr>
  </w:style>
  <w:style w:type="character" w:customStyle="1" w:styleId="5">
    <w:name w:val="Основной текст (5)_"/>
    <w:basedOn w:val="a0"/>
    <w:link w:val="50"/>
    <w:locked/>
    <w:rPr>
      <w:rFonts w:ascii="Times New Roman" w:hAnsi="Times New Roman" w:cs="Times New Roman"/>
      <w:spacing w:val="0"/>
      <w:sz w:val="25"/>
      <w:szCs w:val="25"/>
    </w:rPr>
  </w:style>
  <w:style w:type="character" w:customStyle="1" w:styleId="412">
    <w:name w:val="Основной текст (4) + 12"/>
    <w:aliases w:val="5 pt1,Не полужирный,Не курсив2"/>
    <w:basedOn w:val="4"/>
    <w:uiPriority w:val="99"/>
    <w:rPr>
      <w:rFonts w:ascii="Times New Roman" w:hAnsi="Times New Roman" w:cs="Times New Roman"/>
      <w:b w:val="0"/>
      <w:bCs w:val="0"/>
      <w:i w:val="0"/>
      <w:iCs w:val="0"/>
      <w:spacing w:val="0"/>
      <w:sz w:val="25"/>
      <w:szCs w:val="25"/>
    </w:rPr>
  </w:style>
  <w:style w:type="character" w:customStyle="1" w:styleId="11">
    <w:name w:val="Основной текст Знак1"/>
    <w:basedOn w:val="a0"/>
    <w:link w:val="a6"/>
    <w:uiPriority w:val="99"/>
    <w:locked/>
    <w:rPr>
      <w:rFonts w:ascii="Times New Roman" w:hAnsi="Times New Roman" w:cs="Times New Roman"/>
      <w:spacing w:val="0"/>
      <w:sz w:val="27"/>
      <w:szCs w:val="27"/>
    </w:rPr>
  </w:style>
  <w:style w:type="character" w:customStyle="1" w:styleId="a7">
    <w:name w:val="Колонтитул_"/>
    <w:basedOn w:val="a0"/>
    <w:link w:val="a8"/>
    <w:uiPriority w:val="99"/>
    <w:locked/>
    <w:rPr>
      <w:rFonts w:ascii="Times New Roman" w:hAnsi="Times New Roman" w:cs="Times New Roman"/>
      <w:noProof/>
      <w:sz w:val="20"/>
      <w:szCs w:val="20"/>
    </w:rPr>
  </w:style>
  <w:style w:type="character" w:customStyle="1" w:styleId="11pt">
    <w:name w:val="Колонтитул + 11 pt"/>
    <w:basedOn w:val="a7"/>
    <w:uiPriority w:val="99"/>
    <w:rPr>
      <w:rFonts w:ascii="Times New Roman" w:hAnsi="Times New Roman" w:cs="Times New Roman"/>
      <w:noProof/>
      <w:spacing w:val="0"/>
      <w:sz w:val="22"/>
      <w:szCs w:val="22"/>
    </w:rPr>
  </w:style>
  <w:style w:type="character" w:customStyle="1" w:styleId="12">
    <w:name w:val="Заголовок №1_"/>
    <w:basedOn w:val="a0"/>
    <w:link w:val="13"/>
    <w:locked/>
    <w:rPr>
      <w:rFonts w:ascii="Times New Roman" w:hAnsi="Times New Roman" w:cs="Times New Roman"/>
      <w:b/>
      <w:bCs/>
      <w:spacing w:val="0"/>
      <w:sz w:val="27"/>
      <w:szCs w:val="27"/>
    </w:rPr>
  </w:style>
  <w:style w:type="character" w:customStyle="1" w:styleId="14">
    <w:name w:val="Заголовок №1 + Курсив"/>
    <w:basedOn w:val="12"/>
    <w:uiPriority w:val="99"/>
    <w:rPr>
      <w:rFonts w:ascii="Times New Roman" w:hAnsi="Times New Roman" w:cs="Times New Roman"/>
      <w:b/>
      <w:bCs/>
      <w:i/>
      <w:iCs/>
      <w:spacing w:val="0"/>
      <w:sz w:val="27"/>
      <w:szCs w:val="27"/>
    </w:rPr>
  </w:style>
  <w:style w:type="character" w:customStyle="1" w:styleId="6">
    <w:name w:val="Основной текст (6)_"/>
    <w:basedOn w:val="a0"/>
    <w:link w:val="60"/>
    <w:uiPriority w:val="99"/>
    <w:locked/>
    <w:rPr>
      <w:rFonts w:ascii="Times New Roman" w:hAnsi="Times New Roman" w:cs="Times New Roman"/>
      <w:i/>
      <w:iCs/>
      <w:spacing w:val="0"/>
      <w:sz w:val="27"/>
      <w:szCs w:val="27"/>
    </w:rPr>
  </w:style>
  <w:style w:type="character" w:customStyle="1" w:styleId="a9">
    <w:name w:val="Основной текст + Полужирный"/>
    <w:aliases w:val="Курсив"/>
    <w:basedOn w:val="11"/>
    <w:uiPriority w:val="99"/>
    <w:rPr>
      <w:rFonts w:ascii="Times New Roman" w:hAnsi="Times New Roman" w:cs="Times New Roman"/>
      <w:b/>
      <w:bCs/>
      <w:i/>
      <w:iCs/>
      <w:spacing w:val="0"/>
      <w:sz w:val="27"/>
      <w:szCs w:val="27"/>
    </w:rPr>
  </w:style>
  <w:style w:type="character" w:customStyle="1" w:styleId="aa">
    <w:name w:val="Основной текст + Курсив"/>
    <w:basedOn w:val="11"/>
    <w:uiPriority w:val="99"/>
    <w:rPr>
      <w:rFonts w:ascii="Times New Roman" w:hAnsi="Times New Roman" w:cs="Times New Roman"/>
      <w:i/>
      <w:iCs/>
      <w:spacing w:val="0"/>
      <w:sz w:val="27"/>
      <w:szCs w:val="27"/>
    </w:rPr>
  </w:style>
  <w:style w:type="character" w:customStyle="1" w:styleId="61">
    <w:name w:val="Основной текст (6) + Не курсив"/>
    <w:basedOn w:val="6"/>
    <w:uiPriority w:val="99"/>
    <w:rPr>
      <w:rFonts w:ascii="Times New Roman" w:hAnsi="Times New Roman" w:cs="Times New Roman"/>
      <w:i w:val="0"/>
      <w:iCs w:val="0"/>
      <w:spacing w:val="0"/>
      <w:sz w:val="27"/>
      <w:szCs w:val="27"/>
    </w:rPr>
  </w:style>
  <w:style w:type="character" w:customStyle="1" w:styleId="31">
    <w:name w:val="Основной текст + Курсив3"/>
    <w:basedOn w:val="11"/>
    <w:uiPriority w:val="99"/>
    <w:rPr>
      <w:rFonts w:ascii="Times New Roman" w:hAnsi="Times New Roman" w:cs="Times New Roman"/>
      <w:i/>
      <w:iCs/>
      <w:spacing w:val="0"/>
      <w:sz w:val="27"/>
      <w:szCs w:val="27"/>
    </w:rPr>
  </w:style>
  <w:style w:type="character" w:customStyle="1" w:styleId="41">
    <w:name w:val="Основной текст (4) + Не полужирный"/>
    <w:aliases w:val="Не курсив1"/>
    <w:basedOn w:val="4"/>
    <w:uiPriority w:val="99"/>
    <w:rPr>
      <w:rFonts w:ascii="Times New Roman" w:hAnsi="Times New Roman" w:cs="Times New Roman"/>
      <w:b w:val="0"/>
      <w:bCs w:val="0"/>
      <w:i w:val="0"/>
      <w:iCs w:val="0"/>
      <w:spacing w:val="0"/>
      <w:sz w:val="27"/>
      <w:szCs w:val="27"/>
    </w:rPr>
  </w:style>
  <w:style w:type="character" w:customStyle="1" w:styleId="7">
    <w:name w:val="Основной текст (7)_"/>
    <w:basedOn w:val="a0"/>
    <w:link w:val="70"/>
    <w:uiPriority w:val="99"/>
    <w:locked/>
    <w:rPr>
      <w:rFonts w:ascii="Times New Roman" w:hAnsi="Times New Roman" w:cs="Times New Roman"/>
      <w:b/>
      <w:bCs/>
      <w:spacing w:val="0"/>
      <w:sz w:val="27"/>
      <w:szCs w:val="27"/>
    </w:rPr>
  </w:style>
  <w:style w:type="character" w:customStyle="1" w:styleId="62">
    <w:name w:val="Основной текст (6) + Не курсив2"/>
    <w:basedOn w:val="6"/>
    <w:uiPriority w:val="99"/>
    <w:rPr>
      <w:rFonts w:ascii="Times New Roman" w:hAnsi="Times New Roman" w:cs="Times New Roman"/>
      <w:i w:val="0"/>
      <w:iCs w:val="0"/>
      <w:spacing w:val="0"/>
      <w:sz w:val="27"/>
      <w:szCs w:val="27"/>
    </w:rPr>
  </w:style>
  <w:style w:type="character" w:customStyle="1" w:styleId="21">
    <w:name w:val="Основной текст + Курсив2"/>
    <w:basedOn w:val="11"/>
    <w:uiPriority w:val="99"/>
    <w:rPr>
      <w:rFonts w:ascii="Times New Roman" w:hAnsi="Times New Roman" w:cs="Times New Roman"/>
      <w:i/>
      <w:iCs/>
      <w:spacing w:val="0"/>
      <w:sz w:val="27"/>
      <w:szCs w:val="27"/>
    </w:rPr>
  </w:style>
  <w:style w:type="character" w:customStyle="1" w:styleId="610">
    <w:name w:val="Основной текст (6) + Не курсив1"/>
    <w:basedOn w:val="6"/>
    <w:uiPriority w:val="99"/>
    <w:rPr>
      <w:rFonts w:ascii="Times New Roman" w:hAnsi="Times New Roman" w:cs="Times New Roman"/>
      <w:i w:val="0"/>
      <w:iCs w:val="0"/>
      <w:spacing w:val="0"/>
      <w:sz w:val="27"/>
      <w:szCs w:val="27"/>
    </w:rPr>
  </w:style>
  <w:style w:type="character" w:customStyle="1" w:styleId="15">
    <w:name w:val="Основной текст + Курсив1"/>
    <w:basedOn w:val="11"/>
    <w:uiPriority w:val="99"/>
    <w:rPr>
      <w:rFonts w:ascii="Times New Roman" w:hAnsi="Times New Roman" w:cs="Times New Roman"/>
      <w:i/>
      <w:iCs/>
      <w:spacing w:val="0"/>
      <w:sz w:val="27"/>
      <w:szCs w:val="27"/>
    </w:rPr>
  </w:style>
  <w:style w:type="character" w:customStyle="1" w:styleId="8">
    <w:name w:val="Основной текст (8)_"/>
    <w:basedOn w:val="a0"/>
    <w:link w:val="81"/>
    <w:uiPriority w:val="99"/>
    <w:locked/>
    <w:rPr>
      <w:rFonts w:ascii="Courier New" w:hAnsi="Courier New" w:cs="Courier New"/>
      <w:spacing w:val="0"/>
      <w:sz w:val="19"/>
      <w:szCs w:val="19"/>
    </w:rPr>
  </w:style>
  <w:style w:type="character" w:customStyle="1" w:styleId="ab">
    <w:name w:val="Подпись к таблице_"/>
    <w:basedOn w:val="a0"/>
    <w:link w:val="ac"/>
    <w:locked/>
    <w:rPr>
      <w:rFonts w:ascii="Courier New" w:hAnsi="Courier New" w:cs="Courier New"/>
      <w:spacing w:val="0"/>
      <w:sz w:val="19"/>
      <w:szCs w:val="19"/>
    </w:rPr>
  </w:style>
  <w:style w:type="character" w:customStyle="1" w:styleId="100">
    <w:name w:val="Основной текст (10)_"/>
    <w:basedOn w:val="a0"/>
    <w:link w:val="101"/>
    <w:uiPriority w:val="99"/>
    <w:locked/>
    <w:rPr>
      <w:rFonts w:cs="Times New Roman"/>
      <w:spacing w:val="0"/>
      <w:sz w:val="15"/>
      <w:szCs w:val="15"/>
    </w:rPr>
  </w:style>
  <w:style w:type="character" w:customStyle="1" w:styleId="9">
    <w:name w:val="Основной текст (9)_"/>
    <w:basedOn w:val="a0"/>
    <w:link w:val="90"/>
    <w:uiPriority w:val="99"/>
    <w:locked/>
    <w:rPr>
      <w:rFonts w:ascii="Times New Roman" w:hAnsi="Times New Roman" w:cs="Times New Roman"/>
      <w:noProof/>
      <w:sz w:val="20"/>
      <w:szCs w:val="20"/>
    </w:rPr>
  </w:style>
  <w:style w:type="character" w:customStyle="1" w:styleId="80">
    <w:name w:val="Основной текст (8)"/>
    <w:basedOn w:val="8"/>
    <w:uiPriority w:val="99"/>
    <w:rPr>
      <w:rFonts w:ascii="Courier New" w:hAnsi="Courier New" w:cs="Courier New"/>
      <w:spacing w:val="0"/>
      <w:sz w:val="19"/>
      <w:szCs w:val="19"/>
    </w:rPr>
  </w:style>
  <w:style w:type="character" w:customStyle="1" w:styleId="110">
    <w:name w:val="Основной текст (11)_"/>
    <w:basedOn w:val="a0"/>
    <w:link w:val="111"/>
    <w:uiPriority w:val="99"/>
    <w:locked/>
    <w:rPr>
      <w:rFonts w:ascii="Times New Roman" w:hAnsi="Times New Roman" w:cs="Times New Roman"/>
      <w:sz w:val="11"/>
      <w:szCs w:val="11"/>
    </w:rPr>
  </w:style>
  <w:style w:type="character" w:customStyle="1" w:styleId="120">
    <w:name w:val="Основной текст (12)_"/>
    <w:basedOn w:val="a0"/>
    <w:link w:val="121"/>
    <w:uiPriority w:val="99"/>
    <w:locked/>
    <w:rPr>
      <w:rFonts w:ascii="Times New Roman" w:hAnsi="Times New Roman" w:cs="Times New Roman"/>
      <w:spacing w:val="0"/>
      <w:sz w:val="19"/>
      <w:szCs w:val="19"/>
    </w:rPr>
  </w:style>
  <w:style w:type="character" w:customStyle="1" w:styleId="130">
    <w:name w:val="Основной текст (13)_"/>
    <w:basedOn w:val="a0"/>
    <w:link w:val="131"/>
    <w:uiPriority w:val="99"/>
    <w:locked/>
    <w:rPr>
      <w:rFonts w:ascii="Times New Roman" w:hAnsi="Times New Roman" w:cs="Times New Roman"/>
      <w:spacing w:val="0"/>
      <w:sz w:val="23"/>
      <w:szCs w:val="23"/>
    </w:rPr>
  </w:style>
  <w:style w:type="character" w:customStyle="1" w:styleId="140">
    <w:name w:val="Основной текст (14)_"/>
    <w:basedOn w:val="a0"/>
    <w:link w:val="141"/>
    <w:uiPriority w:val="99"/>
    <w:locked/>
    <w:rPr>
      <w:rFonts w:ascii="Times New Roman" w:hAnsi="Times New Roman" w:cs="Times New Roman"/>
      <w:spacing w:val="0"/>
      <w:sz w:val="18"/>
      <w:szCs w:val="18"/>
    </w:rPr>
  </w:style>
  <w:style w:type="character" w:customStyle="1" w:styleId="150">
    <w:name w:val="Основной текст (15)_"/>
    <w:basedOn w:val="a0"/>
    <w:link w:val="151"/>
    <w:uiPriority w:val="99"/>
    <w:locked/>
    <w:rPr>
      <w:rFonts w:ascii="Times New Roman" w:hAnsi="Times New Roman" w:cs="Times New Roman"/>
      <w:i/>
      <w:iCs/>
      <w:spacing w:val="0"/>
      <w:sz w:val="17"/>
      <w:szCs w:val="17"/>
    </w:rPr>
  </w:style>
  <w:style w:type="character" w:customStyle="1" w:styleId="132">
    <w:name w:val="Основной текст (13)"/>
    <w:basedOn w:val="130"/>
    <w:uiPriority w:val="99"/>
    <w:rPr>
      <w:rFonts w:ascii="Times New Roman" w:hAnsi="Times New Roman" w:cs="Times New Roman"/>
      <w:spacing w:val="0"/>
      <w:sz w:val="23"/>
      <w:szCs w:val="23"/>
      <w:u w:val="single"/>
    </w:rPr>
  </w:style>
  <w:style w:type="paragraph" w:customStyle="1" w:styleId="a5">
    <w:name w:val="Сноска"/>
    <w:basedOn w:val="a"/>
    <w:link w:val="a4"/>
    <w:uiPriority w:val="99"/>
    <w:pPr>
      <w:shd w:val="clear" w:color="auto" w:fill="FFFFFF"/>
      <w:spacing w:line="226" w:lineRule="exact"/>
      <w:ind w:firstLine="580"/>
      <w:jc w:val="both"/>
    </w:pPr>
    <w:rPr>
      <w:rFonts w:ascii="Times New Roman" w:hAnsi="Times New Roman" w:cs="Times New Roman"/>
      <w:color w:val="auto"/>
      <w:sz w:val="19"/>
      <w:szCs w:val="19"/>
    </w:rPr>
  </w:style>
  <w:style w:type="paragraph" w:customStyle="1" w:styleId="20">
    <w:name w:val="Основной текст (2)"/>
    <w:basedOn w:val="a"/>
    <w:link w:val="2"/>
    <w:pPr>
      <w:shd w:val="clear" w:color="auto" w:fill="FFFFFF"/>
      <w:spacing w:after="60" w:line="240" w:lineRule="atLeast"/>
      <w:jc w:val="center"/>
    </w:pPr>
    <w:rPr>
      <w:rFonts w:ascii="Times New Roman" w:hAnsi="Times New Roman" w:cs="Times New Roman"/>
      <w:i/>
      <w:iCs/>
      <w:color w:val="auto"/>
      <w:sz w:val="25"/>
      <w:szCs w:val="25"/>
    </w:rPr>
  </w:style>
  <w:style w:type="paragraph" w:customStyle="1" w:styleId="30">
    <w:name w:val="Основной текст (3)"/>
    <w:basedOn w:val="a"/>
    <w:link w:val="3"/>
    <w:pPr>
      <w:shd w:val="clear" w:color="auto" w:fill="FFFFFF"/>
      <w:spacing w:before="360" w:after="240" w:line="298" w:lineRule="exact"/>
      <w:ind w:hanging="600"/>
    </w:pPr>
    <w:rPr>
      <w:rFonts w:ascii="Times New Roman" w:hAnsi="Times New Roman" w:cs="Times New Roman"/>
      <w:b/>
      <w:bCs/>
      <w:color w:val="auto"/>
      <w:sz w:val="23"/>
      <w:szCs w:val="23"/>
    </w:rPr>
  </w:style>
  <w:style w:type="paragraph" w:customStyle="1" w:styleId="40">
    <w:name w:val="Основной текст (4)"/>
    <w:basedOn w:val="a"/>
    <w:link w:val="4"/>
    <w:pPr>
      <w:shd w:val="clear" w:color="auto" w:fill="FFFFFF"/>
      <w:spacing w:before="240" w:line="322" w:lineRule="exact"/>
      <w:jc w:val="center"/>
    </w:pPr>
    <w:rPr>
      <w:rFonts w:ascii="Times New Roman" w:hAnsi="Times New Roman" w:cs="Times New Roman"/>
      <w:b/>
      <w:bCs/>
      <w:i/>
      <w:iCs/>
      <w:color w:val="auto"/>
      <w:sz w:val="27"/>
      <w:szCs w:val="27"/>
    </w:rPr>
  </w:style>
  <w:style w:type="paragraph" w:customStyle="1" w:styleId="50">
    <w:name w:val="Основной текст (5)"/>
    <w:basedOn w:val="a"/>
    <w:link w:val="5"/>
    <w:pPr>
      <w:shd w:val="clear" w:color="auto" w:fill="FFFFFF"/>
      <w:spacing w:after="60" w:line="240" w:lineRule="atLeast"/>
    </w:pPr>
    <w:rPr>
      <w:rFonts w:ascii="Times New Roman" w:hAnsi="Times New Roman" w:cs="Times New Roman"/>
      <w:color w:val="auto"/>
      <w:sz w:val="25"/>
      <w:szCs w:val="25"/>
    </w:rPr>
  </w:style>
  <w:style w:type="paragraph" w:styleId="a6">
    <w:name w:val="Body Text"/>
    <w:basedOn w:val="a"/>
    <w:link w:val="11"/>
    <w:uiPriority w:val="99"/>
    <w:pPr>
      <w:shd w:val="clear" w:color="auto" w:fill="FFFFFF"/>
      <w:spacing w:after="420" w:line="240" w:lineRule="atLeast"/>
      <w:ind w:hanging="700"/>
    </w:pPr>
    <w:rPr>
      <w:rFonts w:ascii="Times New Roman" w:hAnsi="Times New Roman" w:cs="Times New Roman"/>
      <w:color w:val="auto"/>
      <w:sz w:val="27"/>
      <w:szCs w:val="27"/>
    </w:rPr>
  </w:style>
  <w:style w:type="character" w:customStyle="1" w:styleId="ad">
    <w:name w:val="Основной текст Знак"/>
    <w:basedOn w:val="a0"/>
    <w:uiPriority w:val="99"/>
    <w:semiHidden/>
    <w:rPr>
      <w:rFonts w:cs="Arial Unicode MS"/>
      <w:color w:val="000000"/>
    </w:rPr>
  </w:style>
  <w:style w:type="character" w:customStyle="1" w:styleId="22">
    <w:name w:val="Основной текст Знак2"/>
    <w:basedOn w:val="a0"/>
    <w:uiPriority w:val="99"/>
    <w:semiHidden/>
    <w:rPr>
      <w:rFonts w:cs="Arial Unicode MS"/>
      <w:color w:val="000000"/>
    </w:rPr>
  </w:style>
  <w:style w:type="paragraph" w:customStyle="1" w:styleId="a8">
    <w:name w:val="Колонтитул"/>
    <w:basedOn w:val="a"/>
    <w:link w:val="a7"/>
    <w:uiPriority w:val="99"/>
    <w:pPr>
      <w:shd w:val="clear" w:color="auto" w:fill="FFFFFF"/>
    </w:pPr>
    <w:rPr>
      <w:rFonts w:ascii="Times New Roman" w:hAnsi="Times New Roman" w:cs="Times New Roman"/>
      <w:noProof/>
      <w:color w:val="auto"/>
      <w:sz w:val="20"/>
      <w:szCs w:val="20"/>
    </w:rPr>
  </w:style>
  <w:style w:type="paragraph" w:customStyle="1" w:styleId="13">
    <w:name w:val="Заголовок №1"/>
    <w:basedOn w:val="a"/>
    <w:link w:val="12"/>
    <w:pPr>
      <w:shd w:val="clear" w:color="auto" w:fill="FFFFFF"/>
      <w:spacing w:before="420" w:line="317" w:lineRule="exact"/>
      <w:ind w:hanging="720"/>
      <w:jc w:val="center"/>
      <w:outlineLvl w:val="0"/>
    </w:pPr>
    <w:rPr>
      <w:rFonts w:ascii="Times New Roman" w:hAnsi="Times New Roman" w:cs="Times New Roman"/>
      <w:b/>
      <w:bCs/>
      <w:color w:val="auto"/>
      <w:sz w:val="27"/>
      <w:szCs w:val="27"/>
    </w:rPr>
  </w:style>
  <w:style w:type="paragraph" w:customStyle="1" w:styleId="60">
    <w:name w:val="Основной текст (6)"/>
    <w:basedOn w:val="a"/>
    <w:link w:val="6"/>
    <w:uiPriority w:val="99"/>
    <w:pPr>
      <w:shd w:val="clear" w:color="auto" w:fill="FFFFFF"/>
      <w:spacing w:after="300" w:line="317" w:lineRule="exact"/>
      <w:jc w:val="center"/>
    </w:pPr>
    <w:rPr>
      <w:rFonts w:ascii="Times New Roman" w:hAnsi="Times New Roman" w:cs="Times New Roman"/>
      <w:i/>
      <w:iCs/>
      <w:color w:val="auto"/>
      <w:sz w:val="27"/>
      <w:szCs w:val="27"/>
    </w:rPr>
  </w:style>
  <w:style w:type="paragraph" w:customStyle="1" w:styleId="70">
    <w:name w:val="Основной текст (7)"/>
    <w:basedOn w:val="a"/>
    <w:link w:val="7"/>
    <w:uiPriority w:val="99"/>
    <w:pPr>
      <w:shd w:val="clear" w:color="auto" w:fill="FFFFFF"/>
      <w:spacing w:line="322" w:lineRule="exact"/>
      <w:ind w:hanging="1040"/>
      <w:jc w:val="center"/>
    </w:pPr>
    <w:rPr>
      <w:rFonts w:ascii="Times New Roman" w:hAnsi="Times New Roman" w:cs="Times New Roman"/>
      <w:b/>
      <w:bCs/>
      <w:color w:val="auto"/>
      <w:sz w:val="27"/>
      <w:szCs w:val="27"/>
    </w:rPr>
  </w:style>
  <w:style w:type="paragraph" w:customStyle="1" w:styleId="81">
    <w:name w:val="Основной текст (8)1"/>
    <w:basedOn w:val="a"/>
    <w:link w:val="8"/>
    <w:uiPriority w:val="99"/>
    <w:pPr>
      <w:shd w:val="clear" w:color="auto" w:fill="FFFFFF"/>
      <w:spacing w:before="420" w:line="226" w:lineRule="exact"/>
      <w:ind w:hanging="500"/>
    </w:pPr>
    <w:rPr>
      <w:rFonts w:ascii="Courier New" w:hAnsi="Courier New" w:cs="Courier New"/>
      <w:color w:val="auto"/>
      <w:sz w:val="19"/>
      <w:szCs w:val="19"/>
    </w:rPr>
  </w:style>
  <w:style w:type="paragraph" w:customStyle="1" w:styleId="ac">
    <w:name w:val="Подпись к таблице"/>
    <w:basedOn w:val="a"/>
    <w:link w:val="ab"/>
    <w:pPr>
      <w:shd w:val="clear" w:color="auto" w:fill="FFFFFF"/>
      <w:spacing w:line="240" w:lineRule="atLeast"/>
    </w:pPr>
    <w:rPr>
      <w:rFonts w:ascii="Courier New" w:hAnsi="Courier New" w:cs="Courier New"/>
      <w:color w:val="auto"/>
      <w:sz w:val="19"/>
      <w:szCs w:val="19"/>
    </w:rPr>
  </w:style>
  <w:style w:type="paragraph" w:customStyle="1" w:styleId="101">
    <w:name w:val="Основной текст (10)"/>
    <w:basedOn w:val="a"/>
    <w:link w:val="100"/>
    <w:uiPriority w:val="99"/>
    <w:pPr>
      <w:shd w:val="clear" w:color="auto" w:fill="FFFFFF"/>
      <w:spacing w:line="240" w:lineRule="atLeast"/>
    </w:pPr>
    <w:rPr>
      <w:color w:val="auto"/>
      <w:sz w:val="15"/>
      <w:szCs w:val="15"/>
    </w:rPr>
  </w:style>
  <w:style w:type="paragraph" w:customStyle="1" w:styleId="90">
    <w:name w:val="Основной текст (9)"/>
    <w:basedOn w:val="a"/>
    <w:link w:val="9"/>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111">
    <w:name w:val="Основной текст (11)"/>
    <w:basedOn w:val="a"/>
    <w:link w:val="110"/>
    <w:uiPriority w:val="99"/>
    <w:pPr>
      <w:shd w:val="clear" w:color="auto" w:fill="FFFFFF"/>
      <w:spacing w:before="540" w:after="540" w:line="240" w:lineRule="atLeast"/>
    </w:pPr>
    <w:rPr>
      <w:rFonts w:ascii="Times New Roman" w:hAnsi="Times New Roman" w:cs="Times New Roman"/>
      <w:color w:val="auto"/>
      <w:sz w:val="11"/>
      <w:szCs w:val="11"/>
    </w:rPr>
  </w:style>
  <w:style w:type="paragraph" w:customStyle="1" w:styleId="121">
    <w:name w:val="Основной текст (12)"/>
    <w:basedOn w:val="a"/>
    <w:link w:val="120"/>
    <w:uiPriority w:val="99"/>
    <w:pPr>
      <w:shd w:val="clear" w:color="auto" w:fill="FFFFFF"/>
      <w:spacing w:before="420" w:after="240" w:line="235" w:lineRule="exact"/>
      <w:jc w:val="center"/>
    </w:pPr>
    <w:rPr>
      <w:rFonts w:ascii="Times New Roman" w:hAnsi="Times New Roman" w:cs="Times New Roman"/>
      <w:color w:val="auto"/>
      <w:sz w:val="19"/>
      <w:szCs w:val="19"/>
    </w:rPr>
  </w:style>
  <w:style w:type="paragraph" w:customStyle="1" w:styleId="131">
    <w:name w:val="Основной текст (13)1"/>
    <w:basedOn w:val="a"/>
    <w:link w:val="130"/>
    <w:uiPriority w:val="99"/>
    <w:pPr>
      <w:shd w:val="clear" w:color="auto" w:fill="FFFFFF"/>
      <w:spacing w:before="540" w:line="240" w:lineRule="atLeast"/>
      <w:jc w:val="right"/>
    </w:pPr>
    <w:rPr>
      <w:rFonts w:ascii="Times New Roman" w:hAnsi="Times New Roman" w:cs="Times New Roman"/>
      <w:color w:val="auto"/>
      <w:sz w:val="23"/>
      <w:szCs w:val="23"/>
    </w:rPr>
  </w:style>
  <w:style w:type="paragraph" w:customStyle="1" w:styleId="141">
    <w:name w:val="Основной текст (14)"/>
    <w:basedOn w:val="a"/>
    <w:link w:val="140"/>
    <w:uiPriority w:val="99"/>
    <w:pPr>
      <w:shd w:val="clear" w:color="auto" w:fill="FFFFFF"/>
      <w:spacing w:before="60" w:after="840" w:line="240" w:lineRule="atLeast"/>
    </w:pPr>
    <w:rPr>
      <w:rFonts w:ascii="Times New Roman" w:hAnsi="Times New Roman" w:cs="Times New Roman"/>
      <w:color w:val="auto"/>
      <w:sz w:val="18"/>
      <w:szCs w:val="18"/>
    </w:rPr>
  </w:style>
  <w:style w:type="paragraph" w:customStyle="1" w:styleId="151">
    <w:name w:val="Основной текст (15)"/>
    <w:basedOn w:val="a"/>
    <w:link w:val="150"/>
    <w:uiPriority w:val="99"/>
    <w:pPr>
      <w:shd w:val="clear" w:color="auto" w:fill="FFFFFF"/>
      <w:spacing w:before="240" w:line="312" w:lineRule="exact"/>
    </w:pPr>
    <w:rPr>
      <w:rFonts w:ascii="Times New Roman" w:hAnsi="Times New Roman" w:cs="Times New Roman"/>
      <w:i/>
      <w:iCs/>
      <w:color w:val="auto"/>
      <w:sz w:val="17"/>
      <w:szCs w:val="17"/>
    </w:rPr>
  </w:style>
  <w:style w:type="character" w:customStyle="1" w:styleId="10">
    <w:name w:val="Заголовок 1 Знак"/>
    <w:basedOn w:val="a0"/>
    <w:link w:val="1"/>
    <w:uiPriority w:val="9"/>
    <w:rsid w:val="005678D4"/>
    <w:rPr>
      <w:rFonts w:asciiTheme="majorHAnsi" w:eastAsiaTheme="majorEastAsia" w:hAnsiTheme="majorHAnsi" w:cstheme="majorBidi"/>
      <w:b/>
      <w:bCs/>
      <w:color w:val="000000"/>
      <w:kern w:val="32"/>
      <w:sz w:val="32"/>
      <w:szCs w:val="32"/>
    </w:rPr>
  </w:style>
  <w:style w:type="paragraph" w:styleId="ae">
    <w:name w:val="No Spacing"/>
    <w:uiPriority w:val="1"/>
    <w:qFormat/>
    <w:rsid w:val="0030209F"/>
    <w:rPr>
      <w:rFonts w:cs="Arial Unicode MS"/>
      <w:color w:val="000000"/>
    </w:rPr>
  </w:style>
  <w:style w:type="paragraph" w:styleId="af">
    <w:name w:val="header"/>
    <w:basedOn w:val="a"/>
    <w:link w:val="af0"/>
    <w:uiPriority w:val="99"/>
    <w:unhideWhenUsed/>
    <w:rsid w:val="00566847"/>
    <w:pPr>
      <w:tabs>
        <w:tab w:val="center" w:pos="4677"/>
        <w:tab w:val="right" w:pos="9355"/>
      </w:tabs>
    </w:pPr>
  </w:style>
  <w:style w:type="character" w:customStyle="1" w:styleId="af0">
    <w:name w:val="Верхний колонтитул Знак"/>
    <w:basedOn w:val="a0"/>
    <w:link w:val="af"/>
    <w:uiPriority w:val="99"/>
    <w:rsid w:val="00566847"/>
    <w:rPr>
      <w:rFonts w:cs="Arial Unicode MS"/>
      <w:color w:val="000000"/>
    </w:rPr>
  </w:style>
  <w:style w:type="paragraph" w:styleId="af1">
    <w:name w:val="footer"/>
    <w:basedOn w:val="a"/>
    <w:link w:val="af2"/>
    <w:uiPriority w:val="99"/>
    <w:unhideWhenUsed/>
    <w:rsid w:val="00566847"/>
    <w:pPr>
      <w:tabs>
        <w:tab w:val="center" w:pos="4677"/>
        <w:tab w:val="right" w:pos="9355"/>
      </w:tabs>
    </w:pPr>
  </w:style>
  <w:style w:type="character" w:customStyle="1" w:styleId="af2">
    <w:name w:val="Нижний колонтитул Знак"/>
    <w:basedOn w:val="a0"/>
    <w:link w:val="af1"/>
    <w:uiPriority w:val="99"/>
    <w:rsid w:val="00566847"/>
    <w:rPr>
      <w:rFonts w:cs="Arial Unicode MS"/>
      <w:color w:val="000000"/>
    </w:rPr>
  </w:style>
  <w:style w:type="paragraph" w:styleId="af3">
    <w:name w:val="Balloon Text"/>
    <w:basedOn w:val="a"/>
    <w:link w:val="af4"/>
    <w:uiPriority w:val="99"/>
    <w:semiHidden/>
    <w:unhideWhenUsed/>
    <w:rsid w:val="00F05A02"/>
    <w:rPr>
      <w:rFonts w:ascii="Tahoma" w:hAnsi="Tahoma" w:cs="Tahoma"/>
      <w:sz w:val="16"/>
      <w:szCs w:val="16"/>
    </w:rPr>
  </w:style>
  <w:style w:type="character" w:customStyle="1" w:styleId="af4">
    <w:name w:val="Текст выноски Знак"/>
    <w:basedOn w:val="a0"/>
    <w:link w:val="af3"/>
    <w:uiPriority w:val="99"/>
    <w:semiHidden/>
    <w:rsid w:val="00F05A02"/>
    <w:rPr>
      <w:rFonts w:ascii="Tahoma" w:hAnsi="Tahoma" w:cs="Tahoma"/>
      <w:color w:val="000000"/>
      <w:sz w:val="16"/>
      <w:szCs w:val="16"/>
    </w:rPr>
  </w:style>
  <w:style w:type="table" w:styleId="af5">
    <w:name w:val="Table Grid"/>
    <w:basedOn w:val="a1"/>
    <w:uiPriority w:val="59"/>
    <w:rsid w:val="001E5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Колонтитул (2)_"/>
    <w:basedOn w:val="a0"/>
    <w:link w:val="24"/>
    <w:rsid w:val="004312E1"/>
    <w:rPr>
      <w:rFonts w:ascii="Times New Roman" w:eastAsia="Times New Roman" w:hAnsi="Times New Roman"/>
      <w:sz w:val="20"/>
      <w:szCs w:val="20"/>
    </w:rPr>
  </w:style>
  <w:style w:type="character" w:customStyle="1" w:styleId="af6">
    <w:name w:val="Основной текст_"/>
    <w:basedOn w:val="a0"/>
    <w:link w:val="16"/>
    <w:rsid w:val="004312E1"/>
    <w:rPr>
      <w:rFonts w:ascii="Courier New" w:eastAsia="Courier New" w:hAnsi="Courier New" w:cs="Courier New"/>
      <w:sz w:val="20"/>
      <w:szCs w:val="20"/>
    </w:rPr>
  </w:style>
  <w:style w:type="character" w:customStyle="1" w:styleId="af7">
    <w:name w:val="Другое_"/>
    <w:basedOn w:val="a0"/>
    <w:link w:val="af8"/>
    <w:rsid w:val="004312E1"/>
    <w:rPr>
      <w:rFonts w:ascii="Times New Roman" w:eastAsia="Times New Roman" w:hAnsi="Times New Roman"/>
    </w:rPr>
  </w:style>
  <w:style w:type="paragraph" w:customStyle="1" w:styleId="24">
    <w:name w:val="Колонтитул (2)"/>
    <w:basedOn w:val="a"/>
    <w:link w:val="23"/>
    <w:rsid w:val="004312E1"/>
    <w:pPr>
      <w:widowControl w:val="0"/>
    </w:pPr>
    <w:rPr>
      <w:rFonts w:ascii="Times New Roman" w:eastAsia="Times New Roman" w:hAnsi="Times New Roman" w:cs="Times New Roman"/>
      <w:color w:val="auto"/>
      <w:sz w:val="20"/>
      <w:szCs w:val="20"/>
    </w:rPr>
  </w:style>
  <w:style w:type="paragraph" w:customStyle="1" w:styleId="16">
    <w:name w:val="Основной текст1"/>
    <w:basedOn w:val="a"/>
    <w:link w:val="af6"/>
    <w:rsid w:val="004312E1"/>
    <w:pPr>
      <w:widowControl w:val="0"/>
      <w:spacing w:after="220"/>
    </w:pPr>
    <w:rPr>
      <w:rFonts w:ascii="Courier New" w:eastAsia="Courier New" w:hAnsi="Courier New" w:cs="Courier New"/>
      <w:color w:val="auto"/>
      <w:sz w:val="20"/>
      <w:szCs w:val="20"/>
    </w:rPr>
  </w:style>
  <w:style w:type="paragraph" w:customStyle="1" w:styleId="af8">
    <w:name w:val="Другое"/>
    <w:basedOn w:val="a"/>
    <w:link w:val="af7"/>
    <w:rsid w:val="004312E1"/>
    <w:pPr>
      <w:widowControl w:val="0"/>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1.xml"/><Relationship Id="rId26" Type="http://schemas.openxmlformats.org/officeDocument/2006/relationships/header" Target="header11.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footer" Target="footer11.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7.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eader" Target="header15.xml"/><Relationship Id="rId37" Type="http://schemas.openxmlformats.org/officeDocument/2006/relationships/footer" Target="footer10.xml"/><Relationship Id="rId40" Type="http://schemas.openxmlformats.org/officeDocument/2006/relationships/header" Target="header19.xml"/><Relationship Id="rId45"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6.xml"/><Relationship Id="rId36" Type="http://schemas.openxmlformats.org/officeDocument/2006/relationships/header" Target="header17.xml"/><Relationship Id="rId49" Type="http://schemas.microsoft.com/office/2007/relationships/stylesWithEffects" Target="stylesWithEffects.xml"/><Relationship Id="rId10" Type="http://schemas.openxmlformats.org/officeDocument/2006/relationships/hyperlink" Target="https://temkino.admin-smolensk.ru/" TargetMode="External"/><Relationship Id="rId19" Type="http://schemas.openxmlformats.org/officeDocument/2006/relationships/footer" Target="footer2.xml"/><Relationship Id="rId31" Type="http://schemas.openxmlformats.org/officeDocument/2006/relationships/header" Target="header14.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0.xml"/><Relationship Id="rId48"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FB59D-91E6-4C11-A461-3BE9F146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49</Pages>
  <Words>15220</Words>
  <Characters>86760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pcuser</cp:lastModifiedBy>
  <cp:revision>39</cp:revision>
  <dcterms:created xsi:type="dcterms:W3CDTF">2023-05-03T06:33:00Z</dcterms:created>
  <dcterms:modified xsi:type="dcterms:W3CDTF">2023-05-31T09:50:00Z</dcterms:modified>
</cp:coreProperties>
</file>