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5C" w:rsidRDefault="00874B5C" w:rsidP="00874B5C">
      <w:pPr>
        <w:tabs>
          <w:tab w:val="left" w:pos="4253"/>
        </w:tabs>
        <w:ind w:right="-2"/>
        <w:jc w:val="center"/>
        <w:rPr>
          <w:rFonts w:ascii="Times New Roman CYR" w:eastAsia="Times New Roman CYR" w:hAnsi="Times New Roman CYR" w:cs="Times New Roman CYR"/>
          <w:b/>
          <w:bCs/>
          <w:szCs w:val="28"/>
        </w:rPr>
      </w:pPr>
      <w:r>
        <w:rPr>
          <w:rFonts w:ascii="Times New Roman CYR" w:eastAsia="Times New Roman CYR" w:hAnsi="Times New Roman CYR" w:cs="Times New Roman CYR"/>
          <w:b/>
          <w:noProof/>
          <w:szCs w:val="28"/>
          <w:lang w:eastAsia="ru-RU"/>
        </w:rPr>
        <w:drawing>
          <wp:inline distT="0" distB="0" distL="0" distR="0">
            <wp:extent cx="683260" cy="1002665"/>
            <wp:effectExtent l="19050" t="0" r="254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7" cstate="print"/>
                    <a:srcRect/>
                    <a:stretch>
                      <a:fillRect/>
                    </a:stretch>
                  </pic:blipFill>
                  <pic:spPr bwMode="auto">
                    <a:xfrm>
                      <a:off x="0" y="0"/>
                      <a:ext cx="683260" cy="1002665"/>
                    </a:xfrm>
                    <a:prstGeom prst="rect">
                      <a:avLst/>
                    </a:prstGeom>
                    <a:noFill/>
                    <a:ln w="9525">
                      <a:noFill/>
                      <a:miter lim="800000"/>
                      <a:headEnd/>
                      <a:tailEnd/>
                    </a:ln>
                  </pic:spPr>
                </pic:pic>
              </a:graphicData>
            </a:graphic>
          </wp:inline>
        </w:drawing>
      </w:r>
    </w:p>
    <w:p w:rsidR="00874B5C" w:rsidRDefault="00874B5C" w:rsidP="00874B5C">
      <w:pPr>
        <w:ind w:left="-585" w:right="-1230"/>
        <w:jc w:val="center"/>
        <w:rPr>
          <w:rFonts w:ascii="Times New Roman CYR" w:eastAsia="Times New Roman CYR" w:hAnsi="Times New Roman CYR" w:cs="Times New Roman CYR"/>
          <w:b/>
          <w:bCs/>
          <w:szCs w:val="28"/>
        </w:rPr>
      </w:pPr>
    </w:p>
    <w:p w:rsidR="00874B5C" w:rsidRPr="00874B5C" w:rsidRDefault="00874B5C" w:rsidP="00874B5C">
      <w:pPr>
        <w:ind w:right="-2"/>
        <w:jc w:val="center"/>
        <w:rPr>
          <w:rFonts w:ascii="Times New Roman CYR" w:eastAsia="Times New Roman CYR" w:hAnsi="Times New Roman CYR" w:cs="Times New Roman CYR"/>
          <w:b/>
          <w:bCs/>
          <w:sz w:val="24"/>
          <w:szCs w:val="24"/>
        </w:rPr>
      </w:pPr>
      <w:r w:rsidRPr="00874B5C">
        <w:rPr>
          <w:rFonts w:ascii="Times New Roman CYR" w:eastAsia="Times New Roman CYR" w:hAnsi="Times New Roman CYR" w:cs="Times New Roman CYR"/>
          <w:b/>
          <w:bCs/>
          <w:sz w:val="24"/>
          <w:szCs w:val="24"/>
        </w:rPr>
        <w:t>АДМИНИСТРАЦИЯ МУНИЦИПАЛЬНОГО ОБРАЗОВАНИЯ</w:t>
      </w:r>
    </w:p>
    <w:p w:rsidR="00874B5C" w:rsidRPr="00874B5C" w:rsidRDefault="00874B5C" w:rsidP="00874B5C">
      <w:pPr>
        <w:ind w:right="-2"/>
        <w:jc w:val="center"/>
        <w:rPr>
          <w:rFonts w:ascii="Times New Roman CYR" w:eastAsia="Times New Roman CYR" w:hAnsi="Times New Roman CYR" w:cs="Times New Roman CYR"/>
          <w:b/>
          <w:bCs/>
          <w:sz w:val="24"/>
          <w:szCs w:val="24"/>
        </w:rPr>
      </w:pPr>
      <w:r w:rsidRPr="00874B5C">
        <w:rPr>
          <w:rFonts w:ascii="Times New Roman CYR" w:eastAsia="Times New Roman CYR" w:hAnsi="Times New Roman CYR" w:cs="Times New Roman CYR"/>
          <w:b/>
          <w:bCs/>
          <w:sz w:val="24"/>
          <w:szCs w:val="24"/>
        </w:rPr>
        <w:t>«ТЕМКИНСКИЙ РАЙОН» СМОЛЕНСКОЙ ОБЛАСТИ</w:t>
      </w:r>
    </w:p>
    <w:p w:rsidR="00874B5C" w:rsidRDefault="00874B5C" w:rsidP="00874B5C">
      <w:pPr>
        <w:ind w:right="-2"/>
        <w:jc w:val="center"/>
        <w:rPr>
          <w:rFonts w:ascii="Times New Roman CYR" w:eastAsia="Times New Roman CYR" w:hAnsi="Times New Roman CYR" w:cs="Times New Roman CYR"/>
          <w:b/>
          <w:bCs/>
          <w:szCs w:val="28"/>
        </w:rPr>
      </w:pPr>
    </w:p>
    <w:p w:rsidR="00874B5C" w:rsidRDefault="00874B5C" w:rsidP="00874B5C">
      <w:pPr>
        <w:ind w:right="-2"/>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ПОСТАНОВЛЕНИЕ</w:t>
      </w:r>
    </w:p>
    <w:p w:rsidR="001D2D6A" w:rsidRDefault="001D2D6A" w:rsidP="001D2D6A">
      <w:pPr>
        <w:autoSpaceDE w:val="0"/>
        <w:ind w:right="-2"/>
        <w:jc w:val="center"/>
        <w:rPr>
          <w:rFonts w:ascii="Times New Roman CYR" w:eastAsia="Times New Roman CYR" w:hAnsi="Times New Roman CYR" w:cs="Times New Roman CYR"/>
          <w:bCs/>
          <w:sz w:val="36"/>
          <w:szCs w:val="36"/>
        </w:rPr>
      </w:pPr>
    </w:p>
    <w:p w:rsidR="001D2D6A" w:rsidRPr="001D2D6A" w:rsidRDefault="0083591C" w:rsidP="00F548D3">
      <w:pPr>
        <w:autoSpaceDE w:val="0"/>
        <w:ind w:left="113" w:right="57"/>
        <w:contextualSpacing/>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w:t>
      </w:r>
      <w:r w:rsidR="001D2D6A" w:rsidRPr="006309C5">
        <w:rPr>
          <w:rFonts w:ascii="Times New Roman CYR" w:eastAsia="Times New Roman CYR" w:hAnsi="Times New Roman CYR" w:cs="Times New Roman CYR"/>
          <w:szCs w:val="28"/>
        </w:rPr>
        <w:t>т</w:t>
      </w:r>
      <w:r>
        <w:rPr>
          <w:rFonts w:ascii="Times New Roman CYR" w:eastAsia="Times New Roman CYR" w:hAnsi="Times New Roman CYR" w:cs="Times New Roman CYR"/>
          <w:szCs w:val="28"/>
        </w:rPr>
        <w:t>«___»___________</w:t>
      </w:r>
      <w:r w:rsidR="001D2D6A" w:rsidRPr="006309C5">
        <w:rPr>
          <w:rFonts w:ascii="Times New Roman CYR" w:eastAsia="Times New Roman CYR" w:hAnsi="Times New Roman CYR" w:cs="Times New Roman CYR"/>
          <w:szCs w:val="28"/>
        </w:rPr>
        <w:t>№</w:t>
      </w:r>
      <w:r>
        <w:rPr>
          <w:rFonts w:ascii="Times New Roman CYR" w:eastAsia="Times New Roman CYR" w:hAnsi="Times New Roman CYR" w:cs="Times New Roman CYR"/>
          <w:szCs w:val="28"/>
        </w:rPr>
        <w:t>___</w:t>
      </w:r>
      <w:r w:rsidR="001D2D6A" w:rsidRPr="006309C5">
        <w:rPr>
          <w:rFonts w:ascii="Times New Roman CYR" w:eastAsia="Times New Roman CYR" w:hAnsi="Times New Roman CYR" w:cs="Times New Roman CYR"/>
          <w:szCs w:val="28"/>
        </w:rPr>
        <w:t xml:space="preserve">   с. Темкино</w:t>
      </w:r>
    </w:p>
    <w:p w:rsidR="001D2D6A" w:rsidRPr="001D2D6A" w:rsidRDefault="001D2D6A" w:rsidP="00F548D3">
      <w:pPr>
        <w:autoSpaceDE w:val="0"/>
        <w:ind w:left="113" w:right="-2"/>
        <w:contextualSpacing/>
        <w:rPr>
          <w:rFonts w:ascii="Times New Roman CYR" w:eastAsia="Times New Roman CYR" w:hAnsi="Times New Roman CYR" w:cs="Times New Roman CYR"/>
          <w:szCs w:val="28"/>
        </w:rPr>
      </w:pPr>
    </w:p>
    <w:p w:rsidR="00030F8A" w:rsidRDefault="001D2D6A" w:rsidP="00F548D3">
      <w:pPr>
        <w:ind w:left="113" w:right="5670"/>
      </w:pPr>
      <w:r>
        <w:t>Обутверждении</w:t>
      </w:r>
    </w:p>
    <w:p w:rsidR="001D2D6A" w:rsidRDefault="007C137B" w:rsidP="00F548D3">
      <w:pPr>
        <w:ind w:left="113" w:right="5670"/>
        <w:jc w:val="both"/>
        <w:rPr>
          <w:szCs w:val="28"/>
        </w:rPr>
      </w:pPr>
      <w:r>
        <w:t>А</w:t>
      </w:r>
      <w:r w:rsidR="001D2D6A">
        <w:t xml:space="preserve">дминистративного Регламента </w:t>
      </w:r>
      <w:r w:rsidR="002F6298">
        <w:t xml:space="preserve">предоставления </w:t>
      </w:r>
      <w:r w:rsidR="001D2D6A">
        <w:t xml:space="preserve"> Администраци</w:t>
      </w:r>
      <w:r w:rsidR="002F6298">
        <w:t xml:space="preserve">ей </w:t>
      </w:r>
      <w:r w:rsidR="001D2D6A">
        <w:t xml:space="preserve">муниципального образования «Темкинский  район» Смоленской области </w:t>
      </w:r>
      <w:r w:rsidR="00A9442F">
        <w:t>му</w:t>
      </w:r>
      <w:r w:rsidR="00557FEF">
        <w:t>н</w:t>
      </w:r>
      <w:r w:rsidR="00A9442F">
        <w:t>иципальной</w:t>
      </w:r>
      <w:r w:rsidR="007158FC">
        <w:t xml:space="preserve">  услуги</w:t>
      </w:r>
      <w:r w:rsidR="007158FC" w:rsidRPr="0083591C">
        <w:rPr>
          <w:szCs w:val="28"/>
        </w:rPr>
        <w:t>«</w:t>
      </w:r>
      <w:r w:rsidR="0083591C" w:rsidRPr="0083591C">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7158FC" w:rsidRPr="0083591C">
        <w:rPr>
          <w:szCs w:val="28"/>
        </w:rPr>
        <w:t>»</w:t>
      </w:r>
    </w:p>
    <w:p w:rsidR="003E6676" w:rsidRDefault="003E6676" w:rsidP="003E6676">
      <w:pPr>
        <w:ind w:right="5952"/>
      </w:pPr>
    </w:p>
    <w:p w:rsidR="0083591C" w:rsidRPr="0083591C" w:rsidRDefault="0083591C" w:rsidP="0083591C">
      <w:pPr>
        <w:pStyle w:val="50"/>
        <w:shd w:val="clear" w:color="auto" w:fill="auto"/>
        <w:spacing w:after="236" w:line="298" w:lineRule="exact"/>
        <w:ind w:left="20" w:right="40" w:firstLine="620"/>
        <w:jc w:val="both"/>
        <w:rPr>
          <w:sz w:val="28"/>
          <w:szCs w:val="28"/>
        </w:rPr>
      </w:pPr>
      <w:r w:rsidRPr="0083591C">
        <w:rPr>
          <w:sz w:val="28"/>
          <w:szCs w:val="28"/>
        </w:rPr>
        <w:t>В соответствии с Гражданским кодексом Российской Федерации, Семейным кодексом Российской Федерации, Федеральным законом от 27</w:t>
      </w:r>
      <w:r w:rsidR="006C53E0">
        <w:rPr>
          <w:sz w:val="28"/>
          <w:szCs w:val="28"/>
        </w:rPr>
        <w:t>.07.</w:t>
      </w:r>
      <w:r w:rsidRPr="0083591C">
        <w:rPr>
          <w:sz w:val="28"/>
          <w:szCs w:val="28"/>
        </w:rPr>
        <w:t xml:space="preserve"> 2010 </w:t>
      </w:r>
      <w:r w:rsidR="006C53E0">
        <w:rPr>
          <w:sz w:val="28"/>
          <w:szCs w:val="28"/>
        </w:rPr>
        <w:t xml:space="preserve"> №</w:t>
      </w:r>
      <w:r w:rsidRPr="0083591C">
        <w:rPr>
          <w:sz w:val="28"/>
          <w:szCs w:val="28"/>
        </w:rPr>
        <w:t xml:space="preserve"> 210-ФЗ «Об организации предоставления государственных и муниципальных услуг», Федеральным законом от 24 </w:t>
      </w:r>
      <w:r w:rsidR="006C53E0">
        <w:rPr>
          <w:sz w:val="28"/>
          <w:szCs w:val="28"/>
        </w:rPr>
        <w:t>.04.</w:t>
      </w:r>
      <w:r w:rsidRPr="0083591C">
        <w:rPr>
          <w:sz w:val="28"/>
          <w:szCs w:val="28"/>
        </w:rPr>
        <w:t>2008  № 48-ФЗ «Об опеке и попечительстве», постановлением Правительства Российской Федерации от 18</w:t>
      </w:r>
      <w:r w:rsidR="006C53E0">
        <w:rPr>
          <w:sz w:val="28"/>
          <w:szCs w:val="28"/>
        </w:rPr>
        <w:t>.05.2009</w:t>
      </w:r>
      <w:r w:rsidRPr="0083591C">
        <w:rPr>
          <w:sz w:val="28"/>
          <w:szCs w:val="28"/>
        </w:rPr>
        <w:t xml:space="preserve"> № 423 «Об отдельных вопросах осуществления опеки и попечительства в отношении несовершеннолетних граждан»</w:t>
      </w:r>
    </w:p>
    <w:p w:rsidR="001D2D6A" w:rsidRDefault="001D2D6A" w:rsidP="001A0081">
      <w:pPr>
        <w:pStyle w:val="a3"/>
        <w:ind w:left="113" w:right="57"/>
      </w:pPr>
    </w:p>
    <w:p w:rsidR="001D2D6A" w:rsidRPr="007C137B" w:rsidRDefault="001D2D6A" w:rsidP="001A0081">
      <w:pPr>
        <w:pStyle w:val="a3"/>
        <w:ind w:left="113" w:right="57"/>
        <w:rPr>
          <w:b/>
          <w:szCs w:val="28"/>
        </w:rPr>
      </w:pPr>
      <w:r>
        <w:t>Администрация  муниципального образования «Темкинский район» Смоленской области</w:t>
      </w:r>
      <w:r w:rsidRPr="007C137B">
        <w:rPr>
          <w:b/>
          <w:szCs w:val="28"/>
        </w:rPr>
        <w:t>п о с т а н о в л я е т:</w:t>
      </w:r>
    </w:p>
    <w:p w:rsidR="001D2D6A" w:rsidRPr="007C137B" w:rsidRDefault="001D2D6A" w:rsidP="001A0081">
      <w:pPr>
        <w:pStyle w:val="a3"/>
        <w:ind w:left="113" w:right="57"/>
        <w:rPr>
          <w:b/>
          <w:sz w:val="26"/>
          <w:szCs w:val="31"/>
        </w:rPr>
      </w:pPr>
    </w:p>
    <w:p w:rsidR="0083095C" w:rsidRDefault="001D2D6A" w:rsidP="001A0081">
      <w:pPr>
        <w:ind w:left="113" w:right="57" w:firstLine="709"/>
        <w:jc w:val="both"/>
      </w:pPr>
      <w:r>
        <w:t xml:space="preserve">1. Утвердить </w:t>
      </w:r>
      <w:r w:rsidR="004F1A49">
        <w:t xml:space="preserve">прилагаемый </w:t>
      </w:r>
      <w:r w:rsidR="0083095C">
        <w:t xml:space="preserve">Административный регламент предоставления  Администрацией муниципального образования «Темкинский район» Смоленской области </w:t>
      </w:r>
      <w:r w:rsidR="00A9442F">
        <w:t>муниципальной</w:t>
      </w:r>
      <w:r w:rsidR="0083095C">
        <w:t xml:space="preserve"> услуги «</w:t>
      </w:r>
      <w:r w:rsidR="0083591C" w:rsidRPr="0083591C">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83095C">
        <w:t>»</w:t>
      </w:r>
      <w:r w:rsidR="004F1A49">
        <w:t>.</w:t>
      </w:r>
    </w:p>
    <w:p w:rsidR="003A3548" w:rsidRDefault="003A3548" w:rsidP="00F06E6B">
      <w:pPr>
        <w:ind w:left="113" w:right="57"/>
        <w:jc w:val="center"/>
      </w:pPr>
      <w:r>
        <w:lastRenderedPageBreak/>
        <w:t>2</w:t>
      </w:r>
    </w:p>
    <w:p w:rsidR="001D2D6A" w:rsidRDefault="001D2D6A" w:rsidP="001A0081">
      <w:pPr>
        <w:ind w:left="113" w:right="57" w:firstLine="709"/>
        <w:jc w:val="both"/>
      </w:pPr>
      <w:r>
        <w:t xml:space="preserve">2. Отделу по образованию </w:t>
      </w:r>
      <w:r w:rsidR="00187B89">
        <w:t xml:space="preserve"> и гражданско-патриотическ</w:t>
      </w:r>
      <w:r w:rsidR="004F1A49">
        <w:t>о</w:t>
      </w:r>
      <w:r w:rsidR="00030F8A">
        <w:t>му</w:t>
      </w:r>
      <w:r w:rsidR="004F1A49">
        <w:t xml:space="preserve"> воспитани</w:t>
      </w:r>
      <w:r w:rsidR="00030F8A">
        <w:t>ю</w:t>
      </w:r>
      <w:r>
        <w:t xml:space="preserve">Администрации </w:t>
      </w:r>
      <w:r w:rsidR="004F1A49">
        <w:t xml:space="preserve">муниципального образования «Темкинский район» Смоленской области </w:t>
      </w:r>
      <w:r>
        <w:t>(</w:t>
      </w:r>
      <w:r w:rsidR="00187B89">
        <w:t>Карниловой</w:t>
      </w:r>
      <w:r w:rsidR="006C53E0">
        <w:t xml:space="preserve"> М.А.</w:t>
      </w:r>
      <w:r>
        <w:t>) обеспечить исполнение данн</w:t>
      </w:r>
      <w:r w:rsidR="00187B89">
        <w:t>ого</w:t>
      </w:r>
      <w:r>
        <w:t xml:space="preserve"> регламент</w:t>
      </w:r>
      <w:r w:rsidR="00187B89">
        <w:t>а</w:t>
      </w:r>
      <w:r>
        <w:t>.</w:t>
      </w:r>
    </w:p>
    <w:p w:rsidR="001D2D6A" w:rsidRDefault="001D2D6A" w:rsidP="001A0081">
      <w:pPr>
        <w:pStyle w:val="a3"/>
        <w:ind w:left="113" w:right="57" w:firstLine="709"/>
        <w:rPr>
          <w:szCs w:val="28"/>
        </w:rPr>
      </w:pPr>
      <w:r>
        <w:t xml:space="preserve">3. </w:t>
      </w:r>
      <w:r w:rsidR="006C53E0">
        <w:t>Р</w:t>
      </w:r>
      <w:r w:rsidR="006C53E0" w:rsidRPr="00BC369A">
        <w:t>азместить</w:t>
      </w:r>
      <w:r w:rsidR="006C53E0">
        <w:t>н</w:t>
      </w:r>
      <w:r w:rsidR="00BC369A" w:rsidRPr="00BC369A">
        <w:t>астоящее постановление на официальном сайте Администрации муниципального образования «Темкинский район» Смоле</w:t>
      </w:r>
      <w:r w:rsidR="004F1A49">
        <w:t>н</w:t>
      </w:r>
      <w:r w:rsidR="00BC369A" w:rsidRPr="00BC369A">
        <w:t>ской области в информационно-телекоммуникационной сети «Интернет»</w:t>
      </w:r>
      <w:r w:rsidRPr="00BC369A">
        <w:t xml:space="preserve">, </w:t>
      </w:r>
      <w:r>
        <w:t>Едином портале государственных и муниципальных услуг (функций), Портале государственных и муниципальных услуг (функций) Смоленской</w:t>
      </w:r>
      <w:r w:rsidR="00187B89">
        <w:t xml:space="preserve"> области</w:t>
      </w:r>
      <w:r>
        <w:t>.</w:t>
      </w:r>
    </w:p>
    <w:p w:rsidR="001D2D6A" w:rsidRDefault="00187B89" w:rsidP="001A0081">
      <w:pPr>
        <w:pStyle w:val="a3"/>
        <w:ind w:left="113" w:right="57" w:firstLine="709"/>
      </w:pPr>
      <w:r>
        <w:t>4</w:t>
      </w:r>
      <w:r w:rsidR="001D2D6A">
        <w:t xml:space="preserve">. Контроль  </w:t>
      </w:r>
      <w:r>
        <w:t>за</w:t>
      </w:r>
      <w:r w:rsidR="001D2D6A">
        <w:t>исполнени</w:t>
      </w:r>
      <w:r>
        <w:t>ем</w:t>
      </w:r>
      <w:r w:rsidR="001D2D6A">
        <w:t xml:space="preserve"> настоящего постановления возложить на заместителя Главы  Администрации муниципального образования «Темкинский  район» Смоленской области </w:t>
      </w:r>
      <w:r>
        <w:t>Мельниченко</w:t>
      </w:r>
      <w:r w:rsidR="006C53E0">
        <w:t xml:space="preserve"> Т.Г.</w:t>
      </w:r>
    </w:p>
    <w:p w:rsidR="001D2D6A" w:rsidRDefault="001D2D6A" w:rsidP="001A0081">
      <w:pPr>
        <w:pStyle w:val="a3"/>
        <w:ind w:left="113" w:right="57"/>
      </w:pPr>
    </w:p>
    <w:p w:rsidR="001D2D6A" w:rsidRDefault="001D2D6A" w:rsidP="001A0081">
      <w:pPr>
        <w:pStyle w:val="a3"/>
        <w:ind w:left="113" w:right="57"/>
      </w:pPr>
    </w:p>
    <w:p w:rsidR="001D2D6A" w:rsidRDefault="001D2D6A" w:rsidP="001A0081">
      <w:pPr>
        <w:pStyle w:val="a3"/>
        <w:ind w:left="113" w:right="57"/>
      </w:pPr>
    </w:p>
    <w:p w:rsidR="001D2D6A" w:rsidRDefault="001D2D6A" w:rsidP="001A0081">
      <w:pPr>
        <w:pStyle w:val="a3"/>
        <w:ind w:left="113" w:right="57" w:firstLine="0"/>
      </w:pPr>
      <w:r>
        <w:t>Глава муниципального образования</w:t>
      </w:r>
    </w:p>
    <w:p w:rsidR="001D2D6A" w:rsidRDefault="001D2D6A" w:rsidP="001A0081">
      <w:pPr>
        <w:pStyle w:val="a3"/>
        <w:ind w:left="113" w:right="57" w:firstLine="0"/>
      </w:pPr>
      <w:r>
        <w:t xml:space="preserve">«Темкинский район» Смоленской области                                                </w:t>
      </w:r>
      <w:r w:rsidR="00187B89">
        <w:t>С.А.Гуляев</w:t>
      </w:r>
    </w:p>
    <w:p w:rsidR="001D2D6A" w:rsidRDefault="001D2D6A" w:rsidP="001A0081">
      <w:pPr>
        <w:pStyle w:val="a3"/>
        <w:ind w:left="113" w:right="57"/>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1D2D6A" w:rsidRDefault="001D2D6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594AA3" w:rsidRDefault="00594AA3" w:rsidP="00594AA3">
      <w:pPr>
        <w:spacing w:after="305" w:line="270" w:lineRule="exact"/>
        <w:ind w:left="8980"/>
        <w:rPr>
          <w:rFonts w:eastAsia="Arial Unicode MS"/>
          <w:sz w:val="26"/>
          <w:szCs w:val="26"/>
          <w:lang w:eastAsia="ru-RU"/>
        </w:rPr>
      </w:pPr>
    </w:p>
    <w:p w:rsidR="00594AA3" w:rsidRPr="00594AA3" w:rsidRDefault="00594AA3" w:rsidP="00594AA3">
      <w:pPr>
        <w:spacing w:after="305" w:line="270" w:lineRule="exact"/>
        <w:ind w:left="8980"/>
        <w:rPr>
          <w:rFonts w:eastAsia="Arial Unicode MS"/>
          <w:sz w:val="26"/>
          <w:szCs w:val="26"/>
          <w:lang w:eastAsia="ru-RU"/>
        </w:rPr>
      </w:pPr>
      <w:r w:rsidRPr="00594AA3">
        <w:rPr>
          <w:rFonts w:eastAsia="Arial Unicode MS"/>
          <w:sz w:val="26"/>
          <w:szCs w:val="26"/>
          <w:lang w:eastAsia="ru-RU"/>
        </w:rPr>
        <w:lastRenderedPageBreak/>
        <w:t>ПРОЕКТ</w:t>
      </w:r>
    </w:p>
    <w:p w:rsidR="00594AA3" w:rsidRPr="00594AA3" w:rsidRDefault="00594AA3" w:rsidP="00594AA3">
      <w:pPr>
        <w:tabs>
          <w:tab w:val="left" w:pos="4111"/>
          <w:tab w:val="left" w:pos="5812"/>
        </w:tabs>
        <w:ind w:left="6237" w:right="45"/>
        <w:rPr>
          <w:rFonts w:eastAsia="Arial Unicode MS"/>
          <w:color w:val="000000"/>
          <w:sz w:val="26"/>
          <w:szCs w:val="26"/>
          <w:lang w:eastAsia="ru-RU"/>
        </w:rPr>
      </w:pPr>
      <w:r w:rsidRPr="00594AA3">
        <w:rPr>
          <w:rFonts w:eastAsia="Arial Unicode MS"/>
          <w:color w:val="000000"/>
          <w:sz w:val="26"/>
          <w:szCs w:val="26"/>
          <w:lang w:eastAsia="ru-RU"/>
        </w:rPr>
        <w:t>УТВЕРЖДЕН</w:t>
      </w:r>
    </w:p>
    <w:p w:rsidR="00594AA3" w:rsidRPr="00594AA3" w:rsidRDefault="00594AA3" w:rsidP="00594AA3">
      <w:pPr>
        <w:tabs>
          <w:tab w:val="left" w:pos="4111"/>
          <w:tab w:val="left" w:pos="5812"/>
        </w:tabs>
        <w:ind w:left="6237" w:right="45"/>
        <w:rPr>
          <w:rFonts w:eastAsia="Arial Unicode MS"/>
          <w:color w:val="000000"/>
          <w:sz w:val="26"/>
          <w:szCs w:val="26"/>
          <w:lang w:eastAsia="ru-RU"/>
        </w:rPr>
      </w:pPr>
      <w:r w:rsidRPr="00594AA3">
        <w:rPr>
          <w:rFonts w:eastAsia="Arial Unicode MS"/>
          <w:color w:val="000000"/>
          <w:sz w:val="26"/>
          <w:szCs w:val="26"/>
          <w:lang w:eastAsia="ru-RU"/>
        </w:rPr>
        <w:t>постановлением Администрации</w:t>
      </w:r>
    </w:p>
    <w:p w:rsidR="00594AA3" w:rsidRPr="00594AA3" w:rsidRDefault="00594AA3" w:rsidP="00594AA3">
      <w:pPr>
        <w:tabs>
          <w:tab w:val="left" w:pos="4111"/>
          <w:tab w:val="left" w:pos="5812"/>
        </w:tabs>
        <w:ind w:left="6237" w:right="45"/>
        <w:rPr>
          <w:rFonts w:eastAsia="Arial Unicode MS"/>
          <w:color w:val="000000"/>
          <w:sz w:val="26"/>
          <w:szCs w:val="26"/>
          <w:lang w:eastAsia="ru-RU"/>
        </w:rPr>
      </w:pPr>
      <w:r w:rsidRPr="00594AA3">
        <w:rPr>
          <w:rFonts w:eastAsia="Arial Unicode MS"/>
          <w:color w:val="000000"/>
          <w:sz w:val="26"/>
          <w:szCs w:val="26"/>
          <w:lang w:eastAsia="ru-RU"/>
        </w:rPr>
        <w:t xml:space="preserve">муниципального образования </w:t>
      </w:r>
    </w:p>
    <w:p w:rsidR="00594AA3" w:rsidRPr="00594AA3" w:rsidRDefault="00594AA3" w:rsidP="00594AA3">
      <w:pPr>
        <w:tabs>
          <w:tab w:val="left" w:pos="4111"/>
          <w:tab w:val="left" w:pos="4820"/>
          <w:tab w:val="left" w:pos="5812"/>
        </w:tabs>
        <w:ind w:left="6237" w:right="45"/>
        <w:rPr>
          <w:rFonts w:eastAsia="Arial Unicode MS"/>
          <w:color w:val="000000"/>
          <w:sz w:val="26"/>
          <w:szCs w:val="26"/>
          <w:lang w:eastAsia="ru-RU"/>
        </w:rPr>
      </w:pPr>
      <w:r w:rsidRPr="00594AA3">
        <w:rPr>
          <w:rFonts w:eastAsia="Arial Unicode MS"/>
          <w:color w:val="000000"/>
          <w:sz w:val="26"/>
          <w:szCs w:val="26"/>
          <w:lang w:eastAsia="ru-RU"/>
        </w:rPr>
        <w:t xml:space="preserve">«Темкинский район» </w:t>
      </w:r>
    </w:p>
    <w:p w:rsidR="00594AA3" w:rsidRPr="00594AA3" w:rsidRDefault="00594AA3" w:rsidP="00594AA3">
      <w:pPr>
        <w:tabs>
          <w:tab w:val="left" w:pos="4111"/>
          <w:tab w:val="left" w:pos="4820"/>
          <w:tab w:val="left" w:pos="5812"/>
        </w:tabs>
        <w:ind w:left="6237" w:right="45"/>
        <w:rPr>
          <w:rFonts w:eastAsia="Arial Unicode MS"/>
          <w:color w:val="000000"/>
          <w:sz w:val="26"/>
          <w:szCs w:val="26"/>
          <w:lang w:eastAsia="ru-RU"/>
        </w:rPr>
      </w:pPr>
      <w:r w:rsidRPr="00594AA3">
        <w:rPr>
          <w:rFonts w:eastAsia="Arial Unicode MS"/>
          <w:color w:val="000000"/>
          <w:sz w:val="26"/>
          <w:szCs w:val="26"/>
          <w:lang w:eastAsia="ru-RU"/>
        </w:rPr>
        <w:t>Смоленской области</w:t>
      </w:r>
    </w:p>
    <w:p w:rsidR="00594AA3" w:rsidRPr="00594AA3" w:rsidRDefault="00594AA3" w:rsidP="00594AA3">
      <w:pPr>
        <w:tabs>
          <w:tab w:val="left" w:pos="4111"/>
          <w:tab w:val="left" w:pos="5812"/>
        </w:tabs>
        <w:ind w:left="6237" w:right="45"/>
        <w:rPr>
          <w:rFonts w:eastAsia="Arial Unicode MS"/>
          <w:color w:val="000000"/>
          <w:sz w:val="26"/>
          <w:szCs w:val="26"/>
          <w:lang w:eastAsia="ru-RU"/>
        </w:rPr>
      </w:pPr>
      <w:r w:rsidRPr="00594AA3">
        <w:rPr>
          <w:rFonts w:eastAsia="Arial Unicode MS"/>
          <w:color w:val="000000"/>
          <w:sz w:val="26"/>
          <w:szCs w:val="26"/>
          <w:lang w:eastAsia="ru-RU"/>
        </w:rPr>
        <w:t>от _______________  №____</w:t>
      </w:r>
    </w:p>
    <w:p w:rsidR="00594AA3" w:rsidRPr="00594AA3" w:rsidRDefault="00594AA3" w:rsidP="00594AA3">
      <w:pPr>
        <w:ind w:left="8980"/>
        <w:rPr>
          <w:rFonts w:eastAsia="Arial Unicode MS"/>
          <w:sz w:val="26"/>
          <w:szCs w:val="26"/>
          <w:lang w:eastAsia="ru-RU"/>
        </w:rPr>
      </w:pPr>
    </w:p>
    <w:p w:rsidR="00594AA3" w:rsidRPr="00594AA3" w:rsidRDefault="00594AA3" w:rsidP="00594AA3">
      <w:pPr>
        <w:keepNext/>
        <w:keepLines/>
        <w:jc w:val="center"/>
        <w:outlineLvl w:val="0"/>
        <w:rPr>
          <w:rFonts w:eastAsia="Arial Unicode MS"/>
          <w:b/>
          <w:bCs/>
          <w:sz w:val="26"/>
          <w:szCs w:val="26"/>
          <w:lang w:eastAsia="ru-RU"/>
        </w:rPr>
      </w:pPr>
      <w:bookmarkStart w:id="0" w:name="bookmark0"/>
      <w:r w:rsidRPr="00594AA3">
        <w:rPr>
          <w:rFonts w:eastAsia="Arial Unicode MS"/>
          <w:b/>
          <w:bCs/>
          <w:sz w:val="26"/>
          <w:szCs w:val="26"/>
          <w:lang w:eastAsia="ru-RU"/>
        </w:rPr>
        <w:t>АДМИНИСТРАТИВНЫЙ РЕГЛАМЕНТ</w:t>
      </w:r>
    </w:p>
    <w:p w:rsidR="00594AA3" w:rsidRPr="00594AA3" w:rsidRDefault="00594AA3" w:rsidP="00594AA3">
      <w:pPr>
        <w:keepNext/>
        <w:keepLines/>
        <w:jc w:val="center"/>
        <w:outlineLvl w:val="0"/>
        <w:rPr>
          <w:rFonts w:eastAsia="Arial Unicode MS"/>
          <w:b/>
          <w:bCs/>
          <w:i/>
          <w:sz w:val="26"/>
          <w:szCs w:val="26"/>
          <w:lang w:eastAsia="ru-RU"/>
        </w:rPr>
      </w:pPr>
      <w:r w:rsidRPr="00594AA3">
        <w:rPr>
          <w:rFonts w:eastAsia="Arial Unicode MS"/>
          <w:b/>
          <w:bCs/>
          <w:sz w:val="26"/>
          <w:szCs w:val="26"/>
          <w:lang w:eastAsia="ru-RU"/>
        </w:rPr>
        <w:t>предоставления муниципальной услуги</w:t>
      </w:r>
      <w:r w:rsidRPr="00594AA3">
        <w:rPr>
          <w:rFonts w:eastAsia="Arial Unicode MS"/>
          <w:b/>
          <w:bCs/>
          <w:iCs/>
          <w:sz w:val="26"/>
          <w:lang w:eastAsia="ru-RU"/>
        </w:rPr>
        <w:t>«Установление опеки, попечительства</w:t>
      </w:r>
      <w:bookmarkEnd w:id="0"/>
    </w:p>
    <w:p w:rsidR="00594AA3" w:rsidRPr="00594AA3" w:rsidRDefault="00594AA3" w:rsidP="00594AA3">
      <w:pPr>
        <w:jc w:val="center"/>
        <w:rPr>
          <w:rFonts w:eastAsia="Arial Unicode MS"/>
          <w:b/>
          <w:bCs/>
          <w:i/>
          <w:iCs/>
          <w:sz w:val="26"/>
          <w:szCs w:val="26"/>
          <w:lang w:eastAsia="ru-RU"/>
        </w:rPr>
      </w:pPr>
      <w:r w:rsidRPr="00594AA3">
        <w:rPr>
          <w:rFonts w:eastAsia="Arial Unicode MS"/>
          <w:b/>
          <w:bCs/>
          <w:iCs/>
          <w:sz w:val="26"/>
          <w:szCs w:val="26"/>
          <w:lang w:eastAsia="ru-RU"/>
        </w:rPr>
        <w:t>(в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bookmarkStart w:id="1" w:name="bookmark1"/>
      <w:r w:rsidRPr="00594AA3">
        <w:rPr>
          <w:rFonts w:eastAsia="Arial Unicode MS"/>
          <w:b/>
          <w:bCs/>
          <w:iCs/>
          <w:sz w:val="26"/>
          <w:szCs w:val="26"/>
          <w:lang w:eastAsia="ru-RU"/>
        </w:rPr>
        <w:t>на территории</w:t>
      </w:r>
      <w:bookmarkEnd w:id="1"/>
    </w:p>
    <w:p w:rsidR="00594AA3" w:rsidRPr="00594AA3" w:rsidRDefault="00594AA3" w:rsidP="00594AA3">
      <w:pPr>
        <w:jc w:val="center"/>
        <w:rPr>
          <w:rFonts w:eastAsia="Arial Unicode MS"/>
          <w:b/>
          <w:bCs/>
          <w:iCs/>
          <w:sz w:val="26"/>
          <w:szCs w:val="26"/>
          <w:lang w:eastAsia="ru-RU"/>
        </w:rPr>
      </w:pPr>
      <w:r w:rsidRPr="00594AA3">
        <w:rPr>
          <w:rFonts w:eastAsia="Arial Unicode MS"/>
          <w:b/>
          <w:bCs/>
          <w:iCs/>
          <w:sz w:val="26"/>
          <w:szCs w:val="26"/>
          <w:lang w:eastAsia="ru-RU"/>
        </w:rPr>
        <w:t>Темкинский район Смоленской области</w:t>
      </w:r>
    </w:p>
    <w:p w:rsidR="00594AA3" w:rsidRPr="00594AA3" w:rsidRDefault="00594AA3" w:rsidP="00594AA3">
      <w:pPr>
        <w:keepNext/>
        <w:keepLines/>
        <w:ind w:left="1760" w:right="1060" w:firstLine="1820"/>
        <w:outlineLvl w:val="0"/>
        <w:rPr>
          <w:rFonts w:eastAsia="Arial Unicode MS"/>
          <w:b/>
          <w:bCs/>
          <w:sz w:val="26"/>
          <w:szCs w:val="26"/>
          <w:lang w:eastAsia="ru-RU"/>
        </w:rPr>
      </w:pPr>
      <w:bookmarkStart w:id="2" w:name="bookmark2"/>
      <w:r w:rsidRPr="00594AA3">
        <w:rPr>
          <w:rFonts w:eastAsia="Arial Unicode MS"/>
          <w:b/>
          <w:bCs/>
          <w:sz w:val="26"/>
          <w:szCs w:val="26"/>
          <w:lang w:eastAsia="ru-RU"/>
        </w:rPr>
        <w:t xml:space="preserve">I. Общие положения </w:t>
      </w:r>
    </w:p>
    <w:p w:rsidR="00594AA3" w:rsidRPr="00594AA3" w:rsidRDefault="00594AA3" w:rsidP="00594AA3">
      <w:pPr>
        <w:jc w:val="center"/>
        <w:rPr>
          <w:rFonts w:eastAsia="Arial Unicode MS"/>
          <w:b/>
          <w:color w:val="000000"/>
          <w:sz w:val="26"/>
          <w:szCs w:val="26"/>
          <w:lang w:eastAsia="ru-RU"/>
        </w:rPr>
      </w:pPr>
      <w:r w:rsidRPr="00594AA3">
        <w:rPr>
          <w:rFonts w:eastAsia="Arial Unicode MS"/>
          <w:b/>
          <w:color w:val="000000"/>
          <w:sz w:val="26"/>
          <w:szCs w:val="26"/>
          <w:lang w:eastAsia="ru-RU"/>
        </w:rPr>
        <w:t>Предмет регулированияАдминистративного регламента</w:t>
      </w:r>
      <w:bookmarkEnd w:id="2"/>
    </w:p>
    <w:p w:rsidR="00594AA3" w:rsidRPr="00594AA3" w:rsidRDefault="00594AA3" w:rsidP="00594AA3">
      <w:pPr>
        <w:numPr>
          <w:ilvl w:val="0"/>
          <w:numId w:val="2"/>
        </w:numPr>
        <w:tabs>
          <w:tab w:val="left" w:pos="1431"/>
          <w:tab w:val="left" w:leader="underscore" w:pos="9452"/>
        </w:tabs>
        <w:ind w:left="20" w:right="20" w:firstLine="700"/>
        <w:jc w:val="both"/>
        <w:rPr>
          <w:rFonts w:eastAsia="Arial Unicode MS"/>
          <w:i/>
          <w:sz w:val="26"/>
          <w:szCs w:val="26"/>
          <w:lang w:eastAsia="ru-RU"/>
        </w:rPr>
      </w:pPr>
      <w:r w:rsidRPr="00594AA3">
        <w:rPr>
          <w:rFonts w:eastAsia="Arial Unicode MS"/>
          <w:sz w:val="26"/>
          <w:szCs w:val="26"/>
          <w:lang w:eastAsia="ru-RU"/>
        </w:rPr>
        <w:t>Административный регламент предоставления муниципальной услуги</w:t>
      </w:r>
      <w:r w:rsidRPr="00594AA3">
        <w:rPr>
          <w:rFonts w:eastAsia="Arial Unicode MS"/>
          <w:bCs/>
          <w:iCs/>
          <w:sz w:val="26"/>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594AA3">
        <w:rPr>
          <w:rFonts w:eastAsia="Arial Unicode MS"/>
          <w:sz w:val="26"/>
          <w:szCs w:val="26"/>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Pr="00594AA3">
        <w:rPr>
          <w:rFonts w:eastAsia="Arial Unicode MS"/>
          <w:iCs/>
          <w:sz w:val="26"/>
          <w:lang w:eastAsia="ru-RU"/>
        </w:rPr>
        <w:t>в Администрации муниципального образования «Темкинский район» Смоленской области</w:t>
      </w:r>
      <w:r w:rsidRPr="00594AA3">
        <w:rPr>
          <w:rFonts w:eastAsia="Arial Unicode MS"/>
          <w:i/>
          <w:sz w:val="26"/>
          <w:szCs w:val="26"/>
          <w:lang w:eastAsia="ru-RU"/>
        </w:rPr>
        <w:t>.</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594AA3" w:rsidRPr="00594AA3" w:rsidRDefault="00594AA3" w:rsidP="00594AA3">
      <w:pPr>
        <w:keepNext/>
        <w:keepLines/>
        <w:jc w:val="center"/>
        <w:outlineLvl w:val="0"/>
        <w:rPr>
          <w:rFonts w:eastAsia="Arial Unicode MS"/>
          <w:b/>
          <w:bCs/>
          <w:sz w:val="26"/>
          <w:szCs w:val="26"/>
          <w:lang w:eastAsia="ru-RU"/>
        </w:rPr>
      </w:pPr>
      <w:bookmarkStart w:id="3" w:name="bookmark3"/>
      <w:r w:rsidRPr="00594AA3">
        <w:rPr>
          <w:rFonts w:eastAsia="Arial Unicode MS"/>
          <w:b/>
          <w:bCs/>
          <w:sz w:val="26"/>
          <w:szCs w:val="26"/>
          <w:lang w:eastAsia="ru-RU"/>
        </w:rPr>
        <w:t>Круг Заявителей</w:t>
      </w:r>
      <w:bookmarkEnd w:id="3"/>
    </w:p>
    <w:p w:rsidR="00594AA3" w:rsidRPr="00594AA3" w:rsidRDefault="00594AA3" w:rsidP="00594AA3">
      <w:pPr>
        <w:numPr>
          <w:ilvl w:val="0"/>
          <w:numId w:val="2"/>
        </w:numPr>
        <w:tabs>
          <w:tab w:val="left" w:pos="1441"/>
        </w:tabs>
        <w:ind w:left="20" w:right="20" w:firstLine="700"/>
        <w:jc w:val="both"/>
        <w:rPr>
          <w:rFonts w:eastAsia="Arial Unicode MS"/>
          <w:sz w:val="26"/>
          <w:szCs w:val="26"/>
          <w:lang w:eastAsia="ru-RU"/>
        </w:rPr>
      </w:pPr>
      <w:r w:rsidRPr="00594AA3">
        <w:rPr>
          <w:rFonts w:eastAsia="Arial Unicode MS"/>
          <w:sz w:val="26"/>
          <w:szCs w:val="26"/>
          <w:lang w:eastAsia="ru-RU"/>
        </w:rPr>
        <w:t>Заявителями на получение муниципальной  услуги являются:</w:t>
      </w:r>
    </w:p>
    <w:p w:rsidR="00594AA3" w:rsidRPr="00594AA3" w:rsidRDefault="00594AA3" w:rsidP="00594AA3">
      <w:pPr>
        <w:numPr>
          <w:ilvl w:val="0"/>
          <w:numId w:val="3"/>
        </w:numPr>
        <w:tabs>
          <w:tab w:val="left" w:pos="1446"/>
        </w:tabs>
        <w:ind w:left="20" w:right="20" w:firstLine="700"/>
        <w:jc w:val="both"/>
        <w:rPr>
          <w:rFonts w:eastAsia="Arial Unicode MS"/>
          <w:sz w:val="26"/>
          <w:szCs w:val="26"/>
          <w:lang w:eastAsia="ru-RU"/>
        </w:rPr>
      </w:pPr>
      <w:r w:rsidRPr="00594AA3">
        <w:rPr>
          <w:rFonts w:eastAsia="Arial Unicode MS"/>
          <w:sz w:val="26"/>
          <w:szCs w:val="26"/>
          <w:lang w:eastAsia="ru-RU"/>
        </w:rPr>
        <w:t>По услуге (подуслуге)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594AA3" w:rsidRPr="00594AA3" w:rsidRDefault="00594AA3" w:rsidP="00594AA3">
      <w:pPr>
        <w:numPr>
          <w:ilvl w:val="0"/>
          <w:numId w:val="3"/>
        </w:numPr>
        <w:tabs>
          <w:tab w:val="left" w:pos="1590"/>
        </w:tabs>
        <w:ind w:left="20" w:right="20" w:firstLine="700"/>
        <w:jc w:val="both"/>
        <w:rPr>
          <w:rFonts w:eastAsia="Arial Unicode MS"/>
          <w:sz w:val="26"/>
          <w:szCs w:val="26"/>
          <w:lang w:eastAsia="ru-RU"/>
        </w:rPr>
      </w:pPr>
      <w:r w:rsidRPr="00594AA3">
        <w:rPr>
          <w:rFonts w:eastAsia="Arial Unicode MS"/>
          <w:sz w:val="26"/>
          <w:szCs w:val="26"/>
          <w:lang w:eastAsia="ru-RU"/>
        </w:rPr>
        <w:t>По услуге (подуслуге) - Установление предварительной опеки и попечительства - совершеннолетний дееспособный гражданин.</w:t>
      </w:r>
    </w:p>
    <w:p w:rsidR="00594AA3" w:rsidRPr="00594AA3" w:rsidRDefault="00594AA3" w:rsidP="00594AA3">
      <w:pPr>
        <w:ind w:left="20" w:right="40" w:firstLine="720"/>
        <w:jc w:val="both"/>
        <w:rPr>
          <w:rFonts w:eastAsia="Arial Unicode MS"/>
          <w:sz w:val="26"/>
          <w:szCs w:val="26"/>
          <w:lang w:eastAsia="ru-RU"/>
        </w:rPr>
      </w:pPr>
      <w:r w:rsidRPr="00594AA3">
        <w:rPr>
          <w:rFonts w:eastAsia="Arial Unicode MS"/>
          <w:sz w:val="26"/>
          <w:szCs w:val="26"/>
          <w:lang w:eastAsia="ru-RU"/>
        </w:rPr>
        <w:t>1.2.3. По услуге (подуслуге) - Освобождение опекуна (попечителя) от исполнения своих обязанностей - опекуны (попечители) несовершеннолетних подопечных.</w:t>
      </w:r>
    </w:p>
    <w:p w:rsidR="00594AA3" w:rsidRPr="00594AA3" w:rsidRDefault="00594AA3" w:rsidP="00594AA3">
      <w:pPr>
        <w:keepNext/>
        <w:keepLines/>
        <w:ind w:left="2380" w:right="960" w:hanging="720"/>
        <w:outlineLvl w:val="0"/>
        <w:rPr>
          <w:rFonts w:eastAsia="Arial Unicode MS"/>
          <w:b/>
          <w:bCs/>
          <w:sz w:val="26"/>
          <w:szCs w:val="26"/>
          <w:lang w:eastAsia="ru-RU"/>
        </w:rPr>
      </w:pPr>
      <w:bookmarkStart w:id="4" w:name="bookmark4"/>
      <w:r w:rsidRPr="00594AA3">
        <w:rPr>
          <w:rFonts w:eastAsia="Arial Unicode MS"/>
          <w:b/>
          <w:bCs/>
          <w:sz w:val="26"/>
          <w:szCs w:val="26"/>
          <w:lang w:eastAsia="ru-RU"/>
        </w:rPr>
        <w:t>Требования к порядку информирования о предоставлении государственной (муниципальной) услуги</w:t>
      </w:r>
      <w:bookmarkEnd w:id="4"/>
    </w:p>
    <w:p w:rsidR="00594AA3" w:rsidRPr="00594AA3" w:rsidRDefault="00594AA3" w:rsidP="00594AA3">
      <w:pPr>
        <w:numPr>
          <w:ilvl w:val="0"/>
          <w:numId w:val="2"/>
        </w:numPr>
        <w:tabs>
          <w:tab w:val="left" w:pos="1508"/>
        </w:tabs>
        <w:ind w:left="20" w:right="40" w:firstLine="720"/>
        <w:jc w:val="both"/>
        <w:rPr>
          <w:rFonts w:eastAsia="Arial Unicode MS"/>
          <w:sz w:val="26"/>
          <w:szCs w:val="26"/>
          <w:lang w:eastAsia="ru-RU"/>
        </w:rPr>
      </w:pPr>
      <w:r w:rsidRPr="00594AA3">
        <w:rPr>
          <w:rFonts w:eastAsia="Arial Unicode MS"/>
          <w:sz w:val="26"/>
          <w:szCs w:val="26"/>
          <w:lang w:eastAsia="ru-RU"/>
        </w:rPr>
        <w:t>Информирование о порядке предоставления муниципальной услуги осуществляется:</w:t>
      </w:r>
    </w:p>
    <w:p w:rsidR="00594AA3" w:rsidRPr="00594AA3" w:rsidRDefault="00594AA3" w:rsidP="00594AA3">
      <w:pPr>
        <w:numPr>
          <w:ilvl w:val="1"/>
          <w:numId w:val="2"/>
        </w:numPr>
        <w:tabs>
          <w:tab w:val="left" w:pos="1014"/>
          <w:tab w:val="left" w:leader="underscore" w:pos="9913"/>
        </w:tabs>
        <w:ind w:left="20" w:right="40" w:firstLine="720"/>
        <w:jc w:val="both"/>
        <w:rPr>
          <w:rFonts w:eastAsia="Arial Unicode MS"/>
          <w:sz w:val="26"/>
          <w:szCs w:val="26"/>
          <w:lang w:eastAsia="ru-RU"/>
        </w:rPr>
      </w:pPr>
      <w:r w:rsidRPr="00594AA3">
        <w:rPr>
          <w:rFonts w:eastAsia="Arial Unicode MS"/>
          <w:sz w:val="26"/>
          <w:szCs w:val="26"/>
          <w:lang w:eastAsia="ru-RU"/>
        </w:rPr>
        <w:t>непосредственно при личном приеме заявителя в Администрацию муниципального образования «Темкинский район» Смоленской области</w:t>
      </w:r>
      <w:r w:rsidRPr="00594AA3">
        <w:rPr>
          <w:rFonts w:eastAsia="Arial Unicode MS"/>
          <w:sz w:val="26"/>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94AA3" w:rsidRPr="00594AA3" w:rsidRDefault="00594AA3" w:rsidP="00594AA3">
      <w:pPr>
        <w:numPr>
          <w:ilvl w:val="1"/>
          <w:numId w:val="2"/>
        </w:numPr>
        <w:tabs>
          <w:tab w:val="left" w:pos="1042"/>
        </w:tabs>
        <w:ind w:left="20" w:firstLine="720"/>
        <w:jc w:val="both"/>
        <w:rPr>
          <w:rFonts w:eastAsia="Arial Unicode MS"/>
          <w:sz w:val="26"/>
          <w:szCs w:val="26"/>
          <w:lang w:eastAsia="ru-RU"/>
        </w:rPr>
      </w:pPr>
      <w:r w:rsidRPr="00594AA3">
        <w:rPr>
          <w:rFonts w:eastAsia="Arial Unicode MS"/>
          <w:sz w:val="26"/>
          <w:szCs w:val="26"/>
          <w:lang w:eastAsia="ru-RU"/>
        </w:rPr>
        <w:lastRenderedPageBreak/>
        <w:t>по телефону вУполномоченном органе или многофункциональном центре;</w:t>
      </w:r>
    </w:p>
    <w:p w:rsidR="00594AA3" w:rsidRPr="00594AA3" w:rsidRDefault="00594AA3" w:rsidP="00594AA3">
      <w:pPr>
        <w:numPr>
          <w:ilvl w:val="1"/>
          <w:numId w:val="2"/>
        </w:numPr>
        <w:tabs>
          <w:tab w:val="left" w:pos="1081"/>
        </w:tabs>
        <w:ind w:left="20" w:firstLine="720"/>
        <w:jc w:val="both"/>
        <w:rPr>
          <w:rFonts w:eastAsia="Arial Unicode MS"/>
          <w:sz w:val="26"/>
          <w:szCs w:val="26"/>
          <w:lang w:eastAsia="ru-RU"/>
        </w:rPr>
      </w:pPr>
      <w:r w:rsidRPr="00594AA3">
        <w:rPr>
          <w:rFonts w:eastAsia="Arial Unicode MS"/>
          <w:sz w:val="26"/>
          <w:szCs w:val="26"/>
          <w:lang w:eastAsia="ru-RU"/>
        </w:rPr>
        <w:t>письменно, в том числе посредством электронной почты, факсимильной</w:t>
      </w:r>
    </w:p>
    <w:p w:rsidR="00594AA3" w:rsidRPr="00594AA3" w:rsidRDefault="00594AA3" w:rsidP="00594AA3">
      <w:pPr>
        <w:ind w:left="20"/>
        <w:jc w:val="both"/>
        <w:rPr>
          <w:rFonts w:eastAsia="Arial Unicode MS"/>
          <w:sz w:val="26"/>
          <w:szCs w:val="26"/>
          <w:lang w:eastAsia="ru-RU"/>
        </w:rPr>
      </w:pPr>
      <w:r w:rsidRPr="00594AA3">
        <w:rPr>
          <w:rFonts w:eastAsia="Arial Unicode MS"/>
          <w:sz w:val="26"/>
          <w:szCs w:val="26"/>
          <w:lang w:eastAsia="ru-RU"/>
        </w:rPr>
        <w:t>связи;</w:t>
      </w:r>
    </w:p>
    <w:p w:rsidR="00594AA3" w:rsidRPr="00594AA3" w:rsidRDefault="00594AA3" w:rsidP="00594AA3">
      <w:pPr>
        <w:numPr>
          <w:ilvl w:val="1"/>
          <w:numId w:val="2"/>
        </w:numPr>
        <w:tabs>
          <w:tab w:val="left" w:pos="1047"/>
        </w:tabs>
        <w:ind w:left="20" w:firstLine="720"/>
        <w:jc w:val="both"/>
        <w:rPr>
          <w:rFonts w:eastAsia="Arial Unicode MS"/>
          <w:sz w:val="26"/>
          <w:szCs w:val="26"/>
          <w:lang w:eastAsia="ru-RU"/>
        </w:rPr>
      </w:pPr>
      <w:r w:rsidRPr="00594AA3">
        <w:rPr>
          <w:rFonts w:eastAsia="Arial Unicode MS"/>
          <w:sz w:val="26"/>
          <w:szCs w:val="26"/>
          <w:lang w:eastAsia="ru-RU"/>
        </w:rPr>
        <w:t>посредством размещения в открытой и доступной форме информации:</w:t>
      </w:r>
    </w:p>
    <w:p w:rsidR="00594AA3" w:rsidRPr="00594AA3" w:rsidRDefault="00594AA3" w:rsidP="00594AA3">
      <w:pPr>
        <w:ind w:left="20" w:right="40" w:firstLine="720"/>
        <w:jc w:val="both"/>
        <w:rPr>
          <w:rFonts w:eastAsia="Arial Unicode MS"/>
          <w:sz w:val="26"/>
          <w:szCs w:val="26"/>
          <w:lang w:eastAsia="ru-RU"/>
        </w:rPr>
      </w:pPr>
      <w:r w:rsidRPr="00594AA3">
        <w:rPr>
          <w:rFonts w:eastAsia="Arial Unicode MS"/>
          <w:sz w:val="26"/>
          <w:szCs w:val="26"/>
          <w:lang w:eastAsia="ru-RU"/>
        </w:rPr>
        <w:t xml:space="preserve">в федеральной государственной информационной системе «Единый портал государственных и муниципальных услуг (функций)» </w:t>
      </w:r>
      <w:r w:rsidRPr="00594AA3">
        <w:rPr>
          <w:rFonts w:eastAsia="Arial Unicode MS"/>
          <w:sz w:val="26"/>
          <w:szCs w:val="26"/>
          <w:lang w:eastAsia="en-US"/>
        </w:rPr>
        <w:t>(</w:t>
      </w:r>
      <w:hyperlink r:id="rId8" w:history="1">
        <w:r w:rsidRPr="00594AA3">
          <w:rPr>
            <w:rFonts w:eastAsia="Arial Unicode MS"/>
            <w:color w:val="0066CC"/>
            <w:sz w:val="26"/>
            <w:u w:val="single"/>
            <w:lang w:val="en-US" w:eastAsia="en-US"/>
          </w:rPr>
          <w:t>https</w:t>
        </w:r>
        <w:r w:rsidRPr="00594AA3">
          <w:rPr>
            <w:rFonts w:eastAsia="Arial Unicode MS"/>
            <w:color w:val="0066CC"/>
            <w:sz w:val="26"/>
            <w:u w:val="single"/>
            <w:lang w:eastAsia="en-US"/>
          </w:rPr>
          <w:t>://</w:t>
        </w:r>
        <w:r w:rsidRPr="00594AA3">
          <w:rPr>
            <w:rFonts w:eastAsia="Arial Unicode MS"/>
            <w:color w:val="0066CC"/>
            <w:sz w:val="26"/>
            <w:u w:val="single"/>
            <w:lang w:val="en-US" w:eastAsia="en-US"/>
          </w:rPr>
          <w:t>www</w:t>
        </w:r>
        <w:r w:rsidRPr="00594AA3">
          <w:rPr>
            <w:rFonts w:eastAsia="Arial Unicode MS"/>
            <w:color w:val="0066CC"/>
            <w:sz w:val="26"/>
            <w:u w:val="single"/>
            <w:lang w:eastAsia="en-US"/>
          </w:rPr>
          <w:t>.</w:t>
        </w:r>
        <w:r w:rsidRPr="00594AA3">
          <w:rPr>
            <w:rFonts w:eastAsia="Arial Unicode MS"/>
            <w:color w:val="0066CC"/>
            <w:sz w:val="26"/>
            <w:u w:val="single"/>
            <w:lang w:val="en-US" w:eastAsia="en-US"/>
          </w:rPr>
          <w:t>gosuslugi</w:t>
        </w:r>
        <w:r w:rsidRPr="00594AA3">
          <w:rPr>
            <w:rFonts w:eastAsia="Arial Unicode MS"/>
            <w:color w:val="0066CC"/>
            <w:sz w:val="26"/>
            <w:u w:val="single"/>
            <w:lang w:eastAsia="en-US"/>
          </w:rPr>
          <w:t>.</w:t>
        </w:r>
        <w:r w:rsidRPr="00594AA3">
          <w:rPr>
            <w:rFonts w:eastAsia="Arial Unicode MS"/>
            <w:color w:val="0066CC"/>
            <w:sz w:val="26"/>
            <w:u w:val="single"/>
            <w:lang w:val="en-US" w:eastAsia="en-US"/>
          </w:rPr>
          <w:t>ru</w:t>
        </w:r>
        <w:r w:rsidRPr="00594AA3">
          <w:rPr>
            <w:rFonts w:eastAsia="Arial Unicode MS"/>
            <w:color w:val="0066CC"/>
            <w:sz w:val="26"/>
            <w:u w:val="single"/>
            <w:lang w:eastAsia="en-US"/>
          </w:rPr>
          <w:t>/</w:t>
        </w:r>
      </w:hyperlink>
      <w:r w:rsidRPr="00594AA3">
        <w:rPr>
          <w:rFonts w:eastAsia="Arial Unicode MS"/>
          <w:sz w:val="26"/>
          <w:szCs w:val="26"/>
          <w:lang w:eastAsia="en-US"/>
        </w:rPr>
        <w:t xml:space="preserve">) </w:t>
      </w:r>
      <w:r w:rsidRPr="00594AA3">
        <w:rPr>
          <w:rFonts w:eastAsia="Arial Unicode MS"/>
          <w:sz w:val="26"/>
          <w:szCs w:val="26"/>
          <w:lang w:eastAsia="ru-RU"/>
        </w:rPr>
        <w:t>(далее - ЕПГУ);</w:t>
      </w:r>
    </w:p>
    <w:p w:rsidR="00594AA3" w:rsidRPr="00594AA3" w:rsidRDefault="00594AA3" w:rsidP="00594AA3">
      <w:pPr>
        <w:ind w:left="20" w:right="40" w:firstLine="720"/>
        <w:jc w:val="both"/>
        <w:rPr>
          <w:rFonts w:eastAsia="Arial Unicode MS"/>
          <w:sz w:val="26"/>
          <w:szCs w:val="26"/>
          <w:lang w:eastAsia="ru-RU"/>
        </w:rPr>
      </w:pPr>
      <w:r w:rsidRPr="00594AA3">
        <w:rPr>
          <w:rFonts w:eastAsia="Arial Unicode MS"/>
          <w:sz w:val="26"/>
          <w:szCs w:val="26"/>
          <w:lang w:eastAsia="ru-RU"/>
        </w:rPr>
        <w:t>на официальном сайте Уполномоченного органа:</w:t>
      </w:r>
      <w:hyperlink r:id="rId9" w:history="1">
        <w:r w:rsidRPr="00594AA3">
          <w:rPr>
            <w:rFonts w:eastAsia="Arial Unicode MS"/>
            <w:color w:val="0066CC"/>
            <w:sz w:val="26"/>
            <w:u w:val="single"/>
            <w:lang w:eastAsia="ru-RU"/>
          </w:rPr>
          <w:t>https://temkino.admin-smolensk.ru/</w:t>
        </w:r>
      </w:hyperlink>
      <w:r w:rsidRPr="00594AA3">
        <w:rPr>
          <w:rFonts w:eastAsia="Arial Unicode MS"/>
          <w:sz w:val="26"/>
          <w:szCs w:val="26"/>
          <w:lang w:eastAsia="ru-RU"/>
        </w:rPr>
        <w:t>,</w:t>
      </w:r>
    </w:p>
    <w:p w:rsidR="00594AA3" w:rsidRPr="00594AA3" w:rsidRDefault="00594AA3" w:rsidP="00594AA3">
      <w:pPr>
        <w:ind w:left="20" w:right="40" w:firstLine="720"/>
        <w:jc w:val="both"/>
        <w:rPr>
          <w:rFonts w:eastAsia="Arial Unicode MS"/>
          <w:sz w:val="26"/>
          <w:szCs w:val="26"/>
          <w:lang w:eastAsia="ru-RU"/>
        </w:rPr>
      </w:pPr>
      <w:r w:rsidRPr="00594AA3">
        <w:rPr>
          <w:rFonts w:eastAsia="Arial Unicode MS"/>
          <w:sz w:val="26"/>
          <w:szCs w:val="26"/>
          <w:lang w:eastAsia="ru-RU"/>
        </w:rPr>
        <w:t>посредством размещения информации на информационных стендах Уполномоченного органа или многофункционального центра.</w:t>
      </w:r>
    </w:p>
    <w:p w:rsidR="00594AA3" w:rsidRPr="00594AA3" w:rsidRDefault="00594AA3" w:rsidP="00594AA3">
      <w:pPr>
        <w:numPr>
          <w:ilvl w:val="0"/>
          <w:numId w:val="2"/>
        </w:numPr>
        <w:tabs>
          <w:tab w:val="left" w:pos="1200"/>
        </w:tabs>
        <w:ind w:left="709" w:right="40"/>
        <w:jc w:val="both"/>
        <w:rPr>
          <w:rFonts w:eastAsia="Arial Unicode MS"/>
          <w:sz w:val="26"/>
          <w:szCs w:val="26"/>
          <w:lang w:eastAsia="ru-RU"/>
        </w:rPr>
      </w:pPr>
      <w:r w:rsidRPr="00594AA3">
        <w:rPr>
          <w:rFonts w:eastAsia="Arial Unicode MS"/>
          <w:sz w:val="26"/>
          <w:szCs w:val="26"/>
          <w:lang w:eastAsia="ru-RU"/>
        </w:rPr>
        <w:t>Информирование осуществляется по вопросам, касающимся: способов подачи заявления о предоставлении муниципальной услуги;</w:t>
      </w:r>
    </w:p>
    <w:p w:rsidR="00594AA3" w:rsidRPr="00594AA3" w:rsidRDefault="00594AA3" w:rsidP="00594AA3">
      <w:pPr>
        <w:ind w:left="20" w:right="40" w:firstLine="720"/>
        <w:jc w:val="both"/>
        <w:rPr>
          <w:rFonts w:eastAsia="Arial Unicode MS"/>
          <w:sz w:val="26"/>
          <w:szCs w:val="26"/>
          <w:lang w:eastAsia="ru-RU"/>
        </w:rPr>
      </w:pPr>
      <w:r w:rsidRPr="00594AA3">
        <w:rPr>
          <w:rFonts w:eastAsia="Arial Unicode MS"/>
          <w:sz w:val="26"/>
          <w:szCs w:val="26"/>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594AA3" w:rsidRPr="00594AA3" w:rsidRDefault="00594AA3" w:rsidP="00594AA3">
      <w:pPr>
        <w:ind w:left="20" w:right="40" w:firstLine="720"/>
        <w:jc w:val="both"/>
        <w:rPr>
          <w:rFonts w:eastAsia="Arial Unicode MS"/>
          <w:sz w:val="26"/>
          <w:szCs w:val="26"/>
          <w:lang w:eastAsia="ru-RU"/>
        </w:rPr>
      </w:pPr>
      <w:r w:rsidRPr="00594AA3">
        <w:rPr>
          <w:rFonts w:eastAsia="Arial Unicode MS"/>
          <w:sz w:val="26"/>
          <w:szCs w:val="26"/>
          <w:lang w:eastAsia="ru-RU"/>
        </w:rPr>
        <w:t>справочной информации о работе Уполномоченного органа (структурных подразделений Уполномоченного органа);</w:t>
      </w:r>
    </w:p>
    <w:p w:rsidR="00594AA3" w:rsidRPr="00594AA3" w:rsidRDefault="00594AA3" w:rsidP="00594AA3">
      <w:pPr>
        <w:ind w:left="20" w:right="40" w:firstLine="720"/>
        <w:jc w:val="both"/>
        <w:rPr>
          <w:rFonts w:eastAsia="Arial Unicode MS"/>
          <w:sz w:val="26"/>
          <w:szCs w:val="26"/>
          <w:lang w:eastAsia="ru-RU"/>
        </w:rPr>
      </w:pPr>
      <w:r w:rsidRPr="00594AA3">
        <w:rPr>
          <w:rFonts w:eastAsia="Arial Unicode MS"/>
          <w:sz w:val="26"/>
          <w:szCs w:val="26"/>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4AA3" w:rsidRPr="00594AA3" w:rsidRDefault="00594AA3" w:rsidP="00594AA3">
      <w:pPr>
        <w:ind w:left="20" w:right="40" w:firstLine="720"/>
        <w:jc w:val="both"/>
        <w:rPr>
          <w:rFonts w:eastAsia="Arial Unicode MS"/>
          <w:sz w:val="26"/>
          <w:szCs w:val="26"/>
          <w:lang w:eastAsia="ru-RU"/>
        </w:rPr>
      </w:pPr>
      <w:r w:rsidRPr="00594AA3">
        <w:rPr>
          <w:rFonts w:eastAsia="Arial Unicode MS"/>
          <w:sz w:val="26"/>
          <w:szCs w:val="26"/>
          <w:lang w:eastAsia="ru-RU"/>
        </w:rPr>
        <w:t>по вопросам предоставления услуг, которые являются необходимыми и обязательными для предоставления муниципальной услуги;</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94AA3" w:rsidRPr="00594AA3" w:rsidRDefault="00594AA3" w:rsidP="00594AA3">
      <w:pPr>
        <w:numPr>
          <w:ilvl w:val="0"/>
          <w:numId w:val="2"/>
        </w:numPr>
        <w:tabs>
          <w:tab w:val="left" w:pos="1230"/>
        </w:tabs>
        <w:ind w:left="20" w:right="20" w:firstLine="720"/>
        <w:jc w:val="both"/>
        <w:rPr>
          <w:rFonts w:eastAsia="Arial Unicode MS"/>
          <w:sz w:val="26"/>
          <w:szCs w:val="26"/>
          <w:lang w:eastAsia="ru-RU"/>
        </w:rPr>
      </w:pPr>
      <w:r w:rsidRPr="00594AA3">
        <w:rPr>
          <w:rFonts w:eastAsia="Arial Unicode MS"/>
          <w:sz w:val="26"/>
          <w:szCs w:val="26"/>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94AA3" w:rsidRPr="00594AA3" w:rsidRDefault="00594AA3" w:rsidP="00594AA3">
      <w:pPr>
        <w:ind w:left="23" w:right="20" w:firstLine="709"/>
        <w:jc w:val="both"/>
        <w:rPr>
          <w:rFonts w:eastAsia="Arial Unicode MS"/>
          <w:sz w:val="26"/>
          <w:szCs w:val="26"/>
          <w:lang w:eastAsia="ru-RU"/>
        </w:rPr>
      </w:pPr>
      <w:r w:rsidRPr="00594AA3">
        <w:rPr>
          <w:rFonts w:eastAsia="Arial Unicode MS"/>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94AA3" w:rsidRPr="00594AA3" w:rsidRDefault="00594AA3" w:rsidP="00594AA3">
      <w:pPr>
        <w:ind w:left="23" w:right="20" w:firstLine="709"/>
        <w:jc w:val="both"/>
        <w:rPr>
          <w:rFonts w:eastAsia="Arial Unicode MS"/>
          <w:sz w:val="26"/>
          <w:szCs w:val="26"/>
          <w:lang w:eastAsia="ru-RU"/>
        </w:rPr>
      </w:pPr>
      <w:r w:rsidRPr="00594AA3">
        <w:rPr>
          <w:rFonts w:eastAsia="Arial Unicode MS"/>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4AA3" w:rsidRPr="00594AA3" w:rsidRDefault="00594AA3" w:rsidP="00594AA3">
      <w:pPr>
        <w:ind w:left="23" w:right="20" w:firstLine="709"/>
        <w:jc w:val="both"/>
        <w:rPr>
          <w:rFonts w:eastAsia="Arial Unicode MS"/>
          <w:sz w:val="26"/>
          <w:szCs w:val="26"/>
          <w:lang w:eastAsia="ru-RU"/>
        </w:rPr>
      </w:pPr>
      <w:r w:rsidRPr="00594AA3">
        <w:rPr>
          <w:rFonts w:eastAsia="Arial Unicode MS"/>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94AA3" w:rsidRPr="00594AA3" w:rsidRDefault="00594AA3" w:rsidP="00594AA3">
      <w:pPr>
        <w:ind w:left="23" w:firstLine="709"/>
        <w:jc w:val="both"/>
        <w:rPr>
          <w:rFonts w:eastAsia="Arial Unicode MS"/>
          <w:sz w:val="26"/>
          <w:szCs w:val="26"/>
          <w:lang w:eastAsia="ru-RU"/>
        </w:rPr>
      </w:pPr>
      <w:r w:rsidRPr="00594AA3">
        <w:rPr>
          <w:rFonts w:eastAsia="Arial Unicode MS"/>
          <w:sz w:val="26"/>
          <w:szCs w:val="26"/>
          <w:lang w:eastAsia="ru-RU"/>
        </w:rPr>
        <w:t>изложить обращение в письменной форме;</w:t>
      </w:r>
    </w:p>
    <w:p w:rsidR="00594AA3" w:rsidRPr="00594AA3" w:rsidRDefault="00594AA3" w:rsidP="00594AA3">
      <w:pPr>
        <w:ind w:left="23" w:firstLine="709"/>
        <w:jc w:val="both"/>
        <w:rPr>
          <w:rFonts w:eastAsia="Arial Unicode MS"/>
          <w:sz w:val="26"/>
          <w:szCs w:val="26"/>
          <w:lang w:eastAsia="ru-RU"/>
        </w:rPr>
      </w:pPr>
      <w:r w:rsidRPr="00594AA3">
        <w:rPr>
          <w:rFonts w:eastAsia="Arial Unicode MS"/>
          <w:sz w:val="26"/>
          <w:szCs w:val="26"/>
          <w:lang w:eastAsia="ru-RU"/>
        </w:rPr>
        <w:t>назначить другое время для консультаций.</w:t>
      </w:r>
    </w:p>
    <w:p w:rsidR="00594AA3" w:rsidRPr="00594AA3" w:rsidRDefault="00594AA3" w:rsidP="00594AA3">
      <w:pPr>
        <w:ind w:left="23" w:right="20" w:firstLine="709"/>
        <w:jc w:val="both"/>
        <w:rPr>
          <w:rFonts w:eastAsia="Arial Unicode MS"/>
          <w:sz w:val="26"/>
          <w:szCs w:val="26"/>
          <w:lang w:eastAsia="ru-RU"/>
        </w:rPr>
      </w:pPr>
      <w:r w:rsidRPr="00594AA3">
        <w:rPr>
          <w:rFonts w:eastAsia="Arial Unicode MS"/>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4AA3" w:rsidRPr="00594AA3" w:rsidRDefault="00594AA3" w:rsidP="00594AA3">
      <w:pPr>
        <w:ind w:left="23" w:right="20" w:firstLine="709"/>
        <w:jc w:val="both"/>
        <w:rPr>
          <w:rFonts w:eastAsia="Arial Unicode MS"/>
          <w:sz w:val="26"/>
          <w:szCs w:val="26"/>
          <w:lang w:eastAsia="ru-RU"/>
        </w:rPr>
      </w:pPr>
      <w:r w:rsidRPr="00594AA3">
        <w:rPr>
          <w:rFonts w:eastAsia="Arial Unicode MS"/>
          <w:sz w:val="26"/>
          <w:szCs w:val="26"/>
          <w:lang w:eastAsia="ru-RU"/>
        </w:rPr>
        <w:t>Продолжительность информирования по телефону не должна превышать 10 минут.</w:t>
      </w:r>
    </w:p>
    <w:p w:rsidR="00594AA3" w:rsidRPr="00594AA3" w:rsidRDefault="00594AA3" w:rsidP="00594AA3">
      <w:pPr>
        <w:ind w:left="23" w:right="20" w:firstLine="709"/>
        <w:jc w:val="both"/>
        <w:rPr>
          <w:rFonts w:eastAsia="Arial Unicode MS"/>
          <w:sz w:val="26"/>
          <w:szCs w:val="26"/>
          <w:lang w:eastAsia="ru-RU"/>
        </w:rPr>
      </w:pPr>
      <w:r w:rsidRPr="00594AA3">
        <w:rPr>
          <w:rFonts w:eastAsia="Arial Unicode MS"/>
          <w:sz w:val="26"/>
          <w:szCs w:val="26"/>
          <w:lang w:eastAsia="ru-RU"/>
        </w:rPr>
        <w:t>Информирование осуществляется в соответствии с графиком приема граждан.</w:t>
      </w:r>
    </w:p>
    <w:p w:rsidR="00594AA3" w:rsidRPr="00594AA3" w:rsidRDefault="00594AA3" w:rsidP="00594AA3">
      <w:pPr>
        <w:numPr>
          <w:ilvl w:val="0"/>
          <w:numId w:val="2"/>
        </w:numPr>
        <w:tabs>
          <w:tab w:val="left" w:pos="1359"/>
        </w:tabs>
        <w:ind w:left="20" w:right="20" w:firstLine="720"/>
        <w:jc w:val="both"/>
        <w:rPr>
          <w:rFonts w:eastAsia="Arial Unicode MS"/>
          <w:sz w:val="26"/>
          <w:szCs w:val="26"/>
          <w:lang w:eastAsia="ru-RU"/>
        </w:rPr>
      </w:pPr>
      <w:r w:rsidRPr="00594AA3">
        <w:rPr>
          <w:rFonts w:eastAsia="Arial Unicode MS"/>
          <w:sz w:val="26"/>
          <w:szCs w:val="26"/>
          <w:lang w:eastAsia="ru-RU"/>
        </w:rPr>
        <w:lastRenderedPageBreak/>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94AA3" w:rsidRPr="00594AA3" w:rsidRDefault="00594AA3" w:rsidP="00594AA3">
      <w:pPr>
        <w:numPr>
          <w:ilvl w:val="0"/>
          <w:numId w:val="2"/>
        </w:numPr>
        <w:tabs>
          <w:tab w:val="left" w:pos="1393"/>
        </w:tabs>
        <w:ind w:left="20" w:right="20" w:firstLine="720"/>
        <w:jc w:val="both"/>
        <w:rPr>
          <w:rFonts w:eastAsia="Arial Unicode MS"/>
          <w:sz w:val="26"/>
          <w:szCs w:val="26"/>
          <w:lang w:eastAsia="ru-RU"/>
        </w:rPr>
      </w:pPr>
      <w:r w:rsidRPr="00594AA3">
        <w:rPr>
          <w:rFonts w:eastAsia="Arial Unicode MS"/>
          <w:sz w:val="26"/>
          <w:szCs w:val="26"/>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4AA3" w:rsidRPr="00594AA3" w:rsidRDefault="00594AA3" w:rsidP="00594AA3">
      <w:pPr>
        <w:numPr>
          <w:ilvl w:val="0"/>
          <w:numId w:val="2"/>
        </w:numPr>
        <w:tabs>
          <w:tab w:val="left" w:pos="1278"/>
        </w:tabs>
        <w:ind w:left="20" w:right="20" w:firstLine="740"/>
        <w:jc w:val="both"/>
        <w:rPr>
          <w:rFonts w:eastAsia="Arial Unicode MS"/>
          <w:sz w:val="26"/>
          <w:szCs w:val="26"/>
          <w:lang w:eastAsia="ru-RU"/>
        </w:rPr>
      </w:pPr>
      <w:r w:rsidRPr="00594AA3">
        <w:rPr>
          <w:rFonts w:eastAsia="Arial Unicode MS"/>
          <w:sz w:val="26"/>
          <w:szCs w:val="26"/>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94AA3" w:rsidRPr="00594AA3" w:rsidRDefault="00594AA3" w:rsidP="00594AA3">
      <w:pPr>
        <w:ind w:left="20" w:right="20" w:firstLine="740"/>
        <w:jc w:val="both"/>
        <w:rPr>
          <w:rFonts w:eastAsia="Arial Unicode MS"/>
          <w:sz w:val="26"/>
          <w:szCs w:val="26"/>
          <w:lang w:eastAsia="ru-RU"/>
        </w:rPr>
      </w:pPr>
      <w:r w:rsidRPr="00594AA3">
        <w:rPr>
          <w:rFonts w:eastAsia="Arial Unicode MS"/>
          <w:sz w:val="26"/>
          <w:szCs w:val="26"/>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94AA3" w:rsidRPr="00594AA3" w:rsidRDefault="00594AA3" w:rsidP="00594AA3">
      <w:pPr>
        <w:ind w:left="20" w:right="20" w:firstLine="740"/>
        <w:jc w:val="both"/>
        <w:rPr>
          <w:rFonts w:eastAsia="Arial Unicode MS"/>
          <w:sz w:val="26"/>
          <w:szCs w:val="26"/>
          <w:lang w:eastAsia="ru-RU"/>
        </w:rPr>
      </w:pPr>
      <w:r w:rsidRPr="00594AA3">
        <w:rPr>
          <w:rFonts w:eastAsia="Arial Unicode MS"/>
          <w:sz w:val="26"/>
          <w:szCs w:val="26"/>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94AA3" w:rsidRPr="00594AA3" w:rsidRDefault="00594AA3" w:rsidP="00594AA3">
      <w:pPr>
        <w:ind w:left="20" w:right="20" w:firstLine="740"/>
        <w:jc w:val="both"/>
        <w:rPr>
          <w:rFonts w:eastAsia="Arial Unicode MS"/>
          <w:sz w:val="26"/>
          <w:szCs w:val="26"/>
          <w:lang w:eastAsia="ru-RU"/>
        </w:rPr>
      </w:pPr>
      <w:r w:rsidRPr="00594AA3">
        <w:rPr>
          <w:rFonts w:eastAsia="Arial Unicode MS"/>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rsidR="00594AA3" w:rsidRPr="00594AA3" w:rsidRDefault="00594AA3" w:rsidP="00594AA3">
      <w:pPr>
        <w:numPr>
          <w:ilvl w:val="0"/>
          <w:numId w:val="2"/>
        </w:numPr>
        <w:tabs>
          <w:tab w:val="left" w:pos="1254"/>
        </w:tabs>
        <w:ind w:left="20" w:right="20" w:firstLine="740"/>
        <w:jc w:val="both"/>
        <w:rPr>
          <w:rFonts w:eastAsia="Arial Unicode MS"/>
          <w:sz w:val="26"/>
          <w:szCs w:val="26"/>
          <w:lang w:eastAsia="ru-RU"/>
        </w:rPr>
      </w:pPr>
      <w:r w:rsidRPr="00594AA3">
        <w:rPr>
          <w:rFonts w:eastAsia="Arial Unicode MS"/>
          <w:sz w:val="26"/>
          <w:szCs w:val="26"/>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94AA3" w:rsidRPr="00594AA3" w:rsidRDefault="00594AA3" w:rsidP="00594AA3">
      <w:pPr>
        <w:numPr>
          <w:ilvl w:val="0"/>
          <w:numId w:val="2"/>
        </w:numPr>
        <w:tabs>
          <w:tab w:val="left" w:pos="1431"/>
        </w:tabs>
        <w:ind w:left="20" w:right="20" w:firstLine="740"/>
        <w:jc w:val="both"/>
        <w:rPr>
          <w:rFonts w:eastAsia="Arial Unicode MS"/>
          <w:sz w:val="26"/>
          <w:szCs w:val="26"/>
          <w:lang w:eastAsia="ru-RU"/>
        </w:rPr>
      </w:pPr>
      <w:r w:rsidRPr="00594AA3">
        <w:rPr>
          <w:rFonts w:eastAsia="Arial Unicode MS"/>
          <w:sz w:val="26"/>
          <w:szCs w:val="26"/>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94AA3" w:rsidRPr="00594AA3" w:rsidRDefault="00594AA3" w:rsidP="00594AA3">
      <w:pPr>
        <w:ind w:left="20" w:right="20" w:firstLine="740"/>
        <w:jc w:val="both"/>
        <w:rPr>
          <w:rFonts w:eastAsia="Arial Unicode MS"/>
          <w:sz w:val="26"/>
          <w:szCs w:val="26"/>
          <w:lang w:eastAsia="ru-RU"/>
        </w:rPr>
      </w:pPr>
      <w:r w:rsidRPr="00594AA3">
        <w:rPr>
          <w:rFonts w:eastAsia="Arial Unicode MS"/>
          <w:sz w:val="26"/>
          <w:szCs w:val="26"/>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94AA3" w:rsidRPr="00594AA3" w:rsidRDefault="00594AA3" w:rsidP="00594AA3">
      <w:pPr>
        <w:keepNext/>
        <w:keepLines/>
        <w:ind w:right="20"/>
        <w:jc w:val="center"/>
        <w:outlineLvl w:val="0"/>
        <w:rPr>
          <w:rFonts w:eastAsia="Arial Unicode MS"/>
          <w:b/>
          <w:bCs/>
          <w:sz w:val="26"/>
          <w:szCs w:val="26"/>
          <w:lang w:eastAsia="ru-RU"/>
        </w:rPr>
      </w:pPr>
      <w:bookmarkStart w:id="5" w:name="bookmark5"/>
      <w:r w:rsidRPr="00594AA3">
        <w:rPr>
          <w:rFonts w:eastAsia="Arial Unicode MS"/>
          <w:b/>
          <w:bCs/>
          <w:sz w:val="26"/>
          <w:szCs w:val="26"/>
          <w:lang w:eastAsia="ru-RU"/>
        </w:rPr>
        <w:t xml:space="preserve">II. Стандарт предоставления муниципальной услуги </w:t>
      </w:r>
    </w:p>
    <w:p w:rsidR="00594AA3" w:rsidRPr="00594AA3" w:rsidRDefault="00594AA3" w:rsidP="00594AA3">
      <w:pPr>
        <w:keepNext/>
        <w:keepLines/>
        <w:ind w:right="20"/>
        <w:jc w:val="center"/>
        <w:outlineLvl w:val="0"/>
        <w:rPr>
          <w:rFonts w:eastAsia="Arial Unicode MS"/>
          <w:b/>
          <w:bCs/>
          <w:sz w:val="26"/>
          <w:szCs w:val="26"/>
          <w:lang w:eastAsia="ru-RU"/>
        </w:rPr>
      </w:pPr>
      <w:r w:rsidRPr="00594AA3">
        <w:rPr>
          <w:rFonts w:eastAsia="Arial Unicode MS"/>
          <w:b/>
          <w:bCs/>
          <w:sz w:val="26"/>
          <w:szCs w:val="26"/>
          <w:lang w:eastAsia="ru-RU"/>
        </w:rPr>
        <w:t>Наименование муниципальной услуги</w:t>
      </w:r>
      <w:bookmarkEnd w:id="5"/>
    </w:p>
    <w:p w:rsidR="00594AA3" w:rsidRPr="00594AA3" w:rsidRDefault="00594AA3" w:rsidP="00594AA3">
      <w:pPr>
        <w:ind w:left="20" w:right="20" w:firstLine="740"/>
        <w:jc w:val="both"/>
        <w:rPr>
          <w:rFonts w:eastAsia="Arial Unicode MS"/>
          <w:bCs/>
          <w:i/>
          <w:iCs/>
          <w:sz w:val="26"/>
          <w:szCs w:val="26"/>
          <w:lang w:eastAsia="ru-RU"/>
        </w:rPr>
      </w:pPr>
      <w:r w:rsidRPr="00594AA3">
        <w:rPr>
          <w:rFonts w:eastAsia="Arial Unicode MS"/>
          <w:sz w:val="26"/>
          <w:lang w:eastAsia="ru-RU"/>
        </w:rPr>
        <w:t>2.1. Муниципальная услуга</w:t>
      </w:r>
      <w:r w:rsidRPr="00594AA3">
        <w:rPr>
          <w:rFonts w:eastAsia="Arial Unicode MS"/>
          <w:bCs/>
          <w:iCs/>
          <w:sz w:val="26"/>
          <w:szCs w:val="26"/>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594AA3" w:rsidRPr="00594AA3" w:rsidRDefault="00594AA3" w:rsidP="00594AA3">
      <w:pPr>
        <w:ind w:left="20"/>
        <w:jc w:val="center"/>
        <w:rPr>
          <w:rFonts w:eastAsia="Arial Unicode MS"/>
          <w:b/>
          <w:bCs/>
          <w:sz w:val="26"/>
          <w:szCs w:val="26"/>
          <w:lang w:eastAsia="ru-RU"/>
        </w:rPr>
      </w:pPr>
      <w:r w:rsidRPr="00594AA3">
        <w:rPr>
          <w:rFonts w:eastAsia="Arial Unicode MS"/>
          <w:b/>
          <w:bCs/>
          <w:sz w:val="26"/>
          <w:szCs w:val="26"/>
          <w:lang w:eastAsia="ru-RU"/>
        </w:rPr>
        <w:lastRenderedPageBreak/>
        <w:t>Наименование органа государственной власти, органа местного</w:t>
      </w:r>
    </w:p>
    <w:p w:rsidR="00594AA3" w:rsidRPr="00594AA3" w:rsidRDefault="00594AA3" w:rsidP="00594AA3">
      <w:pPr>
        <w:ind w:left="20"/>
        <w:jc w:val="center"/>
        <w:rPr>
          <w:rFonts w:eastAsia="Arial Unicode MS"/>
          <w:b/>
          <w:bCs/>
          <w:sz w:val="26"/>
          <w:szCs w:val="26"/>
          <w:lang w:eastAsia="ru-RU"/>
        </w:rPr>
      </w:pPr>
      <w:r w:rsidRPr="00594AA3">
        <w:rPr>
          <w:rFonts w:eastAsia="Arial Unicode MS"/>
          <w:b/>
          <w:bCs/>
          <w:sz w:val="26"/>
          <w:szCs w:val="26"/>
          <w:lang w:eastAsia="ru-RU"/>
        </w:rPr>
        <w:t>самоуправления (организации), предоставляющего муниципальную услугу</w:t>
      </w:r>
    </w:p>
    <w:p w:rsidR="00594AA3" w:rsidRPr="00594AA3" w:rsidRDefault="00594AA3" w:rsidP="00594AA3">
      <w:pPr>
        <w:numPr>
          <w:ilvl w:val="0"/>
          <w:numId w:val="4"/>
        </w:numPr>
        <w:tabs>
          <w:tab w:val="left" w:pos="1671"/>
        </w:tabs>
        <w:ind w:left="20" w:right="20" w:firstLine="720"/>
        <w:jc w:val="both"/>
        <w:rPr>
          <w:rFonts w:eastAsia="Arial Unicode MS"/>
          <w:i/>
          <w:iCs/>
          <w:sz w:val="26"/>
          <w:szCs w:val="26"/>
          <w:lang w:eastAsia="ru-RU"/>
        </w:rPr>
      </w:pPr>
      <w:r w:rsidRPr="00594AA3">
        <w:rPr>
          <w:rFonts w:eastAsia="Arial Unicode MS"/>
          <w:sz w:val="26"/>
          <w:lang w:eastAsia="ru-RU"/>
        </w:rPr>
        <w:t>Муниципальная услуга предоставляется Уполномоченным органом</w:t>
      </w:r>
      <w:r w:rsidRPr="00594AA3">
        <w:rPr>
          <w:rFonts w:eastAsia="Arial Unicode MS"/>
          <w:iCs/>
          <w:sz w:val="26"/>
          <w:szCs w:val="26"/>
          <w:lang w:eastAsia="ru-RU"/>
        </w:rPr>
        <w:t>Администрацией муниципального образования «Темкинский район» Смоленской области</w:t>
      </w:r>
      <w:r w:rsidRPr="00594AA3">
        <w:rPr>
          <w:rFonts w:eastAsia="Arial Unicode MS"/>
          <w:i/>
          <w:iCs/>
          <w:sz w:val="26"/>
          <w:szCs w:val="26"/>
          <w:lang w:eastAsia="ru-RU"/>
        </w:rPr>
        <w:t>.</w:t>
      </w:r>
    </w:p>
    <w:p w:rsidR="00594AA3" w:rsidRPr="00594AA3" w:rsidRDefault="00594AA3" w:rsidP="00594AA3">
      <w:pPr>
        <w:numPr>
          <w:ilvl w:val="0"/>
          <w:numId w:val="4"/>
        </w:numPr>
        <w:tabs>
          <w:tab w:val="left" w:pos="1470"/>
        </w:tabs>
        <w:ind w:left="20" w:right="20" w:firstLine="720"/>
        <w:jc w:val="both"/>
        <w:rPr>
          <w:rFonts w:eastAsia="Arial Unicode MS"/>
          <w:sz w:val="26"/>
          <w:szCs w:val="26"/>
          <w:lang w:eastAsia="ru-RU"/>
        </w:rPr>
      </w:pPr>
      <w:r w:rsidRPr="00594AA3">
        <w:rPr>
          <w:rFonts w:eastAsia="Arial Unicode MS"/>
          <w:sz w:val="26"/>
          <w:szCs w:val="26"/>
          <w:lang w:eastAsia="ru-RU"/>
        </w:rPr>
        <w:t>При предоставлении муниципальной услуги Уполномоченный орган взаимодействует с 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регламента);Пенсионным фондом Российской Федерации (документ, указанный в абзаце шестом подпункта 2.9.1 пункта 2.9 настоящего Административного регламента).</w:t>
      </w:r>
    </w:p>
    <w:p w:rsidR="00594AA3" w:rsidRPr="00594AA3" w:rsidRDefault="00594AA3" w:rsidP="00594AA3">
      <w:pPr>
        <w:numPr>
          <w:ilvl w:val="0"/>
          <w:numId w:val="4"/>
        </w:numPr>
        <w:tabs>
          <w:tab w:val="left" w:pos="1479"/>
        </w:tabs>
        <w:ind w:left="20" w:right="20" w:firstLine="720"/>
        <w:jc w:val="both"/>
        <w:rPr>
          <w:rFonts w:eastAsia="Arial Unicode MS"/>
          <w:sz w:val="26"/>
          <w:szCs w:val="26"/>
          <w:lang w:eastAsia="ru-RU"/>
        </w:rPr>
      </w:pPr>
      <w:r w:rsidRPr="00594AA3">
        <w:rPr>
          <w:rFonts w:eastAsia="Arial Unicode MS"/>
          <w:sz w:val="26"/>
          <w:szCs w:val="26"/>
          <w:lang w:eastAsia="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94AA3" w:rsidRPr="00594AA3" w:rsidRDefault="00594AA3" w:rsidP="00594AA3">
      <w:pPr>
        <w:ind w:left="23"/>
        <w:jc w:val="center"/>
        <w:rPr>
          <w:rFonts w:eastAsia="Arial Unicode MS"/>
          <w:b/>
          <w:bCs/>
          <w:sz w:val="26"/>
          <w:szCs w:val="26"/>
          <w:lang w:eastAsia="ru-RU"/>
        </w:rPr>
      </w:pPr>
      <w:r w:rsidRPr="00594AA3">
        <w:rPr>
          <w:rFonts w:eastAsia="Arial Unicode MS"/>
          <w:b/>
          <w:bCs/>
          <w:sz w:val="26"/>
          <w:szCs w:val="26"/>
          <w:lang w:eastAsia="ru-RU"/>
        </w:rPr>
        <w:t>Описание результата предоставления муниципальнойуслуги</w:t>
      </w:r>
    </w:p>
    <w:p w:rsidR="00594AA3" w:rsidRPr="00594AA3" w:rsidRDefault="00594AA3" w:rsidP="00594AA3">
      <w:pPr>
        <w:numPr>
          <w:ilvl w:val="0"/>
          <w:numId w:val="4"/>
        </w:numPr>
        <w:tabs>
          <w:tab w:val="left" w:pos="1225"/>
        </w:tabs>
        <w:ind w:left="20" w:firstLine="720"/>
        <w:jc w:val="both"/>
        <w:rPr>
          <w:rFonts w:eastAsia="Arial Unicode MS"/>
          <w:sz w:val="26"/>
          <w:szCs w:val="26"/>
          <w:lang w:eastAsia="ru-RU"/>
        </w:rPr>
      </w:pPr>
      <w:r w:rsidRPr="00594AA3">
        <w:rPr>
          <w:rFonts w:eastAsia="Arial Unicode MS"/>
          <w:sz w:val="26"/>
          <w:szCs w:val="26"/>
          <w:lang w:eastAsia="ru-RU"/>
        </w:rPr>
        <w:t>Результатом предоставления муниципальной услуги:</w:t>
      </w:r>
    </w:p>
    <w:p w:rsidR="00594AA3" w:rsidRPr="00594AA3" w:rsidRDefault="00594AA3" w:rsidP="00594AA3">
      <w:pPr>
        <w:ind w:left="20" w:firstLine="720"/>
        <w:jc w:val="both"/>
        <w:rPr>
          <w:rFonts w:eastAsia="Arial Unicode MS"/>
          <w:sz w:val="26"/>
          <w:szCs w:val="26"/>
          <w:lang w:eastAsia="ru-RU"/>
        </w:rPr>
      </w:pPr>
      <w:r w:rsidRPr="00594AA3">
        <w:rPr>
          <w:rFonts w:eastAsia="Arial Unicode MS"/>
          <w:sz w:val="26"/>
          <w:szCs w:val="26"/>
          <w:lang w:eastAsia="ru-RU"/>
        </w:rPr>
        <w:t>по установлению опеки или попечительства над детьми, оставшимися без</w:t>
      </w:r>
    </w:p>
    <w:p w:rsidR="00594AA3" w:rsidRPr="00594AA3" w:rsidRDefault="00594AA3" w:rsidP="00594AA3">
      <w:pPr>
        <w:ind w:left="20" w:firstLine="720"/>
        <w:jc w:val="both"/>
        <w:rPr>
          <w:rFonts w:eastAsia="Arial Unicode MS"/>
          <w:sz w:val="26"/>
          <w:szCs w:val="26"/>
          <w:lang w:eastAsia="ru-RU"/>
        </w:rPr>
      </w:pPr>
      <w:r w:rsidRPr="00594AA3">
        <w:rPr>
          <w:rFonts w:eastAsia="Arial Unicode MS"/>
          <w:sz w:val="26"/>
          <w:szCs w:val="26"/>
          <w:lang w:eastAsia="ru-RU"/>
        </w:rPr>
        <w:t>попечения родителей (в том числе предварительных опеки и попечительства),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по освобождению опекуна (попечителя) от исполнения своих обязанностей является решение о предоставлении муниципальной услуги по форме согласно Приложению № 4 к настоящему Административному регламенту, либо решение об отказе в предоставлении муниципальной услуги по форме согласно Приложению № 5 к настоящему Административному регламенту.</w:t>
      </w:r>
    </w:p>
    <w:p w:rsidR="00594AA3" w:rsidRPr="00594AA3" w:rsidRDefault="00594AA3" w:rsidP="00594AA3">
      <w:pPr>
        <w:ind w:left="23"/>
        <w:jc w:val="center"/>
        <w:rPr>
          <w:rFonts w:eastAsia="Arial Unicode MS"/>
          <w:b/>
          <w:bCs/>
          <w:sz w:val="26"/>
          <w:szCs w:val="26"/>
          <w:lang w:eastAsia="ru-RU"/>
        </w:rPr>
      </w:pPr>
      <w:r w:rsidRPr="00594AA3">
        <w:rPr>
          <w:rFonts w:eastAsia="Arial Unicode MS"/>
          <w:b/>
          <w:bCs/>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94AA3" w:rsidRPr="00594AA3" w:rsidRDefault="00594AA3" w:rsidP="00594AA3">
      <w:pPr>
        <w:numPr>
          <w:ilvl w:val="0"/>
          <w:numId w:val="4"/>
        </w:numPr>
        <w:tabs>
          <w:tab w:val="left" w:pos="1278"/>
        </w:tabs>
        <w:ind w:left="20" w:right="20" w:firstLine="700"/>
        <w:jc w:val="both"/>
        <w:rPr>
          <w:rFonts w:eastAsia="Arial Unicode MS"/>
          <w:sz w:val="26"/>
          <w:szCs w:val="26"/>
          <w:lang w:eastAsia="ru-RU"/>
        </w:rPr>
      </w:pPr>
      <w:r w:rsidRPr="00594AA3">
        <w:rPr>
          <w:rFonts w:eastAsia="Arial Unicode MS"/>
          <w:sz w:val="26"/>
          <w:szCs w:val="26"/>
          <w:lang w:eastAsia="ru-RU"/>
        </w:rPr>
        <w:t>Уполномоченный орган в течение 8 рабочих дней со дня регистрации заявления и документов, необходимых для предоставления государственной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594AA3" w:rsidRPr="00594AA3" w:rsidRDefault="00594AA3" w:rsidP="00594AA3">
      <w:pPr>
        <w:numPr>
          <w:ilvl w:val="0"/>
          <w:numId w:val="4"/>
        </w:numPr>
        <w:tabs>
          <w:tab w:val="left" w:pos="1287"/>
        </w:tabs>
        <w:ind w:left="20" w:right="20" w:firstLine="700"/>
        <w:jc w:val="both"/>
        <w:rPr>
          <w:rFonts w:eastAsia="Arial Unicode MS"/>
          <w:sz w:val="26"/>
          <w:szCs w:val="26"/>
          <w:lang w:eastAsia="ru-RU"/>
        </w:rPr>
      </w:pPr>
      <w:r w:rsidRPr="00594AA3">
        <w:rPr>
          <w:rFonts w:eastAsia="Arial Unicode MS"/>
          <w:sz w:val="26"/>
          <w:szCs w:val="26"/>
          <w:lang w:eastAsia="ru-RU"/>
        </w:rPr>
        <w:t xml:space="preserve">Уполномоченный орган в течение 1 рабочего дня со дня регистрации заявления для предоставления муниципальной услуги по освобождению опекуна (попечителя) от исполнения своих обязанностей в Уполномоченном органе направляет </w:t>
      </w:r>
      <w:r w:rsidRPr="00594AA3">
        <w:rPr>
          <w:rFonts w:eastAsia="Arial Unicode MS"/>
          <w:sz w:val="26"/>
          <w:szCs w:val="26"/>
          <w:lang w:eastAsia="ru-RU"/>
        </w:rPr>
        <w:lastRenderedPageBreak/>
        <w:t>заявителю способом, указанным в заявлении, один из результатов, указанных в пункте 2.5 Административного регламента.</w:t>
      </w:r>
    </w:p>
    <w:p w:rsidR="00594AA3" w:rsidRPr="00594AA3" w:rsidRDefault="00594AA3" w:rsidP="00594AA3">
      <w:pPr>
        <w:ind w:left="1338" w:right="782"/>
        <w:jc w:val="center"/>
        <w:rPr>
          <w:rFonts w:eastAsia="Arial Unicode MS"/>
          <w:b/>
          <w:bCs/>
          <w:sz w:val="26"/>
          <w:szCs w:val="26"/>
          <w:lang w:eastAsia="ru-RU"/>
        </w:rPr>
      </w:pPr>
      <w:r w:rsidRPr="00594AA3">
        <w:rPr>
          <w:rFonts w:eastAsia="Arial Unicode MS"/>
          <w:b/>
          <w:bCs/>
          <w:sz w:val="26"/>
          <w:szCs w:val="26"/>
          <w:lang w:eastAsia="ru-RU"/>
        </w:rPr>
        <w:t>Нормативные правовые акты, регулирующие предоставление муниципальной услуги</w:t>
      </w:r>
    </w:p>
    <w:p w:rsidR="00594AA3" w:rsidRPr="00594AA3" w:rsidRDefault="00594AA3" w:rsidP="00594AA3">
      <w:pPr>
        <w:numPr>
          <w:ilvl w:val="0"/>
          <w:numId w:val="4"/>
        </w:numPr>
        <w:tabs>
          <w:tab w:val="left" w:pos="1134"/>
        </w:tabs>
        <w:ind w:left="20" w:right="20" w:firstLine="560"/>
        <w:jc w:val="both"/>
        <w:rPr>
          <w:rFonts w:eastAsia="Arial Unicode MS"/>
          <w:sz w:val="26"/>
          <w:szCs w:val="26"/>
          <w:lang w:eastAsia="ru-RU"/>
        </w:rPr>
      </w:pPr>
      <w:r w:rsidRPr="00594AA3">
        <w:rPr>
          <w:rFonts w:eastAsia="Arial Unicode MS"/>
          <w:sz w:val="26"/>
          <w:szCs w:val="2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594AA3" w:rsidRPr="00594AA3" w:rsidRDefault="00594AA3" w:rsidP="00594AA3">
      <w:pPr>
        <w:ind w:left="238" w:right="23"/>
        <w:jc w:val="center"/>
        <w:rPr>
          <w:rFonts w:eastAsia="Arial Unicode MS"/>
          <w:b/>
          <w:bCs/>
          <w:sz w:val="26"/>
          <w:szCs w:val="26"/>
          <w:lang w:eastAsia="ru-RU"/>
        </w:rPr>
      </w:pPr>
      <w:r w:rsidRPr="00594AA3">
        <w:rPr>
          <w:rFonts w:eastAsia="Arial Unicode MS"/>
          <w:b/>
          <w:bCs/>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форме,порядок их представления</w:t>
      </w:r>
    </w:p>
    <w:p w:rsidR="00594AA3" w:rsidRPr="00594AA3" w:rsidRDefault="00594AA3" w:rsidP="00594AA3">
      <w:pPr>
        <w:numPr>
          <w:ilvl w:val="0"/>
          <w:numId w:val="4"/>
        </w:numPr>
        <w:tabs>
          <w:tab w:val="left" w:pos="1148"/>
        </w:tabs>
        <w:ind w:left="20" w:right="20" w:firstLine="560"/>
        <w:jc w:val="both"/>
        <w:rPr>
          <w:rFonts w:eastAsia="Arial Unicode MS"/>
          <w:sz w:val="26"/>
          <w:szCs w:val="26"/>
          <w:lang w:eastAsia="ru-RU"/>
        </w:rPr>
      </w:pPr>
      <w:r w:rsidRPr="00594AA3">
        <w:rPr>
          <w:rFonts w:eastAsia="Arial Unicode MS"/>
          <w:sz w:val="26"/>
          <w:szCs w:val="26"/>
          <w:lang w:eastAsia="ru-RU"/>
        </w:rPr>
        <w:t>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2.9.1.В заявлении, предусмотренном в пункте 2.9 Административного регламента, указывается:</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фамилия, имя, отчество (при наличии) гражданина, выразившего желание стать опекуном;</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сведения о документах, удостоверяющих личность гражданина, выразившего желание стать опекуном;</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сведения о гражданах, зарегистрированных по месту жительства гражданина, выразившего желание стать опекуном;</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сведения, подтверждающие отсутствие у гражданина обстоятельств, указанных в абзацах третьем и четвертом пункта 1 статьи СК РФ;</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При личном обращении с заявлением предоставляется паспорт или иной документ, удостоверяющий личность заявителя.</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2.9.1.1. 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594AA3" w:rsidRPr="00594AA3" w:rsidRDefault="00594AA3" w:rsidP="00594AA3">
      <w:pPr>
        <w:tabs>
          <w:tab w:val="left" w:pos="1003"/>
        </w:tabs>
        <w:ind w:left="20" w:firstLine="700"/>
        <w:jc w:val="both"/>
        <w:rPr>
          <w:rFonts w:eastAsia="Arial Unicode MS"/>
          <w:sz w:val="26"/>
          <w:szCs w:val="26"/>
          <w:lang w:eastAsia="ru-RU"/>
        </w:rPr>
      </w:pPr>
      <w:r w:rsidRPr="00594AA3">
        <w:rPr>
          <w:rFonts w:eastAsia="Arial Unicode MS"/>
          <w:sz w:val="26"/>
          <w:szCs w:val="26"/>
          <w:lang w:eastAsia="ru-RU"/>
        </w:rPr>
        <w:t>а)</w:t>
      </w:r>
      <w:r w:rsidRPr="00594AA3">
        <w:rPr>
          <w:rFonts w:eastAsia="Arial Unicode MS"/>
          <w:sz w:val="26"/>
          <w:szCs w:val="26"/>
          <w:lang w:eastAsia="ru-RU"/>
        </w:rPr>
        <w:tab/>
        <w:t>краткая автобиография;</w:t>
      </w:r>
    </w:p>
    <w:p w:rsidR="00594AA3" w:rsidRPr="00594AA3" w:rsidRDefault="00594AA3" w:rsidP="00594AA3">
      <w:pPr>
        <w:tabs>
          <w:tab w:val="left" w:pos="1143"/>
        </w:tabs>
        <w:ind w:left="20" w:right="20" w:firstLine="700"/>
        <w:jc w:val="both"/>
        <w:rPr>
          <w:rFonts w:eastAsia="Arial Unicode MS"/>
          <w:sz w:val="26"/>
          <w:szCs w:val="26"/>
          <w:lang w:eastAsia="ru-RU"/>
        </w:rPr>
      </w:pPr>
      <w:r w:rsidRPr="00594AA3">
        <w:rPr>
          <w:rFonts w:eastAsia="Arial Unicode MS"/>
          <w:sz w:val="26"/>
          <w:szCs w:val="26"/>
          <w:lang w:eastAsia="ru-RU"/>
        </w:rPr>
        <w:t>б)</w:t>
      </w:r>
      <w:r w:rsidRPr="00594AA3">
        <w:rPr>
          <w:rFonts w:eastAsia="Arial Unicode MS"/>
          <w:sz w:val="26"/>
          <w:szCs w:val="26"/>
          <w:lang w:eastAsia="ru-RU"/>
        </w:rPr>
        <w:tab/>
        <w:t xml:space="preserve">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w:t>
      </w:r>
      <w:r w:rsidRPr="00594AA3">
        <w:rPr>
          <w:rFonts w:eastAsia="Arial Unicode MS"/>
          <w:sz w:val="26"/>
          <w:szCs w:val="26"/>
          <w:lang w:eastAsia="ru-RU"/>
        </w:rPr>
        <w:lastRenderedPageBreak/>
        <w:t>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594AA3" w:rsidRPr="00594AA3" w:rsidRDefault="00594AA3" w:rsidP="00594AA3">
      <w:pPr>
        <w:tabs>
          <w:tab w:val="left" w:pos="1100"/>
        </w:tabs>
        <w:ind w:left="20" w:right="20" w:firstLine="700"/>
        <w:jc w:val="both"/>
        <w:rPr>
          <w:rFonts w:eastAsia="Arial Unicode MS"/>
          <w:sz w:val="26"/>
          <w:szCs w:val="26"/>
          <w:lang w:eastAsia="ru-RU"/>
        </w:rPr>
      </w:pPr>
      <w:r w:rsidRPr="00594AA3">
        <w:rPr>
          <w:rFonts w:eastAsia="Arial Unicode MS"/>
          <w:sz w:val="26"/>
          <w:szCs w:val="26"/>
          <w:lang w:eastAsia="ru-RU"/>
        </w:rPr>
        <w:t>в)</w:t>
      </w:r>
      <w:r w:rsidRPr="00594AA3">
        <w:rPr>
          <w:rFonts w:eastAsia="Arial Unicode MS"/>
          <w:sz w:val="26"/>
          <w:szCs w:val="26"/>
          <w:lang w:eastAsia="ru-RU"/>
        </w:rPr>
        <w:tab/>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594AA3" w:rsidRPr="00594AA3" w:rsidRDefault="00594AA3" w:rsidP="00594AA3">
      <w:pPr>
        <w:tabs>
          <w:tab w:val="left" w:pos="1028"/>
        </w:tabs>
        <w:ind w:left="20" w:right="20" w:firstLine="700"/>
        <w:jc w:val="both"/>
        <w:rPr>
          <w:rFonts w:eastAsia="Arial Unicode MS"/>
          <w:sz w:val="26"/>
          <w:szCs w:val="26"/>
          <w:lang w:eastAsia="ru-RU"/>
        </w:rPr>
      </w:pPr>
      <w:r w:rsidRPr="00594AA3">
        <w:rPr>
          <w:rFonts w:eastAsia="Arial Unicode MS"/>
          <w:sz w:val="26"/>
          <w:szCs w:val="26"/>
          <w:lang w:eastAsia="ru-RU"/>
        </w:rPr>
        <w:t>г)</w:t>
      </w:r>
      <w:r w:rsidRPr="00594AA3">
        <w:rPr>
          <w:rFonts w:eastAsia="Arial Unicode MS"/>
          <w:sz w:val="26"/>
          <w:szCs w:val="26"/>
          <w:lang w:eastAsia="ru-RU"/>
        </w:rPr>
        <w:tab/>
        <w:t>копия свидетельства о браке (если гражданин, выразивший желание стать опекуном, состоит в браке);</w:t>
      </w:r>
    </w:p>
    <w:p w:rsidR="00594AA3" w:rsidRPr="00594AA3" w:rsidRDefault="00594AA3" w:rsidP="00594AA3">
      <w:pPr>
        <w:tabs>
          <w:tab w:val="left" w:pos="1090"/>
        </w:tabs>
        <w:ind w:left="20" w:right="20" w:firstLine="700"/>
        <w:jc w:val="both"/>
        <w:rPr>
          <w:rFonts w:eastAsia="Arial Unicode MS"/>
          <w:sz w:val="26"/>
          <w:szCs w:val="26"/>
          <w:lang w:eastAsia="ru-RU"/>
        </w:rPr>
      </w:pPr>
      <w:r w:rsidRPr="00594AA3">
        <w:rPr>
          <w:rFonts w:eastAsia="Arial Unicode MS"/>
          <w:sz w:val="26"/>
          <w:szCs w:val="26"/>
          <w:lang w:eastAsia="ru-RU"/>
        </w:rPr>
        <w:t>д)</w:t>
      </w:r>
      <w:r w:rsidRPr="00594AA3">
        <w:rPr>
          <w:rFonts w:eastAsia="Arial Unicode MS"/>
          <w:sz w:val="26"/>
          <w:szCs w:val="26"/>
          <w:lang w:eastAsia="ru-RU"/>
        </w:rPr>
        <w:tab/>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594AA3" w:rsidRPr="00594AA3" w:rsidRDefault="00594AA3" w:rsidP="00594AA3">
      <w:pPr>
        <w:tabs>
          <w:tab w:val="left" w:pos="1052"/>
        </w:tabs>
        <w:ind w:left="20" w:right="20" w:firstLine="700"/>
        <w:jc w:val="both"/>
        <w:rPr>
          <w:rFonts w:eastAsia="Arial Unicode MS"/>
          <w:sz w:val="26"/>
          <w:szCs w:val="26"/>
          <w:lang w:eastAsia="ru-RU"/>
        </w:rPr>
      </w:pPr>
      <w:r w:rsidRPr="00594AA3">
        <w:rPr>
          <w:rFonts w:eastAsia="Arial Unicode MS"/>
          <w:sz w:val="26"/>
          <w:szCs w:val="26"/>
          <w:lang w:eastAsia="ru-RU"/>
        </w:rPr>
        <w:t>е)</w:t>
      </w:r>
      <w:r w:rsidRPr="00594AA3">
        <w:rPr>
          <w:rFonts w:eastAsia="Arial Unicode MS"/>
          <w:sz w:val="26"/>
          <w:szCs w:val="26"/>
          <w:lang w:eastAsia="ru-RU"/>
        </w:rPr>
        <w:tab/>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94AA3" w:rsidRPr="00594AA3" w:rsidRDefault="00594AA3" w:rsidP="00594AA3">
      <w:pPr>
        <w:ind w:left="20" w:right="20" w:firstLine="700"/>
        <w:jc w:val="both"/>
        <w:rPr>
          <w:rFonts w:eastAsia="Arial Unicode MS"/>
          <w:sz w:val="25"/>
          <w:szCs w:val="25"/>
          <w:lang w:eastAsia="ru-RU"/>
        </w:rPr>
      </w:pPr>
      <w:r w:rsidRPr="00594AA3">
        <w:rPr>
          <w:rFonts w:eastAsia="Arial Unicode MS"/>
          <w:sz w:val="25"/>
          <w:szCs w:val="25"/>
          <w:lang w:eastAsia="ru-RU"/>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94AA3" w:rsidRPr="00594AA3" w:rsidRDefault="00594AA3" w:rsidP="00594AA3">
      <w:pPr>
        <w:ind w:left="20" w:right="20" w:firstLine="560"/>
        <w:jc w:val="both"/>
        <w:rPr>
          <w:rFonts w:eastAsia="Arial Unicode MS"/>
          <w:sz w:val="26"/>
          <w:szCs w:val="26"/>
          <w:lang w:eastAsia="ru-RU"/>
        </w:rPr>
      </w:pPr>
      <w:r w:rsidRPr="00594AA3">
        <w:rPr>
          <w:rFonts w:eastAsia="Arial Unicode MS"/>
          <w:sz w:val="26"/>
          <w:szCs w:val="26"/>
          <w:lang w:eastAsia="ru-RU"/>
        </w:rPr>
        <w:t>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 xml:space="preserve">2.9.3. В случае направления заявлений, указанных в пункте 2.9 и подпункте 2.9.2 пункта 2.9 настоящего Административного регламента, посредством ЕПГУ сведения из </w:t>
      </w:r>
      <w:r w:rsidRPr="00594AA3">
        <w:rPr>
          <w:rFonts w:eastAsia="Arial Unicode MS"/>
          <w:sz w:val="26"/>
          <w:szCs w:val="26"/>
          <w:lang w:eastAsia="ru-RU"/>
        </w:rPr>
        <w:lastRenderedPageBreak/>
        <w:t>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2.10. 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2.10.1.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4AA3" w:rsidRPr="00594AA3" w:rsidRDefault="00594AA3" w:rsidP="00594AA3">
      <w:pPr>
        <w:jc w:val="center"/>
        <w:rPr>
          <w:rFonts w:eastAsia="Arial Unicode MS"/>
          <w:b/>
          <w:bCs/>
          <w:sz w:val="26"/>
          <w:szCs w:val="26"/>
          <w:lang w:eastAsia="ru-RU"/>
        </w:rPr>
      </w:pPr>
      <w:r w:rsidRPr="00594AA3">
        <w:rPr>
          <w:rFonts w:eastAsia="Arial Unicode MS"/>
          <w:b/>
          <w:bCs/>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2.11При предоставлении муниципальной услуги запрещается требовать от заявителя:</w:t>
      </w:r>
    </w:p>
    <w:p w:rsidR="00594AA3" w:rsidRPr="00594AA3" w:rsidRDefault="00594AA3" w:rsidP="00594AA3">
      <w:pPr>
        <w:numPr>
          <w:ilvl w:val="0"/>
          <w:numId w:val="5"/>
        </w:numPr>
        <w:tabs>
          <w:tab w:val="left" w:pos="1738"/>
        </w:tabs>
        <w:ind w:left="20" w:right="20" w:firstLine="700"/>
        <w:jc w:val="both"/>
        <w:rPr>
          <w:rFonts w:eastAsia="Arial Unicode MS"/>
          <w:sz w:val="26"/>
          <w:szCs w:val="26"/>
          <w:lang w:eastAsia="ru-RU"/>
        </w:rPr>
      </w:pPr>
      <w:r w:rsidRPr="00594AA3">
        <w:rPr>
          <w:rFonts w:eastAsia="Arial Unicode MS"/>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AA3" w:rsidRPr="00594AA3" w:rsidRDefault="00594AA3" w:rsidP="00594AA3">
      <w:pPr>
        <w:numPr>
          <w:ilvl w:val="0"/>
          <w:numId w:val="5"/>
        </w:numPr>
        <w:tabs>
          <w:tab w:val="left" w:pos="1599"/>
        </w:tabs>
        <w:ind w:left="20" w:right="20" w:firstLine="700"/>
        <w:jc w:val="both"/>
        <w:rPr>
          <w:rFonts w:eastAsia="Arial Unicode MS"/>
          <w:sz w:val="26"/>
          <w:szCs w:val="26"/>
          <w:lang w:eastAsia="ru-RU"/>
        </w:rPr>
      </w:pPr>
      <w:r w:rsidRPr="00594AA3">
        <w:rPr>
          <w:rFonts w:eastAsia="Arial Unicode MS"/>
          <w:sz w:val="26"/>
          <w:szCs w:val="26"/>
          <w:lang w:eastAsia="ru-RU"/>
        </w:rPr>
        <w:t>Представления документов и информации, которые в соответствии с нормативными правовыми актами Российской Федерации и</w:t>
      </w:r>
      <w:r w:rsidRPr="00594AA3">
        <w:rPr>
          <w:rFonts w:eastAsia="Arial Unicode MS"/>
          <w:iCs/>
          <w:sz w:val="26"/>
          <w:lang w:eastAsia="ru-RU"/>
        </w:rPr>
        <w:t>Смоленской области</w:t>
      </w:r>
      <w:r w:rsidRPr="00594AA3">
        <w:rPr>
          <w:rFonts w:eastAsia="Arial Unicode MS"/>
          <w:i/>
          <w:iCs/>
          <w:sz w:val="26"/>
          <w:lang w:eastAsia="ru-RU"/>
        </w:rPr>
        <w:t>,</w:t>
      </w:r>
      <w:r w:rsidRPr="00594AA3">
        <w:rPr>
          <w:rFonts w:eastAsia="Arial Unicode MS"/>
          <w:sz w:val="26"/>
          <w:szCs w:val="26"/>
          <w:lang w:eastAsia="ru-RU"/>
        </w:rPr>
        <w:t xml:space="preserve"> муниципальными правовыми актами</w:t>
      </w:r>
      <w:r w:rsidRPr="00594AA3">
        <w:rPr>
          <w:rFonts w:eastAsia="Arial Unicode MS"/>
          <w:iCs/>
          <w:sz w:val="26"/>
          <w:lang w:eastAsia="ru-RU"/>
        </w:rPr>
        <w:t>муниципального образования «Темкинский район» Смоленской области</w:t>
      </w:r>
      <w:r w:rsidRPr="00594AA3">
        <w:rPr>
          <w:rFonts w:eastAsia="Arial Unicode MS"/>
          <w:sz w:val="26"/>
          <w:szCs w:val="26"/>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94AA3" w:rsidRPr="00594AA3" w:rsidRDefault="00594AA3" w:rsidP="00594AA3">
      <w:pPr>
        <w:numPr>
          <w:ilvl w:val="0"/>
          <w:numId w:val="5"/>
        </w:numPr>
        <w:tabs>
          <w:tab w:val="left" w:pos="1964"/>
        </w:tabs>
        <w:ind w:left="20" w:right="20" w:firstLine="700"/>
        <w:jc w:val="both"/>
        <w:rPr>
          <w:rFonts w:eastAsia="Arial Unicode MS"/>
          <w:sz w:val="26"/>
          <w:szCs w:val="26"/>
          <w:lang w:eastAsia="ru-RU"/>
        </w:rPr>
      </w:pPr>
      <w:r w:rsidRPr="00594AA3">
        <w:rPr>
          <w:rFonts w:eastAsia="Arial Unicode MS"/>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4AA3" w:rsidRPr="00594AA3" w:rsidRDefault="00594AA3" w:rsidP="00594AA3">
      <w:pPr>
        <w:keepNext/>
        <w:keepLines/>
        <w:jc w:val="center"/>
        <w:outlineLvl w:val="0"/>
        <w:rPr>
          <w:rFonts w:eastAsia="Arial Unicode MS"/>
          <w:b/>
          <w:bCs/>
          <w:sz w:val="26"/>
          <w:szCs w:val="26"/>
          <w:lang w:eastAsia="ru-RU"/>
        </w:rPr>
      </w:pPr>
      <w:bookmarkStart w:id="6" w:name="bookmark6"/>
      <w:r w:rsidRPr="00594AA3">
        <w:rPr>
          <w:rFonts w:eastAsia="Arial Unicode MS"/>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bookmarkEnd w:id="6"/>
    </w:p>
    <w:p w:rsidR="00594AA3" w:rsidRPr="00594AA3" w:rsidRDefault="00594AA3" w:rsidP="00594AA3">
      <w:pPr>
        <w:numPr>
          <w:ilvl w:val="0"/>
          <w:numId w:val="6"/>
        </w:numPr>
        <w:tabs>
          <w:tab w:val="left" w:pos="1508"/>
        </w:tabs>
        <w:ind w:left="20" w:right="20" w:firstLine="720"/>
        <w:jc w:val="both"/>
        <w:rPr>
          <w:rFonts w:eastAsia="Arial Unicode MS"/>
          <w:sz w:val="26"/>
          <w:szCs w:val="26"/>
          <w:lang w:eastAsia="ru-RU"/>
        </w:rPr>
      </w:pPr>
      <w:r w:rsidRPr="00594AA3">
        <w:rPr>
          <w:rFonts w:eastAsia="Arial Unicode MS"/>
          <w:sz w:val="26"/>
          <w:szCs w:val="26"/>
          <w:lang w:eastAsia="ru-RU"/>
        </w:rPr>
        <w:t>Основаниями для отказа в приеме к рассмотрению документов, необходимых для предоставления муниципальной услуги, являются:</w:t>
      </w:r>
    </w:p>
    <w:p w:rsidR="00594AA3" w:rsidRPr="00594AA3" w:rsidRDefault="00594AA3" w:rsidP="00594AA3">
      <w:pPr>
        <w:numPr>
          <w:ilvl w:val="0"/>
          <w:numId w:val="7"/>
        </w:numPr>
        <w:tabs>
          <w:tab w:val="left" w:pos="1623"/>
        </w:tabs>
        <w:ind w:left="20" w:right="20" w:firstLine="720"/>
        <w:jc w:val="both"/>
        <w:rPr>
          <w:rFonts w:eastAsia="Arial Unicode MS"/>
          <w:sz w:val="26"/>
          <w:szCs w:val="26"/>
          <w:lang w:eastAsia="ru-RU"/>
        </w:rPr>
      </w:pPr>
      <w:r w:rsidRPr="00594AA3">
        <w:rPr>
          <w:rFonts w:eastAsia="Arial Unicode MS"/>
          <w:sz w:val="26"/>
          <w:szCs w:val="26"/>
          <w:lang w:eastAsia="ru-RU"/>
        </w:rPr>
        <w:t>Представление неполного комплекта документов, необходимых для предоставления услуги;</w:t>
      </w:r>
    </w:p>
    <w:p w:rsidR="00594AA3" w:rsidRPr="00594AA3" w:rsidRDefault="00594AA3" w:rsidP="00594AA3">
      <w:pPr>
        <w:numPr>
          <w:ilvl w:val="0"/>
          <w:numId w:val="7"/>
        </w:numPr>
        <w:tabs>
          <w:tab w:val="left" w:pos="1609"/>
        </w:tabs>
        <w:ind w:left="20" w:right="20" w:firstLine="720"/>
        <w:jc w:val="both"/>
        <w:rPr>
          <w:rFonts w:eastAsia="Arial Unicode MS"/>
          <w:sz w:val="26"/>
          <w:szCs w:val="26"/>
          <w:lang w:eastAsia="ru-RU"/>
        </w:rPr>
      </w:pPr>
      <w:r w:rsidRPr="00594AA3">
        <w:rPr>
          <w:rFonts w:eastAsia="Arial Unicode MS"/>
          <w:sz w:val="26"/>
          <w:szCs w:val="26"/>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94AA3" w:rsidRPr="00594AA3" w:rsidRDefault="00594AA3" w:rsidP="00594AA3">
      <w:pPr>
        <w:numPr>
          <w:ilvl w:val="0"/>
          <w:numId w:val="7"/>
        </w:numPr>
        <w:tabs>
          <w:tab w:val="left" w:pos="1738"/>
        </w:tabs>
        <w:ind w:left="20" w:right="20" w:firstLine="720"/>
        <w:jc w:val="both"/>
        <w:rPr>
          <w:rFonts w:eastAsia="Arial Unicode MS"/>
          <w:sz w:val="26"/>
          <w:szCs w:val="26"/>
          <w:lang w:eastAsia="ru-RU"/>
        </w:rPr>
      </w:pPr>
      <w:r w:rsidRPr="00594AA3">
        <w:rPr>
          <w:rFonts w:eastAsia="Arial Unicode MS"/>
          <w:sz w:val="26"/>
          <w:szCs w:val="26"/>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94AA3" w:rsidRPr="00594AA3" w:rsidRDefault="00594AA3" w:rsidP="00594AA3">
      <w:pPr>
        <w:numPr>
          <w:ilvl w:val="0"/>
          <w:numId w:val="7"/>
        </w:numPr>
        <w:tabs>
          <w:tab w:val="left" w:pos="1614"/>
        </w:tabs>
        <w:ind w:left="20" w:right="20" w:firstLine="720"/>
        <w:jc w:val="both"/>
        <w:rPr>
          <w:rFonts w:eastAsia="Arial Unicode MS"/>
          <w:sz w:val="26"/>
          <w:szCs w:val="26"/>
          <w:lang w:eastAsia="ru-RU"/>
        </w:rPr>
      </w:pPr>
      <w:r w:rsidRPr="00594AA3">
        <w:rPr>
          <w:rFonts w:eastAsia="Arial Unicode MS"/>
          <w:sz w:val="26"/>
          <w:szCs w:val="26"/>
          <w:lang w:eastAsia="ru-RU"/>
        </w:rPr>
        <w:t>Представленные документы утратили силу на момент обращения за услугой;</w:t>
      </w:r>
    </w:p>
    <w:p w:rsidR="00594AA3" w:rsidRPr="00594AA3" w:rsidRDefault="00594AA3" w:rsidP="00594AA3">
      <w:pPr>
        <w:numPr>
          <w:ilvl w:val="0"/>
          <w:numId w:val="7"/>
        </w:numPr>
        <w:tabs>
          <w:tab w:val="left" w:pos="1676"/>
        </w:tabs>
        <w:ind w:left="20" w:right="20" w:firstLine="720"/>
        <w:jc w:val="both"/>
        <w:rPr>
          <w:rFonts w:eastAsia="Arial Unicode MS"/>
          <w:sz w:val="25"/>
          <w:szCs w:val="25"/>
          <w:lang w:eastAsia="ru-RU"/>
        </w:rPr>
      </w:pPr>
      <w:r w:rsidRPr="00594AA3">
        <w:rPr>
          <w:rFonts w:eastAsia="Arial Unicode MS"/>
          <w:sz w:val="25"/>
          <w:szCs w:val="25"/>
          <w:lang w:eastAsia="ru-RU"/>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594AA3" w:rsidRPr="00594AA3" w:rsidRDefault="00594AA3" w:rsidP="00594AA3">
      <w:pPr>
        <w:keepNext/>
        <w:keepLines/>
        <w:ind w:right="20"/>
        <w:jc w:val="center"/>
        <w:outlineLvl w:val="0"/>
        <w:rPr>
          <w:rFonts w:eastAsia="Arial Unicode MS"/>
          <w:b/>
          <w:bCs/>
          <w:sz w:val="26"/>
          <w:szCs w:val="26"/>
          <w:lang w:eastAsia="ru-RU"/>
        </w:rPr>
      </w:pPr>
      <w:bookmarkStart w:id="7" w:name="bookmark7"/>
      <w:r w:rsidRPr="00594AA3">
        <w:rPr>
          <w:rFonts w:eastAsia="Arial Unicode MS"/>
          <w:b/>
          <w:bCs/>
          <w:sz w:val="26"/>
          <w:szCs w:val="26"/>
          <w:lang w:eastAsia="ru-RU"/>
        </w:rPr>
        <w:t>Исчерпывающий перечень оснований для приостановления или отказа в предоставлении муниципальной услуги</w:t>
      </w:r>
      <w:bookmarkEnd w:id="7"/>
    </w:p>
    <w:p w:rsidR="00594AA3" w:rsidRPr="00594AA3" w:rsidRDefault="00594AA3" w:rsidP="00594AA3">
      <w:pPr>
        <w:numPr>
          <w:ilvl w:val="0"/>
          <w:numId w:val="6"/>
        </w:numPr>
        <w:tabs>
          <w:tab w:val="left" w:pos="1508"/>
        </w:tabs>
        <w:ind w:left="20" w:right="20" w:firstLine="720"/>
        <w:jc w:val="both"/>
        <w:rPr>
          <w:rFonts w:eastAsia="Arial Unicode MS"/>
          <w:sz w:val="26"/>
          <w:szCs w:val="26"/>
          <w:lang w:eastAsia="ru-RU"/>
        </w:rPr>
      </w:pPr>
      <w:r w:rsidRPr="00594AA3">
        <w:rPr>
          <w:rFonts w:eastAsia="Arial Unicode MS"/>
          <w:sz w:val="26"/>
          <w:szCs w:val="26"/>
          <w:lang w:eastAsia="ru-RU"/>
        </w:rPr>
        <w:t>Оснований для приостановления предоставления муниципальной услуги законодательством Российской Федерации</w:t>
      </w:r>
    </w:p>
    <w:p w:rsidR="00594AA3" w:rsidRPr="00594AA3" w:rsidRDefault="00594AA3" w:rsidP="00594AA3">
      <w:pPr>
        <w:ind w:left="20"/>
        <w:rPr>
          <w:rFonts w:eastAsia="Arial Unicode MS"/>
          <w:sz w:val="26"/>
          <w:szCs w:val="26"/>
          <w:lang w:eastAsia="ru-RU"/>
        </w:rPr>
      </w:pPr>
      <w:r w:rsidRPr="00594AA3">
        <w:rPr>
          <w:rFonts w:eastAsia="Arial Unicode MS"/>
          <w:sz w:val="26"/>
          <w:szCs w:val="26"/>
          <w:lang w:eastAsia="ru-RU"/>
        </w:rPr>
        <w:t>не предусмотрено.</w:t>
      </w:r>
    </w:p>
    <w:p w:rsidR="00594AA3" w:rsidRPr="00594AA3" w:rsidRDefault="00594AA3" w:rsidP="00594AA3">
      <w:pPr>
        <w:ind w:left="20" w:right="40" w:firstLine="700"/>
        <w:jc w:val="both"/>
        <w:rPr>
          <w:rFonts w:eastAsia="Arial Unicode MS"/>
          <w:sz w:val="26"/>
          <w:szCs w:val="26"/>
          <w:lang w:eastAsia="ru-RU"/>
        </w:rPr>
      </w:pPr>
      <w:r w:rsidRPr="00594AA3">
        <w:rPr>
          <w:rFonts w:eastAsia="Arial Unicode MS"/>
          <w:sz w:val="26"/>
          <w:szCs w:val="26"/>
          <w:lang w:eastAsia="ru-RU"/>
        </w:rPr>
        <w:t>2.14. Основания для отказа в предоставлении муниципальной услуги:</w:t>
      </w:r>
    </w:p>
    <w:p w:rsidR="00594AA3" w:rsidRPr="00594AA3" w:rsidRDefault="00594AA3" w:rsidP="00594AA3">
      <w:pPr>
        <w:numPr>
          <w:ilvl w:val="0"/>
          <w:numId w:val="8"/>
        </w:numPr>
        <w:tabs>
          <w:tab w:val="left" w:pos="1700"/>
        </w:tabs>
        <w:ind w:left="20" w:right="40" w:firstLine="700"/>
        <w:jc w:val="both"/>
        <w:rPr>
          <w:rFonts w:eastAsia="Arial Unicode MS"/>
          <w:sz w:val="26"/>
          <w:szCs w:val="26"/>
          <w:lang w:eastAsia="ru-RU"/>
        </w:rPr>
      </w:pPr>
      <w:r w:rsidRPr="00594AA3">
        <w:rPr>
          <w:rFonts w:eastAsia="Arial Unicode MS"/>
          <w:sz w:val="26"/>
          <w:szCs w:val="26"/>
          <w:lang w:eastAsia="ru-RU"/>
        </w:rPr>
        <w:t>Заявитель не соответствует категории лиц, имеющих право на предоставление услуги;</w:t>
      </w:r>
    </w:p>
    <w:p w:rsidR="00594AA3" w:rsidRPr="00594AA3" w:rsidRDefault="00594AA3" w:rsidP="00594AA3">
      <w:pPr>
        <w:numPr>
          <w:ilvl w:val="0"/>
          <w:numId w:val="8"/>
        </w:numPr>
        <w:tabs>
          <w:tab w:val="left" w:pos="1609"/>
        </w:tabs>
        <w:ind w:left="20" w:right="40" w:firstLine="700"/>
        <w:jc w:val="both"/>
        <w:rPr>
          <w:rFonts w:eastAsia="Arial Unicode MS"/>
          <w:sz w:val="26"/>
          <w:szCs w:val="26"/>
          <w:lang w:eastAsia="ru-RU"/>
        </w:rPr>
      </w:pPr>
      <w:r w:rsidRPr="00594AA3">
        <w:rPr>
          <w:rFonts w:eastAsia="Arial Unicode MS"/>
          <w:sz w:val="26"/>
          <w:szCs w:val="26"/>
          <w:lang w:eastAsia="ru-RU"/>
        </w:rPr>
        <w:t>Представление сведений и (или) документов, которые противоречат сведениям, полученным в ходе межведомственного взаимодействия.</w:t>
      </w:r>
    </w:p>
    <w:p w:rsidR="00594AA3" w:rsidRPr="00594AA3" w:rsidRDefault="00594AA3" w:rsidP="00594AA3">
      <w:pPr>
        <w:keepNext/>
        <w:keepLines/>
        <w:jc w:val="center"/>
        <w:outlineLvl w:val="0"/>
        <w:rPr>
          <w:rFonts w:eastAsia="Arial Unicode MS"/>
          <w:b/>
          <w:bCs/>
          <w:sz w:val="26"/>
          <w:szCs w:val="26"/>
          <w:lang w:eastAsia="ru-RU"/>
        </w:rPr>
      </w:pPr>
      <w:bookmarkStart w:id="8" w:name="bookmark8"/>
      <w:r w:rsidRPr="00594AA3">
        <w:rPr>
          <w:rFonts w:eastAsia="Arial Unicode MS"/>
          <w:b/>
          <w:bCs/>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9"/>
      <w:bookmarkEnd w:id="8"/>
      <w:r w:rsidRPr="00594AA3">
        <w:rPr>
          <w:rFonts w:eastAsia="Arial Unicode MS"/>
          <w:b/>
          <w:bCs/>
          <w:sz w:val="26"/>
          <w:szCs w:val="26"/>
          <w:lang w:eastAsia="ru-RU"/>
        </w:rPr>
        <w:t xml:space="preserve">организациями, участвующими в предоставлении </w:t>
      </w:r>
      <w:bookmarkStart w:id="10" w:name="bookmark10"/>
      <w:bookmarkEnd w:id="9"/>
      <w:r w:rsidRPr="00594AA3">
        <w:rPr>
          <w:rFonts w:eastAsia="Arial Unicode MS"/>
          <w:b/>
          <w:bCs/>
          <w:sz w:val="26"/>
          <w:szCs w:val="26"/>
          <w:lang w:eastAsia="ru-RU"/>
        </w:rPr>
        <w:t>муниципальной услуги</w:t>
      </w:r>
      <w:bookmarkEnd w:id="10"/>
    </w:p>
    <w:p w:rsidR="00594AA3" w:rsidRPr="00594AA3" w:rsidRDefault="00594AA3" w:rsidP="00594AA3">
      <w:pPr>
        <w:numPr>
          <w:ilvl w:val="1"/>
          <w:numId w:val="8"/>
        </w:numPr>
        <w:tabs>
          <w:tab w:val="left" w:pos="1417"/>
        </w:tabs>
        <w:ind w:left="20" w:right="40" w:firstLine="700"/>
        <w:jc w:val="both"/>
        <w:rPr>
          <w:rFonts w:eastAsia="Arial Unicode MS"/>
          <w:sz w:val="26"/>
          <w:szCs w:val="26"/>
          <w:lang w:eastAsia="ru-RU"/>
        </w:rPr>
      </w:pPr>
      <w:r w:rsidRPr="00594AA3">
        <w:rPr>
          <w:rFonts w:eastAsia="Arial Unicode MS"/>
          <w:sz w:val="26"/>
          <w:szCs w:val="26"/>
          <w:lang w:eastAsia="ru-RU"/>
        </w:rPr>
        <w:t xml:space="preserve">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r w:rsidRPr="00594AA3">
        <w:rPr>
          <w:rFonts w:eastAsia="Arial Unicode MS"/>
          <w:sz w:val="26"/>
          <w:szCs w:val="26"/>
          <w:lang w:eastAsia="ru-RU"/>
        </w:rPr>
        <w:lastRenderedPageBreak/>
        <w:t>оформленного в порядке, установленном Министерством здравоохранения Российской Федерации.</w:t>
      </w:r>
    </w:p>
    <w:p w:rsidR="00594AA3" w:rsidRPr="00594AA3" w:rsidRDefault="00594AA3" w:rsidP="00594AA3">
      <w:pPr>
        <w:ind w:left="20" w:right="40" w:firstLine="700"/>
        <w:jc w:val="both"/>
        <w:rPr>
          <w:rFonts w:eastAsia="Arial Unicode MS"/>
          <w:sz w:val="26"/>
          <w:szCs w:val="26"/>
          <w:lang w:eastAsia="ru-RU"/>
        </w:rPr>
      </w:pPr>
      <w:r w:rsidRPr="00594AA3">
        <w:rPr>
          <w:rFonts w:eastAsia="Arial Unicode MS"/>
          <w:sz w:val="26"/>
          <w:szCs w:val="26"/>
          <w:lang w:eastAsia="ru-RU"/>
        </w:rPr>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594AA3" w:rsidRPr="00594AA3" w:rsidRDefault="00594AA3" w:rsidP="00594AA3">
      <w:pPr>
        <w:numPr>
          <w:ilvl w:val="1"/>
          <w:numId w:val="8"/>
        </w:numPr>
        <w:tabs>
          <w:tab w:val="left" w:pos="1374"/>
        </w:tabs>
        <w:ind w:left="20" w:right="40" w:firstLine="700"/>
        <w:jc w:val="both"/>
        <w:rPr>
          <w:rFonts w:eastAsia="Arial Unicode MS"/>
          <w:sz w:val="26"/>
          <w:szCs w:val="26"/>
          <w:lang w:eastAsia="ru-RU"/>
        </w:rPr>
      </w:pPr>
      <w:r w:rsidRPr="00594AA3">
        <w:rPr>
          <w:rFonts w:eastAsia="Arial Unicode MS"/>
          <w:sz w:val="26"/>
          <w:szCs w:val="26"/>
          <w:lang w:eastAsia="ru-RU"/>
        </w:rPr>
        <w:t>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594AA3" w:rsidRPr="00594AA3" w:rsidRDefault="00594AA3" w:rsidP="00594AA3">
      <w:pPr>
        <w:keepNext/>
        <w:keepLines/>
        <w:ind w:left="23" w:right="40"/>
        <w:jc w:val="center"/>
        <w:outlineLvl w:val="0"/>
        <w:rPr>
          <w:rFonts w:eastAsia="Arial Unicode MS"/>
          <w:b/>
          <w:bCs/>
          <w:sz w:val="26"/>
          <w:szCs w:val="26"/>
          <w:lang w:eastAsia="ru-RU"/>
        </w:rPr>
      </w:pPr>
      <w:bookmarkStart w:id="11" w:name="bookmark11"/>
      <w:r w:rsidRPr="00594AA3">
        <w:rPr>
          <w:rFonts w:eastAsia="Arial Unicode MS"/>
          <w:b/>
          <w:bCs/>
          <w:sz w:val="26"/>
          <w:szCs w:val="26"/>
          <w:lang w:eastAsia="ru-RU"/>
        </w:rPr>
        <w:t>Порядок, размер и основания взимания государственной пошлины или иной оплаты, взимаемой за предоставление муниципальной</w:t>
      </w:r>
      <w:bookmarkStart w:id="12" w:name="bookmark12"/>
      <w:bookmarkEnd w:id="11"/>
      <w:r w:rsidRPr="00594AA3">
        <w:rPr>
          <w:rFonts w:eastAsia="Arial Unicode MS"/>
          <w:b/>
          <w:bCs/>
          <w:sz w:val="26"/>
          <w:szCs w:val="26"/>
          <w:lang w:eastAsia="ru-RU"/>
        </w:rPr>
        <w:t>услуги</w:t>
      </w:r>
      <w:bookmarkEnd w:id="12"/>
    </w:p>
    <w:p w:rsidR="00594AA3" w:rsidRPr="00594AA3" w:rsidRDefault="00594AA3" w:rsidP="00594AA3">
      <w:pPr>
        <w:numPr>
          <w:ilvl w:val="1"/>
          <w:numId w:val="8"/>
        </w:numPr>
        <w:tabs>
          <w:tab w:val="left" w:pos="1767"/>
        </w:tabs>
        <w:ind w:left="20" w:right="40" w:firstLine="700"/>
        <w:jc w:val="both"/>
        <w:rPr>
          <w:rFonts w:eastAsia="Arial Unicode MS"/>
          <w:sz w:val="26"/>
          <w:szCs w:val="26"/>
          <w:lang w:eastAsia="ru-RU"/>
        </w:rPr>
      </w:pPr>
      <w:r w:rsidRPr="00594AA3">
        <w:rPr>
          <w:rFonts w:eastAsia="Arial Unicode MS"/>
          <w:sz w:val="26"/>
          <w:szCs w:val="26"/>
          <w:lang w:eastAsia="ru-RU"/>
        </w:rPr>
        <w:t>Предоставление муниципальной услуги осуществляется бесплатно.</w:t>
      </w:r>
    </w:p>
    <w:p w:rsidR="00594AA3" w:rsidRPr="00594AA3" w:rsidRDefault="00594AA3" w:rsidP="00594AA3">
      <w:pPr>
        <w:keepNext/>
        <w:keepLines/>
        <w:jc w:val="center"/>
        <w:outlineLvl w:val="0"/>
        <w:rPr>
          <w:rFonts w:eastAsia="Arial Unicode MS"/>
          <w:b/>
          <w:bCs/>
          <w:sz w:val="26"/>
          <w:szCs w:val="26"/>
          <w:lang w:eastAsia="ru-RU"/>
        </w:rPr>
      </w:pPr>
      <w:bookmarkStart w:id="13" w:name="bookmark13"/>
      <w:r w:rsidRPr="00594AA3">
        <w:rPr>
          <w:rFonts w:eastAsia="Arial Unicode MS"/>
          <w:b/>
          <w:bCs/>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4" w:name="bookmark14"/>
      <w:bookmarkEnd w:id="13"/>
      <w:r w:rsidRPr="00594AA3">
        <w:rPr>
          <w:rFonts w:eastAsia="Arial Unicode MS"/>
          <w:b/>
          <w:bCs/>
          <w:sz w:val="26"/>
          <w:szCs w:val="26"/>
          <w:lang w:eastAsia="ru-RU"/>
        </w:rPr>
        <w:t>расчета размера такой платы</w:t>
      </w:r>
      <w:bookmarkEnd w:id="14"/>
    </w:p>
    <w:p w:rsidR="00594AA3" w:rsidRPr="00594AA3" w:rsidRDefault="00594AA3" w:rsidP="00594AA3">
      <w:pPr>
        <w:numPr>
          <w:ilvl w:val="1"/>
          <w:numId w:val="8"/>
        </w:numPr>
        <w:tabs>
          <w:tab w:val="left" w:pos="1474"/>
        </w:tabs>
        <w:ind w:left="20" w:right="40" w:firstLine="700"/>
        <w:jc w:val="both"/>
        <w:rPr>
          <w:rFonts w:eastAsia="Arial Unicode MS"/>
          <w:sz w:val="26"/>
          <w:szCs w:val="26"/>
          <w:lang w:eastAsia="ru-RU"/>
        </w:rPr>
      </w:pPr>
      <w:r w:rsidRPr="00594AA3">
        <w:rPr>
          <w:rFonts w:eastAsia="Arial Unicode MS"/>
          <w:sz w:val="26"/>
          <w:szCs w:val="26"/>
          <w:lang w:eastAsia="ru-RU"/>
        </w:rPr>
        <w:t>Плата за предоставление услуг, которые являются необходимыми и обязательными для предоставления муниципальной услуги, не взимается.</w:t>
      </w:r>
    </w:p>
    <w:p w:rsidR="00594AA3" w:rsidRPr="00594AA3" w:rsidRDefault="00594AA3" w:rsidP="00594AA3">
      <w:pPr>
        <w:keepNext/>
        <w:keepLines/>
        <w:ind w:left="181" w:right="181"/>
        <w:jc w:val="center"/>
        <w:outlineLvl w:val="0"/>
        <w:rPr>
          <w:rFonts w:eastAsia="Arial Unicode MS"/>
          <w:b/>
          <w:bCs/>
          <w:sz w:val="26"/>
          <w:szCs w:val="26"/>
          <w:lang w:eastAsia="ru-RU"/>
        </w:rPr>
      </w:pPr>
      <w:bookmarkStart w:id="15" w:name="bookmark15"/>
      <w:r w:rsidRPr="00594AA3">
        <w:rPr>
          <w:rFonts w:eastAsia="Arial Unicode MS"/>
          <w:b/>
          <w:bCs/>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594AA3" w:rsidRPr="00594AA3" w:rsidRDefault="00594AA3" w:rsidP="00594AA3">
      <w:pPr>
        <w:numPr>
          <w:ilvl w:val="1"/>
          <w:numId w:val="8"/>
        </w:numPr>
        <w:tabs>
          <w:tab w:val="left" w:pos="1532"/>
        </w:tabs>
        <w:ind w:left="20" w:right="20" w:firstLine="700"/>
        <w:jc w:val="both"/>
        <w:rPr>
          <w:rFonts w:eastAsia="Arial Unicode MS"/>
          <w:sz w:val="26"/>
          <w:szCs w:val="26"/>
          <w:lang w:eastAsia="ru-RU"/>
        </w:rPr>
      </w:pPr>
      <w:r w:rsidRPr="00594AA3">
        <w:rPr>
          <w:rFonts w:eastAsia="Arial Unicode MS"/>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94AA3" w:rsidRPr="00594AA3" w:rsidRDefault="00594AA3" w:rsidP="00594AA3">
      <w:pPr>
        <w:keepNext/>
        <w:keepLines/>
        <w:ind w:left="181" w:right="181"/>
        <w:jc w:val="center"/>
        <w:outlineLvl w:val="0"/>
        <w:rPr>
          <w:rFonts w:eastAsia="Arial Unicode MS"/>
          <w:b/>
          <w:bCs/>
          <w:sz w:val="26"/>
          <w:szCs w:val="26"/>
          <w:lang w:eastAsia="ru-RU"/>
        </w:rPr>
      </w:pPr>
      <w:bookmarkStart w:id="16" w:name="bookmark16"/>
      <w:r w:rsidRPr="00594AA3">
        <w:rPr>
          <w:rFonts w:eastAsia="Arial Unicode MS"/>
          <w:b/>
          <w:bCs/>
          <w:sz w:val="26"/>
          <w:szCs w:val="26"/>
          <w:lang w:eastAsia="ru-RU"/>
        </w:rPr>
        <w:t>Срок и порядок регистрации запроса заявителя о предоставлении муниципальной услуги, в том числе в электронной форме</w:t>
      </w:r>
      <w:bookmarkEnd w:id="16"/>
    </w:p>
    <w:p w:rsidR="00594AA3" w:rsidRPr="00594AA3" w:rsidRDefault="00594AA3" w:rsidP="00594AA3">
      <w:pPr>
        <w:numPr>
          <w:ilvl w:val="1"/>
          <w:numId w:val="8"/>
        </w:numPr>
        <w:tabs>
          <w:tab w:val="left" w:pos="1393"/>
        </w:tabs>
        <w:ind w:left="20" w:right="20" w:firstLine="700"/>
        <w:jc w:val="both"/>
        <w:rPr>
          <w:rFonts w:eastAsia="Arial Unicode MS"/>
          <w:sz w:val="26"/>
          <w:szCs w:val="26"/>
          <w:lang w:eastAsia="ru-RU"/>
        </w:rPr>
      </w:pPr>
      <w:r w:rsidRPr="00594AA3">
        <w:rPr>
          <w:rFonts w:eastAsia="Arial Unicode MS"/>
          <w:sz w:val="26"/>
          <w:szCs w:val="26"/>
          <w:lang w:eastAsia="ru-RU"/>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94AA3" w:rsidRPr="00594AA3" w:rsidRDefault="00594AA3" w:rsidP="00594AA3">
      <w:pPr>
        <w:keepNext/>
        <w:keepLines/>
        <w:jc w:val="center"/>
        <w:outlineLvl w:val="0"/>
        <w:rPr>
          <w:rFonts w:eastAsia="Arial Unicode MS"/>
          <w:b/>
          <w:bCs/>
          <w:sz w:val="26"/>
          <w:szCs w:val="26"/>
          <w:lang w:eastAsia="ru-RU"/>
        </w:rPr>
      </w:pPr>
      <w:bookmarkStart w:id="17" w:name="bookmark17"/>
      <w:r w:rsidRPr="00594AA3">
        <w:rPr>
          <w:rFonts w:eastAsia="Arial Unicode MS"/>
          <w:b/>
          <w:bCs/>
          <w:sz w:val="26"/>
          <w:szCs w:val="26"/>
          <w:lang w:eastAsia="ru-RU"/>
        </w:rPr>
        <w:t>Требования к помещениям, в которых предоставляется муниципальная услуга</w:t>
      </w:r>
      <w:bookmarkEnd w:id="17"/>
    </w:p>
    <w:p w:rsidR="00594AA3" w:rsidRPr="00594AA3" w:rsidRDefault="00594AA3" w:rsidP="00594AA3">
      <w:pPr>
        <w:numPr>
          <w:ilvl w:val="1"/>
          <w:numId w:val="8"/>
        </w:numPr>
        <w:tabs>
          <w:tab w:val="left" w:pos="1374"/>
        </w:tabs>
        <w:ind w:left="20" w:right="20" w:firstLine="700"/>
        <w:jc w:val="both"/>
        <w:rPr>
          <w:rFonts w:eastAsia="Arial Unicode MS"/>
          <w:sz w:val="26"/>
          <w:szCs w:val="26"/>
          <w:lang w:eastAsia="ru-RU"/>
        </w:rPr>
      </w:pPr>
      <w:r w:rsidRPr="00594AA3">
        <w:rPr>
          <w:rFonts w:eastAsia="Arial Unicode MS"/>
          <w:sz w:val="26"/>
          <w:szCs w:val="26"/>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4AA3">
        <w:rPr>
          <w:rFonts w:eastAsia="Arial Unicode MS"/>
          <w:sz w:val="26"/>
          <w:szCs w:val="26"/>
          <w:lang w:val="en-US" w:eastAsia="en-US"/>
        </w:rPr>
        <w:t>I</w:t>
      </w:r>
      <w:r w:rsidRPr="00594AA3">
        <w:rPr>
          <w:rFonts w:eastAsia="Arial Unicode MS"/>
          <w:sz w:val="26"/>
          <w:szCs w:val="26"/>
          <w:lang w:eastAsia="en-US"/>
        </w:rPr>
        <w:t xml:space="preserve">, </w:t>
      </w:r>
      <w:r w:rsidRPr="00594AA3">
        <w:rPr>
          <w:rFonts w:eastAsia="Arial Unicode MS"/>
          <w:sz w:val="26"/>
          <w:szCs w:val="26"/>
          <w:lang w:eastAsia="ru-RU"/>
        </w:rPr>
        <w:t xml:space="preserve">II групп, а также инвалидами </w:t>
      </w:r>
      <w:r w:rsidRPr="00594AA3">
        <w:rPr>
          <w:rFonts w:eastAsia="Arial Unicode MS"/>
          <w:sz w:val="26"/>
          <w:szCs w:val="26"/>
          <w:lang w:val="en-US" w:eastAsia="en-US"/>
        </w:rPr>
        <w:t>III</w:t>
      </w:r>
      <w:r w:rsidRPr="00594AA3">
        <w:rPr>
          <w:rFonts w:eastAsia="Arial Unicode MS"/>
          <w:sz w:val="26"/>
          <w:szCs w:val="26"/>
          <w:lang w:eastAsia="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594AA3">
        <w:rPr>
          <w:rFonts w:eastAsia="Arial Unicode MS"/>
          <w:sz w:val="26"/>
          <w:szCs w:val="26"/>
          <w:lang w:eastAsia="ru-RU"/>
        </w:rPr>
        <w:lastRenderedPageBreak/>
        <w:t>передвижение инвалидов, в соответствии с законодательством Российской Федерации о социальной защите инвалидов.</w:t>
      </w:r>
    </w:p>
    <w:p w:rsidR="00594AA3" w:rsidRPr="00594AA3" w:rsidRDefault="00594AA3" w:rsidP="00594AA3">
      <w:pPr>
        <w:ind w:left="20" w:firstLine="700"/>
        <w:jc w:val="both"/>
        <w:rPr>
          <w:rFonts w:eastAsia="Arial Unicode MS"/>
          <w:sz w:val="26"/>
          <w:szCs w:val="26"/>
          <w:lang w:eastAsia="ru-RU"/>
        </w:rPr>
      </w:pPr>
      <w:r w:rsidRPr="00594AA3">
        <w:rPr>
          <w:rFonts w:eastAsia="Arial Unicode MS"/>
          <w:sz w:val="26"/>
          <w:szCs w:val="26"/>
          <w:lang w:eastAsia="ru-RU"/>
        </w:rPr>
        <w:t>Центральный вход в здание Уполномоченного органа должен быть</w:t>
      </w:r>
    </w:p>
    <w:p w:rsidR="00594AA3" w:rsidRPr="00594AA3" w:rsidRDefault="00594AA3" w:rsidP="00594AA3">
      <w:pPr>
        <w:ind w:left="720" w:right="520" w:hanging="700"/>
        <w:rPr>
          <w:rFonts w:eastAsia="Arial Unicode MS"/>
          <w:sz w:val="26"/>
          <w:szCs w:val="26"/>
          <w:lang w:eastAsia="ru-RU"/>
        </w:rPr>
      </w:pPr>
      <w:r w:rsidRPr="00594AA3">
        <w:rPr>
          <w:rFonts w:eastAsia="Arial Unicode MS"/>
          <w:sz w:val="26"/>
          <w:szCs w:val="26"/>
          <w:lang w:eastAsia="ru-RU"/>
        </w:rPr>
        <w:t>оборудован информационной табличкой (вывеской), содержащей информацию: наименование;</w:t>
      </w:r>
    </w:p>
    <w:p w:rsidR="00594AA3" w:rsidRPr="00594AA3" w:rsidRDefault="00594AA3" w:rsidP="00594AA3">
      <w:pPr>
        <w:ind w:left="720" w:right="4480"/>
        <w:rPr>
          <w:rFonts w:eastAsia="Arial Unicode MS"/>
          <w:sz w:val="26"/>
          <w:szCs w:val="26"/>
          <w:lang w:eastAsia="ru-RU"/>
        </w:rPr>
      </w:pPr>
      <w:r w:rsidRPr="00594AA3">
        <w:rPr>
          <w:rFonts w:eastAsia="Arial Unicode MS"/>
          <w:sz w:val="26"/>
          <w:szCs w:val="26"/>
          <w:lang w:eastAsia="ru-RU"/>
        </w:rPr>
        <w:t>местонахождение и юридический адрес; режим работы; график приема;</w:t>
      </w:r>
    </w:p>
    <w:p w:rsidR="00594AA3" w:rsidRPr="00594AA3" w:rsidRDefault="00594AA3" w:rsidP="00594AA3">
      <w:pPr>
        <w:ind w:left="20" w:firstLine="700"/>
        <w:rPr>
          <w:rFonts w:eastAsia="Arial Unicode MS"/>
          <w:sz w:val="26"/>
          <w:szCs w:val="26"/>
          <w:lang w:eastAsia="ru-RU"/>
        </w:rPr>
      </w:pPr>
      <w:r w:rsidRPr="00594AA3">
        <w:rPr>
          <w:rFonts w:eastAsia="Arial Unicode MS"/>
          <w:sz w:val="26"/>
          <w:szCs w:val="26"/>
          <w:lang w:eastAsia="ru-RU"/>
        </w:rPr>
        <w:t>номера телефонов для справок.</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Помещения, в которых предоставляется муниципальная услуга, оснащаются:</w:t>
      </w:r>
    </w:p>
    <w:p w:rsidR="00594AA3" w:rsidRPr="00594AA3" w:rsidRDefault="00594AA3" w:rsidP="00594AA3">
      <w:pPr>
        <w:ind w:left="720" w:right="1620"/>
        <w:rPr>
          <w:rFonts w:eastAsia="Arial Unicode MS"/>
          <w:sz w:val="26"/>
          <w:szCs w:val="26"/>
          <w:lang w:eastAsia="ru-RU"/>
        </w:rPr>
      </w:pPr>
      <w:r w:rsidRPr="00594AA3">
        <w:rPr>
          <w:rFonts w:eastAsia="Arial Unicode MS"/>
          <w:sz w:val="26"/>
          <w:szCs w:val="26"/>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Места приема Заявителей оборудуются информационными табличками (вывесками) с указанием:</w:t>
      </w:r>
    </w:p>
    <w:p w:rsidR="00594AA3" w:rsidRPr="00594AA3" w:rsidRDefault="00594AA3" w:rsidP="00594AA3">
      <w:pPr>
        <w:ind w:left="20" w:firstLine="700"/>
        <w:rPr>
          <w:rFonts w:eastAsia="Arial Unicode MS"/>
          <w:sz w:val="26"/>
          <w:szCs w:val="26"/>
          <w:lang w:eastAsia="ru-RU"/>
        </w:rPr>
      </w:pPr>
      <w:r w:rsidRPr="00594AA3">
        <w:rPr>
          <w:rFonts w:eastAsia="Arial Unicode MS"/>
          <w:sz w:val="26"/>
          <w:szCs w:val="26"/>
          <w:lang w:eastAsia="ru-RU"/>
        </w:rPr>
        <w:t>номера кабинета и наименования отдела;</w:t>
      </w:r>
    </w:p>
    <w:p w:rsidR="00594AA3" w:rsidRPr="00594AA3" w:rsidRDefault="00594AA3" w:rsidP="00594AA3">
      <w:pPr>
        <w:ind w:left="20" w:right="20" w:firstLine="700"/>
        <w:rPr>
          <w:rFonts w:eastAsia="Arial Unicode MS"/>
          <w:sz w:val="26"/>
          <w:szCs w:val="26"/>
          <w:lang w:eastAsia="ru-RU"/>
        </w:rPr>
      </w:pPr>
      <w:r w:rsidRPr="00594AA3">
        <w:rPr>
          <w:rFonts w:eastAsia="Arial Unicode MS"/>
          <w:sz w:val="26"/>
          <w:szCs w:val="26"/>
          <w:lang w:eastAsia="ru-RU"/>
        </w:rPr>
        <w:t>фамилии, имени и отчества (последнее - при наличии), должности ответственного лица за прием документов; графика приема Заявителей.</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При предоставлении муниципальной услуги инвалидам обеспечиваются:</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возможность беспрепятственного доступа к объекту (зданию, помещению), в котором предоставляетсямуниципальная услуга;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сопровождение инвалидов, имеющих стойкие расстройства функции зрения и самостоятельного передвижения;</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4AA3" w:rsidRPr="00594AA3" w:rsidRDefault="00594AA3" w:rsidP="00594AA3">
      <w:pPr>
        <w:ind w:left="20" w:right="20" w:firstLine="700"/>
        <w:rPr>
          <w:rFonts w:eastAsia="Arial Unicode MS"/>
          <w:sz w:val="26"/>
          <w:szCs w:val="26"/>
          <w:lang w:eastAsia="ru-RU"/>
        </w:rPr>
      </w:pPr>
      <w:r w:rsidRPr="00594AA3">
        <w:rPr>
          <w:rFonts w:eastAsia="Arial Unicode MS"/>
          <w:sz w:val="26"/>
          <w:szCs w:val="26"/>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594AA3">
        <w:rPr>
          <w:rFonts w:eastAsia="Arial Unicode MS"/>
          <w:sz w:val="26"/>
          <w:szCs w:val="26"/>
          <w:lang w:eastAsia="ru-RU"/>
        </w:rPr>
        <w:lastRenderedPageBreak/>
        <w:t>выполненными рельефно-точечным шрифтом Брайля; допуск сурдопереводчика и тифлосурдопереводчика;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94AA3" w:rsidRPr="00594AA3" w:rsidRDefault="00594AA3" w:rsidP="00594AA3">
      <w:pPr>
        <w:keepNext/>
        <w:keepLines/>
        <w:ind w:left="20"/>
        <w:jc w:val="center"/>
        <w:outlineLvl w:val="0"/>
        <w:rPr>
          <w:rFonts w:eastAsia="Arial Unicode MS"/>
          <w:b/>
          <w:bCs/>
          <w:sz w:val="26"/>
          <w:szCs w:val="26"/>
          <w:lang w:eastAsia="ru-RU"/>
        </w:rPr>
      </w:pPr>
      <w:bookmarkStart w:id="18" w:name="bookmark18"/>
      <w:r w:rsidRPr="00594AA3">
        <w:rPr>
          <w:rFonts w:eastAsia="Arial Unicode MS"/>
          <w:b/>
          <w:bCs/>
          <w:sz w:val="26"/>
          <w:szCs w:val="26"/>
          <w:lang w:eastAsia="ru-RU"/>
        </w:rPr>
        <w:t>Показатели доступности и качества муниципальной услуги</w:t>
      </w:r>
      <w:bookmarkEnd w:id="18"/>
    </w:p>
    <w:p w:rsidR="00594AA3" w:rsidRPr="00594AA3" w:rsidRDefault="00594AA3" w:rsidP="00594AA3">
      <w:pPr>
        <w:numPr>
          <w:ilvl w:val="1"/>
          <w:numId w:val="8"/>
        </w:numPr>
        <w:tabs>
          <w:tab w:val="left" w:pos="1882"/>
        </w:tabs>
        <w:ind w:left="20" w:right="20" w:firstLine="700"/>
        <w:jc w:val="both"/>
        <w:rPr>
          <w:rFonts w:eastAsia="Arial Unicode MS"/>
          <w:sz w:val="26"/>
          <w:szCs w:val="26"/>
          <w:lang w:eastAsia="ru-RU"/>
        </w:rPr>
      </w:pPr>
      <w:r w:rsidRPr="00594AA3">
        <w:rPr>
          <w:rFonts w:eastAsia="Arial Unicode MS"/>
          <w:sz w:val="26"/>
          <w:szCs w:val="26"/>
          <w:lang w:eastAsia="ru-RU"/>
        </w:rPr>
        <w:t>Основными показателями доступности предоставления муниципальной услуги являются:</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возможность получения заявителем уведомлений о предоставлении муниципальной услуги с помощью ЕПГУ;</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594AA3" w:rsidRPr="00594AA3" w:rsidRDefault="00594AA3" w:rsidP="00594AA3">
      <w:pPr>
        <w:numPr>
          <w:ilvl w:val="1"/>
          <w:numId w:val="8"/>
        </w:numPr>
        <w:tabs>
          <w:tab w:val="left" w:pos="1455"/>
        </w:tabs>
        <w:ind w:left="20" w:right="20" w:firstLine="700"/>
        <w:jc w:val="both"/>
        <w:rPr>
          <w:rFonts w:eastAsia="Arial Unicode MS"/>
          <w:sz w:val="26"/>
          <w:szCs w:val="26"/>
          <w:lang w:eastAsia="ru-RU"/>
        </w:rPr>
      </w:pPr>
      <w:r w:rsidRPr="00594AA3">
        <w:rPr>
          <w:rFonts w:eastAsia="Arial Unicode MS"/>
          <w:sz w:val="26"/>
          <w:szCs w:val="26"/>
          <w:lang w:eastAsia="ru-RU"/>
        </w:rPr>
        <w:t>Основными показателями качества предоставления государственной (муниципальной) услуги являются:</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отсутствие нарушений установленных сроков в процессе предоставления муниципальной услуги;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94AA3" w:rsidRPr="00594AA3" w:rsidRDefault="00594AA3" w:rsidP="00594AA3">
      <w:pPr>
        <w:keepNext/>
        <w:keepLines/>
        <w:ind w:left="20"/>
        <w:jc w:val="center"/>
        <w:outlineLvl w:val="0"/>
        <w:rPr>
          <w:rFonts w:eastAsia="Arial Unicode MS"/>
          <w:b/>
          <w:bCs/>
          <w:sz w:val="26"/>
          <w:szCs w:val="26"/>
          <w:lang w:eastAsia="ru-RU"/>
        </w:rPr>
      </w:pPr>
      <w:bookmarkStart w:id="19" w:name="bookmark19"/>
      <w:r w:rsidRPr="00594AA3">
        <w:rPr>
          <w:rFonts w:eastAsia="Arial Unicode MS"/>
          <w:b/>
          <w:bCs/>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bookmarkStart w:id="20" w:name="bookmark20"/>
      <w:bookmarkEnd w:id="19"/>
      <w:r w:rsidRPr="00594AA3">
        <w:rPr>
          <w:rFonts w:eastAsia="Arial Unicode MS"/>
          <w:b/>
          <w:bCs/>
          <w:sz w:val="26"/>
          <w:szCs w:val="26"/>
          <w:lang w:eastAsia="ru-RU"/>
        </w:rPr>
        <w:t>по экстерриториальному принципу и особенности предоставления муниципальной услуги в электронной форме</w:t>
      </w:r>
      <w:bookmarkEnd w:id="20"/>
    </w:p>
    <w:p w:rsidR="00594AA3" w:rsidRPr="00594AA3" w:rsidRDefault="00594AA3" w:rsidP="00594AA3">
      <w:pPr>
        <w:numPr>
          <w:ilvl w:val="1"/>
          <w:numId w:val="8"/>
        </w:numPr>
        <w:tabs>
          <w:tab w:val="left" w:pos="1772"/>
        </w:tabs>
        <w:ind w:left="20" w:right="20" w:firstLine="740"/>
        <w:jc w:val="both"/>
        <w:rPr>
          <w:rFonts w:eastAsia="Arial Unicode MS"/>
          <w:sz w:val="26"/>
          <w:szCs w:val="26"/>
          <w:lang w:eastAsia="ru-RU"/>
        </w:rPr>
      </w:pPr>
      <w:r w:rsidRPr="00594AA3">
        <w:rPr>
          <w:rFonts w:eastAsia="Arial Unicode MS"/>
          <w:sz w:val="26"/>
          <w:szCs w:val="26"/>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94AA3" w:rsidRPr="00594AA3" w:rsidRDefault="00594AA3" w:rsidP="00594AA3">
      <w:pPr>
        <w:numPr>
          <w:ilvl w:val="1"/>
          <w:numId w:val="8"/>
        </w:numPr>
        <w:tabs>
          <w:tab w:val="left" w:pos="1503"/>
        </w:tabs>
        <w:ind w:left="20" w:right="20" w:firstLine="740"/>
        <w:jc w:val="both"/>
        <w:rPr>
          <w:rFonts w:eastAsia="Arial Unicode MS"/>
          <w:sz w:val="26"/>
          <w:szCs w:val="26"/>
          <w:lang w:eastAsia="ru-RU"/>
        </w:rPr>
      </w:pPr>
      <w:r w:rsidRPr="00594AA3">
        <w:rPr>
          <w:rFonts w:eastAsia="Arial Unicode MS"/>
          <w:sz w:val="26"/>
          <w:szCs w:val="26"/>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94AA3" w:rsidRPr="00594AA3" w:rsidRDefault="00594AA3" w:rsidP="00594AA3">
      <w:pPr>
        <w:ind w:left="20" w:right="20" w:firstLine="740"/>
        <w:jc w:val="both"/>
        <w:rPr>
          <w:rFonts w:eastAsia="Arial Unicode MS"/>
          <w:sz w:val="26"/>
          <w:szCs w:val="26"/>
          <w:lang w:eastAsia="ru-RU"/>
        </w:rPr>
      </w:pPr>
      <w:r w:rsidRPr="00594AA3">
        <w:rPr>
          <w:rFonts w:eastAsia="Arial Unicode MS"/>
          <w:sz w:val="26"/>
          <w:szCs w:val="26"/>
          <w:lang w:eastAsia="ru-RU"/>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94AA3" w:rsidRPr="00594AA3" w:rsidRDefault="00594AA3" w:rsidP="00594AA3">
      <w:pPr>
        <w:ind w:left="20" w:right="20" w:firstLine="740"/>
        <w:jc w:val="both"/>
        <w:rPr>
          <w:rFonts w:eastAsia="Arial Unicode MS"/>
          <w:sz w:val="26"/>
          <w:szCs w:val="26"/>
          <w:lang w:eastAsia="ru-RU"/>
        </w:rPr>
      </w:pPr>
      <w:r w:rsidRPr="00594AA3">
        <w:rPr>
          <w:rFonts w:eastAsia="Arial Unicode MS"/>
          <w:sz w:val="26"/>
          <w:szCs w:val="26"/>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r w:rsidRPr="00594AA3">
        <w:rPr>
          <w:rFonts w:eastAsia="Arial Unicode MS"/>
          <w:sz w:val="26"/>
          <w:szCs w:val="26"/>
          <w:lang w:eastAsia="ru-RU"/>
        </w:rPr>
        <w:lastRenderedPageBreak/>
        <w:t>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594AA3" w:rsidRPr="00594AA3" w:rsidRDefault="00594AA3" w:rsidP="00594AA3">
      <w:pPr>
        <w:ind w:left="20" w:right="20" w:firstLine="740"/>
        <w:jc w:val="both"/>
        <w:rPr>
          <w:rFonts w:eastAsia="Arial Unicode MS"/>
          <w:sz w:val="26"/>
          <w:szCs w:val="26"/>
          <w:lang w:eastAsia="ru-RU"/>
        </w:rPr>
      </w:pPr>
      <w:r w:rsidRPr="00594AA3">
        <w:rPr>
          <w:rFonts w:eastAsia="Arial Unicode MS"/>
          <w:sz w:val="26"/>
          <w:szCs w:val="26"/>
          <w:lang w:eastAsia="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94AA3" w:rsidRPr="00594AA3" w:rsidRDefault="00594AA3" w:rsidP="00594AA3">
      <w:pPr>
        <w:ind w:left="20" w:right="20" w:firstLine="740"/>
        <w:jc w:val="both"/>
        <w:rPr>
          <w:rFonts w:eastAsia="Arial Unicode MS"/>
          <w:sz w:val="26"/>
          <w:szCs w:val="26"/>
          <w:lang w:eastAsia="ru-RU"/>
        </w:rPr>
      </w:pPr>
      <w:r w:rsidRPr="00594AA3">
        <w:rPr>
          <w:rFonts w:eastAsia="Arial Unicode MS"/>
          <w:sz w:val="26"/>
          <w:szCs w:val="26"/>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594AA3" w:rsidRPr="00594AA3" w:rsidRDefault="00594AA3" w:rsidP="00594AA3">
      <w:pPr>
        <w:ind w:left="20" w:firstLine="740"/>
        <w:jc w:val="both"/>
        <w:rPr>
          <w:rFonts w:eastAsia="Arial Unicode MS"/>
          <w:sz w:val="26"/>
          <w:szCs w:val="26"/>
          <w:lang w:eastAsia="ru-RU"/>
        </w:rPr>
      </w:pPr>
      <w:r w:rsidRPr="00594AA3">
        <w:rPr>
          <w:rFonts w:eastAsia="Arial Unicode MS"/>
          <w:sz w:val="26"/>
          <w:szCs w:val="26"/>
          <w:lang w:eastAsia="ru-RU"/>
        </w:rPr>
        <w:t>2.27. Электронные документы представляются в следующих форматах:</w:t>
      </w:r>
    </w:p>
    <w:p w:rsidR="00594AA3" w:rsidRPr="00594AA3" w:rsidRDefault="00594AA3" w:rsidP="00594AA3">
      <w:pPr>
        <w:tabs>
          <w:tab w:val="left" w:pos="1038"/>
        </w:tabs>
        <w:ind w:left="20" w:firstLine="740"/>
        <w:jc w:val="both"/>
        <w:rPr>
          <w:rFonts w:eastAsia="Arial Unicode MS"/>
          <w:sz w:val="26"/>
          <w:szCs w:val="26"/>
          <w:lang w:eastAsia="ru-RU"/>
        </w:rPr>
      </w:pPr>
      <w:r w:rsidRPr="00594AA3">
        <w:rPr>
          <w:rFonts w:eastAsia="Arial Unicode MS"/>
          <w:sz w:val="26"/>
          <w:szCs w:val="26"/>
          <w:lang w:eastAsia="ru-RU"/>
        </w:rPr>
        <w:t>а)</w:t>
      </w:r>
      <w:r w:rsidRPr="00594AA3">
        <w:rPr>
          <w:rFonts w:eastAsia="Arial Unicode MS"/>
          <w:sz w:val="26"/>
          <w:szCs w:val="26"/>
          <w:lang w:eastAsia="ru-RU"/>
        </w:rPr>
        <w:tab/>
      </w:r>
      <w:r w:rsidRPr="00594AA3">
        <w:rPr>
          <w:rFonts w:eastAsia="Arial Unicode MS"/>
          <w:sz w:val="26"/>
          <w:szCs w:val="26"/>
          <w:lang w:val="en-US" w:eastAsia="en-US"/>
        </w:rPr>
        <w:t>xml</w:t>
      </w:r>
      <w:r w:rsidRPr="00594AA3">
        <w:rPr>
          <w:rFonts w:eastAsia="Arial Unicode MS"/>
          <w:sz w:val="26"/>
          <w:szCs w:val="26"/>
          <w:lang w:eastAsia="ru-RU"/>
        </w:rPr>
        <w:t>- для формализованных документов;</w:t>
      </w:r>
    </w:p>
    <w:p w:rsidR="00594AA3" w:rsidRPr="00594AA3" w:rsidRDefault="00594AA3" w:rsidP="00594AA3">
      <w:pPr>
        <w:tabs>
          <w:tab w:val="left" w:pos="1042"/>
        </w:tabs>
        <w:ind w:left="20" w:right="20" w:firstLine="740"/>
        <w:jc w:val="both"/>
        <w:rPr>
          <w:rFonts w:eastAsia="Arial Unicode MS"/>
          <w:sz w:val="26"/>
          <w:szCs w:val="26"/>
          <w:lang w:eastAsia="ru-RU"/>
        </w:rPr>
      </w:pPr>
      <w:r w:rsidRPr="00594AA3">
        <w:rPr>
          <w:rFonts w:eastAsia="Arial Unicode MS"/>
          <w:sz w:val="26"/>
          <w:szCs w:val="26"/>
          <w:lang w:eastAsia="ru-RU"/>
        </w:rPr>
        <w:t>б)</w:t>
      </w:r>
      <w:r w:rsidRPr="00594AA3">
        <w:rPr>
          <w:rFonts w:eastAsia="Arial Unicode MS"/>
          <w:sz w:val="26"/>
          <w:szCs w:val="26"/>
          <w:lang w:eastAsia="ru-RU"/>
        </w:rPr>
        <w:tab/>
      </w:r>
      <w:r w:rsidRPr="00594AA3">
        <w:rPr>
          <w:rFonts w:eastAsia="Arial Unicode MS"/>
          <w:sz w:val="26"/>
          <w:szCs w:val="26"/>
          <w:lang w:val="en-US" w:eastAsia="en-US"/>
        </w:rPr>
        <w:t>doc</w:t>
      </w:r>
      <w:r w:rsidRPr="00594AA3">
        <w:rPr>
          <w:rFonts w:eastAsia="Arial Unicode MS"/>
          <w:sz w:val="26"/>
          <w:szCs w:val="26"/>
          <w:lang w:eastAsia="en-US"/>
        </w:rPr>
        <w:t xml:space="preserve">, </w:t>
      </w:r>
      <w:r w:rsidRPr="00594AA3">
        <w:rPr>
          <w:rFonts w:eastAsia="Arial Unicode MS"/>
          <w:sz w:val="26"/>
          <w:szCs w:val="26"/>
          <w:lang w:val="en-US" w:eastAsia="en-US"/>
        </w:rPr>
        <w:t>docx</w:t>
      </w:r>
      <w:r w:rsidRPr="00594AA3">
        <w:rPr>
          <w:rFonts w:eastAsia="Arial Unicode MS"/>
          <w:sz w:val="26"/>
          <w:szCs w:val="26"/>
          <w:lang w:eastAsia="en-US"/>
        </w:rPr>
        <w:t xml:space="preserve">, </w:t>
      </w:r>
      <w:r w:rsidRPr="00594AA3">
        <w:rPr>
          <w:rFonts w:eastAsia="Arial Unicode MS"/>
          <w:sz w:val="26"/>
          <w:szCs w:val="26"/>
          <w:lang w:val="en-US" w:eastAsia="en-US"/>
        </w:rPr>
        <w:t>odt</w:t>
      </w:r>
      <w:r w:rsidRPr="00594AA3">
        <w:rPr>
          <w:rFonts w:eastAsia="Arial Unicode MS"/>
          <w:sz w:val="26"/>
          <w:szCs w:val="26"/>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94AA3" w:rsidRPr="00594AA3" w:rsidRDefault="00594AA3" w:rsidP="00594AA3">
      <w:pPr>
        <w:tabs>
          <w:tab w:val="left" w:pos="1048"/>
        </w:tabs>
        <w:ind w:left="20" w:firstLine="740"/>
        <w:jc w:val="both"/>
        <w:rPr>
          <w:rFonts w:eastAsia="Arial Unicode MS"/>
          <w:sz w:val="26"/>
          <w:szCs w:val="26"/>
          <w:lang w:eastAsia="ru-RU"/>
        </w:rPr>
      </w:pPr>
      <w:r w:rsidRPr="00594AA3">
        <w:rPr>
          <w:rFonts w:eastAsia="Arial Unicode MS"/>
          <w:sz w:val="26"/>
          <w:szCs w:val="26"/>
          <w:lang w:eastAsia="ru-RU"/>
        </w:rPr>
        <w:t>в)</w:t>
      </w:r>
      <w:r w:rsidRPr="00594AA3">
        <w:rPr>
          <w:rFonts w:eastAsia="Arial Unicode MS"/>
          <w:sz w:val="26"/>
          <w:szCs w:val="26"/>
          <w:lang w:eastAsia="ru-RU"/>
        </w:rPr>
        <w:tab/>
      </w:r>
      <w:r w:rsidRPr="00594AA3">
        <w:rPr>
          <w:rFonts w:eastAsia="Arial Unicode MS"/>
          <w:sz w:val="26"/>
          <w:szCs w:val="26"/>
          <w:lang w:val="en-US" w:eastAsia="en-US"/>
        </w:rPr>
        <w:t>xls</w:t>
      </w:r>
      <w:r w:rsidRPr="00594AA3">
        <w:rPr>
          <w:rFonts w:eastAsia="Arial Unicode MS"/>
          <w:sz w:val="26"/>
          <w:szCs w:val="26"/>
          <w:lang w:eastAsia="en-US"/>
        </w:rPr>
        <w:t xml:space="preserve">, </w:t>
      </w:r>
      <w:r w:rsidRPr="00594AA3">
        <w:rPr>
          <w:rFonts w:eastAsia="Arial Unicode MS"/>
          <w:sz w:val="26"/>
          <w:szCs w:val="26"/>
          <w:lang w:val="en-US" w:eastAsia="en-US"/>
        </w:rPr>
        <w:t>xlsx</w:t>
      </w:r>
      <w:r w:rsidRPr="00594AA3">
        <w:rPr>
          <w:rFonts w:eastAsia="Arial Unicode MS"/>
          <w:sz w:val="26"/>
          <w:szCs w:val="26"/>
          <w:lang w:eastAsia="en-US"/>
        </w:rPr>
        <w:t xml:space="preserve">, </w:t>
      </w:r>
      <w:r w:rsidRPr="00594AA3">
        <w:rPr>
          <w:rFonts w:eastAsia="Arial Unicode MS"/>
          <w:sz w:val="26"/>
          <w:szCs w:val="26"/>
          <w:lang w:val="en-US" w:eastAsia="en-US"/>
        </w:rPr>
        <w:t>ods</w:t>
      </w:r>
      <w:r w:rsidRPr="00594AA3">
        <w:rPr>
          <w:rFonts w:eastAsia="Arial Unicode MS"/>
          <w:sz w:val="26"/>
          <w:szCs w:val="26"/>
          <w:lang w:eastAsia="ru-RU"/>
        </w:rPr>
        <w:t>- для документов, содержащих расчеты;</w:t>
      </w:r>
    </w:p>
    <w:p w:rsidR="00594AA3" w:rsidRPr="00594AA3" w:rsidRDefault="00594AA3" w:rsidP="00594AA3">
      <w:pPr>
        <w:tabs>
          <w:tab w:val="left" w:pos="1071"/>
        </w:tabs>
        <w:ind w:left="20" w:right="20" w:firstLine="740"/>
        <w:jc w:val="both"/>
        <w:rPr>
          <w:rFonts w:eastAsia="Arial Unicode MS"/>
          <w:sz w:val="26"/>
          <w:szCs w:val="26"/>
          <w:lang w:eastAsia="ru-RU"/>
        </w:rPr>
      </w:pPr>
      <w:r w:rsidRPr="00594AA3">
        <w:rPr>
          <w:rFonts w:eastAsia="Arial Unicode MS"/>
          <w:sz w:val="26"/>
          <w:szCs w:val="26"/>
          <w:lang w:eastAsia="ru-RU"/>
        </w:rPr>
        <w:t>г)</w:t>
      </w:r>
      <w:r w:rsidRPr="00594AA3">
        <w:rPr>
          <w:rFonts w:eastAsia="Arial Unicode MS"/>
          <w:sz w:val="26"/>
          <w:szCs w:val="26"/>
          <w:lang w:eastAsia="ru-RU"/>
        </w:rPr>
        <w:tab/>
      </w:r>
      <w:r w:rsidRPr="00594AA3">
        <w:rPr>
          <w:rFonts w:eastAsia="Arial Unicode MS"/>
          <w:sz w:val="26"/>
          <w:szCs w:val="26"/>
          <w:lang w:val="en-US" w:eastAsia="en-US"/>
        </w:rPr>
        <w:t>pdf</w:t>
      </w:r>
      <w:r w:rsidRPr="00594AA3">
        <w:rPr>
          <w:rFonts w:eastAsia="Arial Unicode MS"/>
          <w:sz w:val="26"/>
          <w:szCs w:val="26"/>
          <w:lang w:eastAsia="en-US"/>
        </w:rPr>
        <w:t xml:space="preserve">, </w:t>
      </w:r>
      <w:r w:rsidRPr="00594AA3">
        <w:rPr>
          <w:rFonts w:eastAsia="Arial Unicode MS"/>
          <w:sz w:val="26"/>
          <w:szCs w:val="26"/>
          <w:lang w:val="en-US" w:eastAsia="en-US"/>
        </w:rPr>
        <w:t>jpg</w:t>
      </w:r>
      <w:r w:rsidRPr="00594AA3">
        <w:rPr>
          <w:rFonts w:eastAsia="Arial Unicode MS"/>
          <w:sz w:val="26"/>
          <w:szCs w:val="26"/>
          <w:lang w:eastAsia="en-US"/>
        </w:rPr>
        <w:t xml:space="preserve">, </w:t>
      </w:r>
      <w:r w:rsidRPr="00594AA3">
        <w:rPr>
          <w:rFonts w:eastAsia="Arial Unicode MS"/>
          <w:sz w:val="26"/>
          <w:szCs w:val="26"/>
          <w:lang w:val="en-US" w:eastAsia="en-US"/>
        </w:rPr>
        <w:t>jpeg</w:t>
      </w:r>
      <w:r w:rsidRPr="00594AA3">
        <w:rPr>
          <w:rFonts w:eastAsia="Arial Unicode MS"/>
          <w:sz w:val="26"/>
          <w:szCs w:val="26"/>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94AA3" w:rsidRPr="00594AA3" w:rsidRDefault="00594AA3" w:rsidP="00594AA3">
      <w:pPr>
        <w:ind w:left="20" w:right="40" w:firstLine="700"/>
        <w:jc w:val="both"/>
        <w:rPr>
          <w:rFonts w:eastAsia="Arial Unicode MS"/>
          <w:sz w:val="26"/>
          <w:szCs w:val="26"/>
          <w:lang w:eastAsia="ru-RU"/>
        </w:rPr>
      </w:pPr>
      <w:r w:rsidRPr="00594AA3">
        <w:rPr>
          <w:rFonts w:eastAsia="Arial Unicode MS"/>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94AA3">
        <w:rPr>
          <w:rFonts w:eastAsia="Arial Unicode MS"/>
          <w:sz w:val="26"/>
          <w:szCs w:val="26"/>
          <w:lang w:val="en-US" w:eastAsia="en-US"/>
        </w:rPr>
        <w:t>dpi</w:t>
      </w:r>
      <w:r w:rsidRPr="00594AA3">
        <w:rPr>
          <w:rFonts w:eastAsia="Arial Unicode MS"/>
          <w:sz w:val="26"/>
          <w:szCs w:val="26"/>
          <w:lang w:eastAsia="ru-RU"/>
        </w:rPr>
        <w:t>(масштаб 1:1) с использованием следующих режимов:</w:t>
      </w:r>
    </w:p>
    <w:p w:rsidR="00594AA3" w:rsidRPr="00594AA3" w:rsidRDefault="00594AA3" w:rsidP="00594AA3">
      <w:pPr>
        <w:numPr>
          <w:ilvl w:val="0"/>
          <w:numId w:val="9"/>
        </w:numPr>
        <w:tabs>
          <w:tab w:val="left" w:pos="942"/>
        </w:tabs>
        <w:ind w:left="20" w:right="40" w:firstLine="700"/>
        <w:jc w:val="both"/>
        <w:rPr>
          <w:rFonts w:eastAsia="Arial Unicode MS"/>
          <w:sz w:val="26"/>
          <w:szCs w:val="26"/>
          <w:lang w:eastAsia="ru-RU"/>
        </w:rPr>
      </w:pPr>
      <w:r w:rsidRPr="00594AA3">
        <w:rPr>
          <w:rFonts w:eastAsia="Arial Unicode MS"/>
          <w:sz w:val="26"/>
          <w:szCs w:val="26"/>
          <w:lang w:eastAsia="ru-RU"/>
        </w:rPr>
        <w:t>«черно-белый» (при отсутствии в документе графических изображений и (или) цветного текста);</w:t>
      </w:r>
    </w:p>
    <w:p w:rsidR="00594AA3" w:rsidRPr="00594AA3" w:rsidRDefault="00594AA3" w:rsidP="00594AA3">
      <w:pPr>
        <w:numPr>
          <w:ilvl w:val="0"/>
          <w:numId w:val="9"/>
        </w:numPr>
        <w:tabs>
          <w:tab w:val="left" w:pos="966"/>
        </w:tabs>
        <w:ind w:left="20" w:right="40" w:firstLine="700"/>
        <w:jc w:val="both"/>
        <w:rPr>
          <w:rFonts w:eastAsia="Arial Unicode MS"/>
          <w:sz w:val="26"/>
          <w:szCs w:val="26"/>
          <w:lang w:eastAsia="ru-RU"/>
        </w:rPr>
      </w:pPr>
      <w:r w:rsidRPr="00594AA3">
        <w:rPr>
          <w:rFonts w:eastAsia="Arial Unicode MS"/>
          <w:sz w:val="26"/>
          <w:szCs w:val="26"/>
          <w:lang w:eastAsia="ru-RU"/>
        </w:rPr>
        <w:t>«оттенки серого» (при наличии в документе графических изображений, отличных от цветного графического изображения);</w:t>
      </w:r>
    </w:p>
    <w:p w:rsidR="00594AA3" w:rsidRPr="00594AA3" w:rsidRDefault="00594AA3" w:rsidP="00594AA3">
      <w:pPr>
        <w:numPr>
          <w:ilvl w:val="0"/>
          <w:numId w:val="9"/>
        </w:numPr>
        <w:tabs>
          <w:tab w:val="left" w:pos="932"/>
        </w:tabs>
        <w:ind w:left="20" w:right="40" w:firstLine="700"/>
        <w:jc w:val="both"/>
        <w:rPr>
          <w:rFonts w:eastAsia="Arial Unicode MS"/>
          <w:sz w:val="26"/>
          <w:szCs w:val="26"/>
          <w:lang w:eastAsia="ru-RU"/>
        </w:rPr>
      </w:pPr>
      <w:r w:rsidRPr="00594AA3">
        <w:rPr>
          <w:rFonts w:eastAsia="Arial Unicode MS"/>
          <w:sz w:val="26"/>
          <w:szCs w:val="26"/>
          <w:lang w:eastAsia="ru-RU"/>
        </w:rPr>
        <w:t>«цветной» или «режим полной цветопередачи» (при наличии в документе цветных графических изображений либо цветного текста);</w:t>
      </w:r>
    </w:p>
    <w:p w:rsidR="00594AA3" w:rsidRPr="00594AA3" w:rsidRDefault="00594AA3" w:rsidP="00594AA3">
      <w:pPr>
        <w:numPr>
          <w:ilvl w:val="0"/>
          <w:numId w:val="9"/>
        </w:numPr>
        <w:tabs>
          <w:tab w:val="left" w:pos="1071"/>
        </w:tabs>
        <w:ind w:left="20" w:right="40" w:firstLine="700"/>
        <w:jc w:val="both"/>
        <w:rPr>
          <w:rFonts w:eastAsia="Arial Unicode MS"/>
          <w:sz w:val="26"/>
          <w:szCs w:val="26"/>
          <w:lang w:eastAsia="ru-RU"/>
        </w:rPr>
      </w:pPr>
      <w:r w:rsidRPr="00594AA3">
        <w:rPr>
          <w:rFonts w:eastAsia="Arial Unicode MS"/>
          <w:sz w:val="26"/>
          <w:szCs w:val="26"/>
          <w:lang w:eastAsia="ru-RU"/>
        </w:rPr>
        <w:t>сохранением всех аутентичных признаков подлинности, а именно: графической подписи лица, печати, углового штампа бланка;</w:t>
      </w:r>
    </w:p>
    <w:p w:rsidR="00594AA3" w:rsidRPr="00594AA3" w:rsidRDefault="00594AA3" w:rsidP="00594AA3">
      <w:pPr>
        <w:numPr>
          <w:ilvl w:val="0"/>
          <w:numId w:val="9"/>
        </w:numPr>
        <w:tabs>
          <w:tab w:val="left" w:pos="1052"/>
        </w:tabs>
        <w:ind w:left="20" w:right="40" w:firstLine="700"/>
        <w:jc w:val="both"/>
        <w:rPr>
          <w:rFonts w:eastAsia="Arial Unicode MS"/>
          <w:sz w:val="26"/>
          <w:szCs w:val="26"/>
          <w:lang w:eastAsia="ru-RU"/>
        </w:rPr>
      </w:pPr>
      <w:r w:rsidRPr="00594AA3">
        <w:rPr>
          <w:rFonts w:eastAsia="Arial Unicode MS"/>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594AA3" w:rsidRPr="00594AA3" w:rsidRDefault="00594AA3" w:rsidP="00594AA3">
      <w:pPr>
        <w:ind w:left="20" w:firstLine="700"/>
        <w:jc w:val="both"/>
        <w:rPr>
          <w:rFonts w:eastAsia="Arial Unicode MS"/>
          <w:sz w:val="26"/>
          <w:szCs w:val="26"/>
          <w:lang w:eastAsia="ru-RU"/>
        </w:rPr>
      </w:pPr>
      <w:r w:rsidRPr="00594AA3">
        <w:rPr>
          <w:rFonts w:eastAsia="Arial Unicode MS"/>
          <w:sz w:val="26"/>
          <w:szCs w:val="26"/>
          <w:lang w:eastAsia="ru-RU"/>
        </w:rPr>
        <w:t>Электронные документы должны обеспечивать:</w:t>
      </w:r>
    </w:p>
    <w:p w:rsidR="00594AA3" w:rsidRPr="00594AA3" w:rsidRDefault="00594AA3" w:rsidP="00594AA3">
      <w:pPr>
        <w:numPr>
          <w:ilvl w:val="0"/>
          <w:numId w:val="9"/>
        </w:numPr>
        <w:tabs>
          <w:tab w:val="left" w:pos="1090"/>
        </w:tabs>
        <w:ind w:left="20" w:right="40" w:firstLine="700"/>
        <w:jc w:val="both"/>
        <w:rPr>
          <w:rFonts w:eastAsia="Arial Unicode MS"/>
          <w:sz w:val="26"/>
          <w:szCs w:val="26"/>
          <w:lang w:eastAsia="ru-RU"/>
        </w:rPr>
      </w:pPr>
      <w:r w:rsidRPr="00594AA3">
        <w:rPr>
          <w:rFonts w:eastAsia="Arial Unicode MS"/>
          <w:sz w:val="26"/>
          <w:szCs w:val="26"/>
          <w:lang w:eastAsia="ru-RU"/>
        </w:rPr>
        <w:t>возможность идентифицировать документ и количество листов в документе;</w:t>
      </w:r>
    </w:p>
    <w:p w:rsidR="00594AA3" w:rsidRPr="00594AA3" w:rsidRDefault="00594AA3" w:rsidP="00594AA3">
      <w:pPr>
        <w:numPr>
          <w:ilvl w:val="0"/>
          <w:numId w:val="9"/>
        </w:numPr>
        <w:tabs>
          <w:tab w:val="left" w:pos="1033"/>
        </w:tabs>
        <w:ind w:left="20" w:right="40" w:firstLine="700"/>
        <w:jc w:val="both"/>
        <w:rPr>
          <w:rFonts w:eastAsia="Arial Unicode MS"/>
          <w:sz w:val="26"/>
          <w:szCs w:val="26"/>
          <w:lang w:eastAsia="ru-RU"/>
        </w:rPr>
      </w:pPr>
      <w:r w:rsidRPr="00594AA3">
        <w:rPr>
          <w:rFonts w:eastAsia="Arial Unicode MS"/>
          <w:sz w:val="26"/>
          <w:szCs w:val="26"/>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4AA3" w:rsidRPr="00594AA3" w:rsidRDefault="00594AA3" w:rsidP="00594AA3">
      <w:pPr>
        <w:ind w:left="20" w:right="40" w:firstLine="700"/>
        <w:jc w:val="both"/>
        <w:rPr>
          <w:rFonts w:eastAsia="Arial Unicode MS"/>
          <w:sz w:val="26"/>
          <w:szCs w:val="26"/>
          <w:lang w:eastAsia="ru-RU"/>
        </w:rPr>
      </w:pPr>
      <w:r w:rsidRPr="00594AA3">
        <w:rPr>
          <w:rFonts w:eastAsia="Arial Unicode MS"/>
          <w:sz w:val="26"/>
          <w:szCs w:val="26"/>
          <w:lang w:eastAsia="ru-RU"/>
        </w:rPr>
        <w:t xml:space="preserve">Документы, подлежащие представлению в форматах </w:t>
      </w:r>
      <w:r w:rsidRPr="00594AA3">
        <w:rPr>
          <w:rFonts w:eastAsia="Arial Unicode MS"/>
          <w:sz w:val="26"/>
          <w:szCs w:val="26"/>
          <w:lang w:val="en-US" w:eastAsia="en-US"/>
        </w:rPr>
        <w:t>xls</w:t>
      </w:r>
      <w:r w:rsidRPr="00594AA3">
        <w:rPr>
          <w:rFonts w:eastAsia="Arial Unicode MS"/>
          <w:sz w:val="26"/>
          <w:szCs w:val="26"/>
          <w:lang w:eastAsia="en-US"/>
        </w:rPr>
        <w:t xml:space="preserve">, </w:t>
      </w:r>
      <w:r w:rsidRPr="00594AA3">
        <w:rPr>
          <w:rFonts w:eastAsia="Arial Unicode MS"/>
          <w:sz w:val="26"/>
          <w:szCs w:val="26"/>
          <w:lang w:val="en-US" w:eastAsia="en-US"/>
        </w:rPr>
        <w:t>xlsx</w:t>
      </w:r>
      <w:r w:rsidRPr="00594AA3">
        <w:rPr>
          <w:rFonts w:eastAsia="Arial Unicode MS"/>
          <w:sz w:val="26"/>
          <w:szCs w:val="26"/>
          <w:lang w:eastAsia="ru-RU"/>
        </w:rPr>
        <w:t xml:space="preserve">или </w:t>
      </w:r>
      <w:r w:rsidRPr="00594AA3">
        <w:rPr>
          <w:rFonts w:eastAsia="Arial Unicode MS"/>
          <w:sz w:val="26"/>
          <w:szCs w:val="26"/>
          <w:lang w:val="en-US" w:eastAsia="en-US"/>
        </w:rPr>
        <w:t>ods</w:t>
      </w:r>
      <w:r w:rsidRPr="00594AA3">
        <w:rPr>
          <w:rFonts w:eastAsia="Arial Unicode MS"/>
          <w:sz w:val="26"/>
          <w:szCs w:val="26"/>
          <w:lang w:eastAsia="en-US"/>
        </w:rPr>
        <w:t xml:space="preserve">, </w:t>
      </w:r>
      <w:r w:rsidRPr="00594AA3">
        <w:rPr>
          <w:rFonts w:eastAsia="Arial Unicode MS"/>
          <w:sz w:val="26"/>
          <w:szCs w:val="26"/>
          <w:lang w:eastAsia="ru-RU"/>
        </w:rPr>
        <w:t>формируются в виде отдельного электронного документа.</w:t>
      </w:r>
    </w:p>
    <w:p w:rsidR="00594AA3" w:rsidRPr="00594AA3" w:rsidRDefault="00594AA3" w:rsidP="00594AA3">
      <w:pPr>
        <w:keepNext/>
        <w:keepLines/>
        <w:ind w:left="20" w:right="40" w:firstLine="700"/>
        <w:outlineLvl w:val="0"/>
        <w:rPr>
          <w:rFonts w:eastAsia="Arial Unicode MS"/>
          <w:b/>
          <w:bCs/>
          <w:sz w:val="26"/>
          <w:szCs w:val="26"/>
          <w:lang w:eastAsia="ru-RU"/>
        </w:rPr>
      </w:pPr>
      <w:bookmarkStart w:id="21" w:name="bookmark21"/>
      <w:r w:rsidRPr="00594AA3">
        <w:rPr>
          <w:rFonts w:eastAsia="Arial Unicode MS"/>
          <w:b/>
          <w:bCs/>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1"/>
    </w:p>
    <w:p w:rsidR="00594AA3" w:rsidRPr="00594AA3" w:rsidRDefault="00594AA3" w:rsidP="00594AA3">
      <w:pPr>
        <w:keepNext/>
        <w:keepLines/>
        <w:ind w:left="1760"/>
        <w:outlineLvl w:val="0"/>
        <w:rPr>
          <w:rFonts w:eastAsia="Arial Unicode MS"/>
          <w:b/>
          <w:bCs/>
          <w:sz w:val="26"/>
          <w:szCs w:val="26"/>
          <w:lang w:eastAsia="ru-RU"/>
        </w:rPr>
      </w:pPr>
      <w:bookmarkStart w:id="22" w:name="bookmark22"/>
      <w:r w:rsidRPr="00594AA3">
        <w:rPr>
          <w:rFonts w:eastAsia="Arial Unicode MS"/>
          <w:b/>
          <w:bCs/>
          <w:sz w:val="26"/>
          <w:szCs w:val="26"/>
          <w:lang w:eastAsia="ru-RU"/>
        </w:rPr>
        <w:t>Исчерпывающий перечень административных процедур</w:t>
      </w:r>
      <w:bookmarkEnd w:id="22"/>
    </w:p>
    <w:p w:rsidR="00594AA3" w:rsidRPr="00594AA3" w:rsidRDefault="00594AA3" w:rsidP="00594AA3">
      <w:pPr>
        <w:numPr>
          <w:ilvl w:val="0"/>
          <w:numId w:val="10"/>
        </w:numPr>
        <w:tabs>
          <w:tab w:val="left" w:pos="1666"/>
        </w:tabs>
        <w:ind w:left="20" w:right="40" w:firstLine="700"/>
        <w:jc w:val="both"/>
        <w:rPr>
          <w:rFonts w:eastAsia="Arial Unicode MS"/>
          <w:sz w:val="26"/>
          <w:szCs w:val="26"/>
          <w:lang w:eastAsia="ru-RU"/>
        </w:rPr>
      </w:pPr>
      <w:r w:rsidRPr="00594AA3">
        <w:rPr>
          <w:rFonts w:eastAsia="Arial Unicode MS"/>
          <w:sz w:val="26"/>
          <w:szCs w:val="26"/>
          <w:lang w:eastAsia="ru-RU"/>
        </w:rPr>
        <w:t>Предоставление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594AA3" w:rsidRPr="00594AA3" w:rsidRDefault="00594AA3" w:rsidP="00594AA3">
      <w:pPr>
        <w:ind w:left="20" w:firstLine="700"/>
        <w:jc w:val="both"/>
        <w:rPr>
          <w:rFonts w:eastAsia="Arial Unicode MS"/>
          <w:sz w:val="26"/>
          <w:szCs w:val="26"/>
          <w:lang w:eastAsia="ru-RU"/>
        </w:rPr>
      </w:pPr>
      <w:r w:rsidRPr="00594AA3">
        <w:rPr>
          <w:rFonts w:eastAsia="Arial Unicode MS"/>
          <w:sz w:val="26"/>
          <w:szCs w:val="26"/>
          <w:lang w:eastAsia="ru-RU"/>
        </w:rPr>
        <w:t>проверка документов и регистрация заявления;</w:t>
      </w:r>
    </w:p>
    <w:p w:rsidR="00594AA3" w:rsidRPr="00594AA3" w:rsidRDefault="00594AA3" w:rsidP="00594AA3">
      <w:pPr>
        <w:ind w:left="20" w:right="40" w:firstLine="700"/>
        <w:jc w:val="both"/>
        <w:rPr>
          <w:rFonts w:eastAsia="Arial Unicode MS"/>
          <w:sz w:val="26"/>
          <w:szCs w:val="26"/>
          <w:lang w:eastAsia="ru-RU"/>
        </w:rPr>
      </w:pPr>
      <w:r w:rsidRPr="00594AA3">
        <w:rPr>
          <w:rFonts w:eastAsia="Arial Unicode MS"/>
          <w:sz w:val="26"/>
          <w:szCs w:val="26"/>
          <w:lang w:eastAsia="ru-RU"/>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94AA3" w:rsidRPr="00594AA3" w:rsidRDefault="00594AA3" w:rsidP="00594AA3">
      <w:pPr>
        <w:ind w:left="20" w:firstLine="700"/>
        <w:jc w:val="both"/>
        <w:rPr>
          <w:rFonts w:eastAsia="Arial Unicode MS"/>
          <w:sz w:val="26"/>
          <w:szCs w:val="26"/>
          <w:lang w:eastAsia="ru-RU"/>
        </w:rPr>
      </w:pPr>
      <w:r w:rsidRPr="00594AA3">
        <w:rPr>
          <w:rFonts w:eastAsia="Arial Unicode MS"/>
          <w:sz w:val="26"/>
          <w:szCs w:val="26"/>
          <w:lang w:eastAsia="ru-RU"/>
        </w:rPr>
        <w:t>передача документов в орган опеки и попечительства;</w:t>
      </w:r>
    </w:p>
    <w:p w:rsidR="00594AA3" w:rsidRPr="00594AA3" w:rsidRDefault="00594AA3" w:rsidP="00594AA3">
      <w:pPr>
        <w:ind w:left="20" w:firstLine="700"/>
        <w:jc w:val="both"/>
        <w:rPr>
          <w:rFonts w:eastAsia="Arial Unicode MS"/>
          <w:sz w:val="26"/>
          <w:szCs w:val="26"/>
          <w:lang w:eastAsia="ru-RU"/>
        </w:rPr>
      </w:pPr>
      <w:r w:rsidRPr="00594AA3">
        <w:rPr>
          <w:rFonts w:eastAsia="Arial Unicode MS"/>
          <w:sz w:val="26"/>
          <w:szCs w:val="26"/>
          <w:lang w:eastAsia="ru-RU"/>
        </w:rPr>
        <w:t>выдача результата;</w:t>
      </w:r>
    </w:p>
    <w:p w:rsidR="00594AA3" w:rsidRPr="00594AA3" w:rsidRDefault="00594AA3" w:rsidP="00594AA3">
      <w:pPr>
        <w:ind w:left="20" w:right="40" w:firstLine="700"/>
        <w:jc w:val="both"/>
        <w:rPr>
          <w:rFonts w:eastAsia="Arial Unicode MS"/>
          <w:sz w:val="26"/>
          <w:szCs w:val="26"/>
          <w:lang w:eastAsia="ru-RU"/>
        </w:rPr>
      </w:pPr>
      <w:r w:rsidRPr="00594AA3">
        <w:rPr>
          <w:rFonts w:eastAsia="Arial Unicode MS"/>
          <w:sz w:val="26"/>
          <w:szCs w:val="26"/>
          <w:lang w:eastAsia="ru-RU"/>
        </w:rPr>
        <w:t>внесение результата муниципальной услуги в реестр решений.</w:t>
      </w:r>
    </w:p>
    <w:p w:rsidR="00594AA3" w:rsidRPr="00594AA3" w:rsidRDefault="00594AA3" w:rsidP="00594AA3">
      <w:pPr>
        <w:ind w:left="20" w:right="40" w:firstLine="700"/>
        <w:jc w:val="both"/>
        <w:rPr>
          <w:rFonts w:eastAsia="Arial Unicode MS"/>
          <w:sz w:val="26"/>
          <w:szCs w:val="26"/>
          <w:lang w:eastAsia="ru-RU"/>
        </w:rPr>
      </w:pPr>
      <w:r w:rsidRPr="00594AA3">
        <w:rPr>
          <w:rFonts w:eastAsia="Arial Unicode MS"/>
          <w:sz w:val="26"/>
          <w:szCs w:val="26"/>
          <w:lang w:eastAsia="ru-RU"/>
        </w:rPr>
        <w:t>Описание административных процедур представлено в Приложении № 7 к настоящему Административному регламенту.</w:t>
      </w:r>
    </w:p>
    <w:p w:rsidR="00594AA3" w:rsidRPr="00594AA3" w:rsidRDefault="00594AA3" w:rsidP="00594AA3">
      <w:pPr>
        <w:numPr>
          <w:ilvl w:val="0"/>
          <w:numId w:val="10"/>
        </w:numPr>
        <w:tabs>
          <w:tab w:val="left" w:pos="1508"/>
        </w:tabs>
        <w:ind w:left="20" w:right="40" w:firstLine="700"/>
        <w:jc w:val="both"/>
        <w:rPr>
          <w:rFonts w:eastAsia="Arial Unicode MS"/>
          <w:sz w:val="26"/>
          <w:szCs w:val="26"/>
          <w:lang w:eastAsia="ru-RU"/>
        </w:rPr>
      </w:pPr>
      <w:r w:rsidRPr="00594AA3">
        <w:rPr>
          <w:rFonts w:eastAsia="Arial Unicode MS"/>
          <w:sz w:val="26"/>
          <w:szCs w:val="26"/>
          <w:lang w:eastAsia="ru-RU"/>
        </w:rPr>
        <w:t>Предоставление муниципальной услуги по установлению предварительных опеки и попечительства включает в себя следующие административные процедуры:</w:t>
      </w:r>
    </w:p>
    <w:p w:rsidR="00594AA3" w:rsidRPr="00594AA3" w:rsidRDefault="00594AA3" w:rsidP="00594AA3">
      <w:pPr>
        <w:ind w:left="720" w:right="880"/>
        <w:rPr>
          <w:rFonts w:eastAsia="Arial Unicode MS"/>
          <w:sz w:val="26"/>
          <w:szCs w:val="26"/>
          <w:lang w:eastAsia="ru-RU"/>
        </w:rPr>
      </w:pPr>
      <w:r w:rsidRPr="00594AA3">
        <w:rPr>
          <w:rFonts w:eastAsia="Arial Unicode MS"/>
          <w:sz w:val="26"/>
          <w:szCs w:val="26"/>
          <w:lang w:eastAsia="ru-RU"/>
        </w:rPr>
        <w:t>проверка документов и регистрация заявления; передача документов в орган опеки и попечительства; выдача результата;</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внесение результата  муниципальной услуги в реестр решений.</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Описание административных процедур представлено в Приложении № 8 к настоящему Административному регламенту.</w:t>
      </w:r>
    </w:p>
    <w:p w:rsidR="00594AA3" w:rsidRPr="00594AA3" w:rsidRDefault="00594AA3" w:rsidP="00594AA3">
      <w:pPr>
        <w:numPr>
          <w:ilvl w:val="0"/>
          <w:numId w:val="10"/>
        </w:numPr>
        <w:tabs>
          <w:tab w:val="left" w:pos="1483"/>
        </w:tabs>
        <w:ind w:right="20" w:firstLine="700"/>
        <w:jc w:val="both"/>
        <w:rPr>
          <w:rFonts w:eastAsia="Arial Unicode MS"/>
          <w:sz w:val="26"/>
          <w:szCs w:val="26"/>
          <w:lang w:eastAsia="ru-RU"/>
        </w:rPr>
      </w:pPr>
      <w:r w:rsidRPr="00594AA3">
        <w:rPr>
          <w:rFonts w:eastAsia="Arial Unicode MS"/>
          <w:sz w:val="26"/>
          <w:szCs w:val="26"/>
          <w:lang w:eastAsia="ru-RU"/>
        </w:rPr>
        <w:t>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rsidR="00594AA3" w:rsidRPr="00594AA3" w:rsidRDefault="00594AA3" w:rsidP="00594AA3">
      <w:pPr>
        <w:ind w:left="720" w:right="880"/>
        <w:rPr>
          <w:rFonts w:eastAsia="Arial Unicode MS"/>
          <w:sz w:val="26"/>
          <w:szCs w:val="26"/>
          <w:lang w:eastAsia="ru-RU"/>
        </w:rPr>
      </w:pPr>
      <w:r w:rsidRPr="00594AA3">
        <w:rPr>
          <w:rFonts w:eastAsia="Arial Unicode MS"/>
          <w:sz w:val="26"/>
          <w:szCs w:val="26"/>
          <w:lang w:eastAsia="ru-RU"/>
        </w:rPr>
        <w:t>проверка документов и регистрация заявления; передача документов в орган опеки и попечительства; выдача результата;</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внесение результата муниципальной услуги в реестр решений.</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Описание административных процедур представлено в Приложении № 9 к настоящему Административному регламенту.</w:t>
      </w:r>
    </w:p>
    <w:p w:rsidR="00594AA3" w:rsidRPr="00594AA3" w:rsidRDefault="00594AA3" w:rsidP="00594AA3">
      <w:pPr>
        <w:keepNext/>
        <w:keepLines/>
        <w:ind w:left="720" w:right="540"/>
        <w:jc w:val="center"/>
        <w:outlineLvl w:val="0"/>
        <w:rPr>
          <w:rFonts w:eastAsia="Arial Unicode MS"/>
          <w:b/>
          <w:bCs/>
          <w:sz w:val="26"/>
          <w:szCs w:val="26"/>
          <w:lang w:eastAsia="ru-RU"/>
        </w:rPr>
      </w:pPr>
      <w:bookmarkStart w:id="23" w:name="bookmark23"/>
      <w:r w:rsidRPr="00594AA3">
        <w:rPr>
          <w:rFonts w:eastAsia="Arial Unicode MS"/>
          <w:b/>
          <w:bCs/>
          <w:sz w:val="26"/>
          <w:szCs w:val="26"/>
          <w:lang w:eastAsia="ru-RU"/>
        </w:rPr>
        <w:t>Перечень административных процедур (действий) при предоставлении муниципальной услуги услуг в электронной форме</w:t>
      </w:r>
      <w:bookmarkEnd w:id="23"/>
    </w:p>
    <w:p w:rsidR="00594AA3" w:rsidRPr="00594AA3" w:rsidRDefault="00594AA3" w:rsidP="00594AA3">
      <w:pPr>
        <w:numPr>
          <w:ilvl w:val="0"/>
          <w:numId w:val="10"/>
        </w:numPr>
        <w:tabs>
          <w:tab w:val="left" w:pos="1450"/>
        </w:tabs>
        <w:ind w:right="20" w:firstLine="700"/>
        <w:jc w:val="both"/>
        <w:rPr>
          <w:rFonts w:eastAsia="Arial Unicode MS"/>
          <w:sz w:val="26"/>
          <w:szCs w:val="26"/>
          <w:lang w:eastAsia="ru-RU"/>
        </w:rPr>
      </w:pPr>
      <w:r w:rsidRPr="00594AA3">
        <w:rPr>
          <w:rFonts w:eastAsia="Arial Unicode MS"/>
          <w:sz w:val="26"/>
          <w:szCs w:val="26"/>
          <w:lang w:eastAsia="ru-RU"/>
        </w:rPr>
        <w:t>При предоставлении муниципальной услуги в электронной форме заявителю обеспечиваются:</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получение информации о порядке и сроках предоставления муниципальной услуги;</w:t>
      </w:r>
    </w:p>
    <w:p w:rsidR="00594AA3" w:rsidRPr="00594AA3" w:rsidRDefault="00594AA3" w:rsidP="00594AA3">
      <w:pPr>
        <w:ind w:left="720"/>
        <w:rPr>
          <w:rFonts w:eastAsia="Arial Unicode MS"/>
          <w:sz w:val="26"/>
          <w:szCs w:val="26"/>
          <w:lang w:eastAsia="ru-RU"/>
        </w:rPr>
      </w:pPr>
      <w:r w:rsidRPr="00594AA3">
        <w:rPr>
          <w:rFonts w:eastAsia="Arial Unicode MS"/>
          <w:sz w:val="26"/>
          <w:szCs w:val="26"/>
          <w:lang w:eastAsia="ru-RU"/>
        </w:rPr>
        <w:t>формирование заявления;</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прием и регистрация Уполномоченным органом заявления и иных документов, необходимых для предоставления муниципальной услуги;</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получение результата предоставления муниципальной услуги;</w:t>
      </w:r>
    </w:p>
    <w:p w:rsidR="00594AA3" w:rsidRPr="00594AA3" w:rsidRDefault="00594AA3" w:rsidP="00594AA3">
      <w:pPr>
        <w:ind w:left="720"/>
        <w:rPr>
          <w:rFonts w:eastAsia="Arial Unicode MS"/>
          <w:sz w:val="26"/>
          <w:szCs w:val="26"/>
          <w:lang w:eastAsia="ru-RU"/>
        </w:rPr>
      </w:pPr>
      <w:r w:rsidRPr="00594AA3">
        <w:rPr>
          <w:rFonts w:eastAsia="Arial Unicode MS"/>
          <w:sz w:val="26"/>
          <w:szCs w:val="26"/>
          <w:lang w:eastAsia="ru-RU"/>
        </w:rPr>
        <w:t>получение сведений о ходе рассмотрения заявления;</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осуществление оценки качества предоставления муниципальной услуги;</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94AA3" w:rsidRPr="00594AA3" w:rsidRDefault="00594AA3" w:rsidP="00594AA3">
      <w:pPr>
        <w:keepNext/>
        <w:keepLines/>
        <w:ind w:left="720"/>
        <w:outlineLvl w:val="0"/>
        <w:rPr>
          <w:rFonts w:eastAsia="Arial Unicode MS"/>
          <w:b/>
          <w:bCs/>
          <w:sz w:val="26"/>
          <w:szCs w:val="26"/>
          <w:lang w:eastAsia="ru-RU"/>
        </w:rPr>
      </w:pPr>
      <w:bookmarkStart w:id="24" w:name="bookmark24"/>
      <w:r w:rsidRPr="00594AA3">
        <w:rPr>
          <w:rFonts w:eastAsia="Arial Unicode MS"/>
          <w:b/>
          <w:bCs/>
          <w:sz w:val="26"/>
          <w:szCs w:val="26"/>
          <w:lang w:eastAsia="ru-RU"/>
        </w:rPr>
        <w:t>Порядок осуществления административных процедур (действий)</w:t>
      </w:r>
      <w:bookmarkEnd w:id="24"/>
    </w:p>
    <w:p w:rsidR="00594AA3" w:rsidRPr="00594AA3" w:rsidRDefault="00594AA3" w:rsidP="00594AA3">
      <w:pPr>
        <w:keepNext/>
        <w:keepLines/>
        <w:ind w:left="3680"/>
        <w:outlineLvl w:val="0"/>
        <w:rPr>
          <w:rFonts w:eastAsia="Arial Unicode MS"/>
          <w:b/>
          <w:bCs/>
          <w:sz w:val="26"/>
          <w:szCs w:val="26"/>
          <w:lang w:eastAsia="ru-RU"/>
        </w:rPr>
      </w:pPr>
      <w:bookmarkStart w:id="25" w:name="bookmark25"/>
      <w:r w:rsidRPr="00594AA3">
        <w:rPr>
          <w:rFonts w:eastAsia="Arial Unicode MS"/>
          <w:b/>
          <w:bCs/>
          <w:sz w:val="26"/>
          <w:szCs w:val="26"/>
          <w:lang w:eastAsia="ru-RU"/>
        </w:rPr>
        <w:t>в электронной форме</w:t>
      </w:r>
      <w:bookmarkEnd w:id="25"/>
    </w:p>
    <w:p w:rsidR="00594AA3" w:rsidRPr="00594AA3" w:rsidRDefault="00594AA3" w:rsidP="00594AA3">
      <w:pPr>
        <w:numPr>
          <w:ilvl w:val="0"/>
          <w:numId w:val="10"/>
        </w:numPr>
        <w:tabs>
          <w:tab w:val="left" w:pos="1210"/>
        </w:tabs>
        <w:ind w:left="720"/>
        <w:rPr>
          <w:rFonts w:eastAsia="Arial Unicode MS"/>
          <w:sz w:val="26"/>
          <w:szCs w:val="26"/>
          <w:lang w:eastAsia="ru-RU"/>
        </w:rPr>
      </w:pPr>
      <w:r w:rsidRPr="00594AA3">
        <w:rPr>
          <w:rFonts w:eastAsia="Arial Unicode MS"/>
          <w:sz w:val="26"/>
          <w:szCs w:val="26"/>
          <w:lang w:eastAsia="ru-RU"/>
        </w:rPr>
        <w:t>Формирование заявления.</w:t>
      </w:r>
    </w:p>
    <w:p w:rsidR="00594AA3" w:rsidRPr="00594AA3" w:rsidRDefault="00594AA3" w:rsidP="00594AA3">
      <w:pPr>
        <w:ind w:right="20" w:firstLine="700"/>
        <w:jc w:val="both"/>
        <w:rPr>
          <w:rFonts w:eastAsia="Arial Unicode MS"/>
          <w:sz w:val="26"/>
          <w:szCs w:val="26"/>
          <w:lang w:eastAsia="ru-RU"/>
        </w:rPr>
      </w:pPr>
      <w:r w:rsidRPr="00594AA3">
        <w:rPr>
          <w:rFonts w:eastAsia="Arial Unicode MS"/>
          <w:sz w:val="26"/>
          <w:szCs w:val="26"/>
          <w:lang w:eastAsia="ru-RU"/>
        </w:rPr>
        <w:t>Формирование заявления осуществляется посредством заполнения электронной формы заявления на ЕПГУ без необходимости дополнительной</w:t>
      </w:r>
    </w:p>
    <w:p w:rsidR="00594AA3" w:rsidRPr="00594AA3" w:rsidRDefault="00594AA3" w:rsidP="00594AA3">
      <w:pPr>
        <w:ind w:left="20"/>
        <w:rPr>
          <w:rFonts w:eastAsia="Arial Unicode MS"/>
          <w:sz w:val="26"/>
          <w:szCs w:val="26"/>
          <w:lang w:eastAsia="ru-RU"/>
        </w:rPr>
      </w:pPr>
      <w:r w:rsidRPr="00594AA3">
        <w:rPr>
          <w:rFonts w:eastAsia="Arial Unicode MS"/>
          <w:sz w:val="26"/>
          <w:szCs w:val="26"/>
          <w:lang w:eastAsia="ru-RU"/>
        </w:rPr>
        <w:t>подачи заявления в какой-либо иной форме.</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4AA3" w:rsidRPr="00594AA3" w:rsidRDefault="00594AA3" w:rsidP="00594AA3">
      <w:pPr>
        <w:ind w:left="20" w:firstLine="720"/>
        <w:jc w:val="both"/>
        <w:rPr>
          <w:rFonts w:eastAsia="Arial Unicode MS"/>
          <w:sz w:val="26"/>
          <w:szCs w:val="26"/>
          <w:lang w:eastAsia="ru-RU"/>
        </w:rPr>
      </w:pPr>
      <w:r w:rsidRPr="00594AA3">
        <w:rPr>
          <w:rFonts w:eastAsia="Arial Unicode MS"/>
          <w:sz w:val="26"/>
          <w:szCs w:val="26"/>
          <w:lang w:eastAsia="ru-RU"/>
        </w:rPr>
        <w:lastRenderedPageBreak/>
        <w:t>При формировании заявления заявителю обеспечивается:</w:t>
      </w:r>
    </w:p>
    <w:p w:rsidR="00594AA3" w:rsidRPr="00594AA3" w:rsidRDefault="00594AA3" w:rsidP="00594AA3">
      <w:pPr>
        <w:tabs>
          <w:tab w:val="left" w:pos="1086"/>
        </w:tabs>
        <w:ind w:left="20" w:right="20" w:firstLine="720"/>
        <w:jc w:val="both"/>
        <w:rPr>
          <w:rFonts w:eastAsia="Arial Unicode MS"/>
          <w:sz w:val="26"/>
          <w:szCs w:val="26"/>
          <w:lang w:eastAsia="ru-RU"/>
        </w:rPr>
      </w:pPr>
      <w:r w:rsidRPr="00594AA3">
        <w:rPr>
          <w:rFonts w:eastAsia="Arial Unicode MS"/>
          <w:sz w:val="26"/>
          <w:szCs w:val="26"/>
          <w:lang w:eastAsia="ru-RU"/>
        </w:rPr>
        <w:t>а)</w:t>
      </w:r>
      <w:r w:rsidRPr="00594AA3">
        <w:rPr>
          <w:rFonts w:eastAsia="Arial Unicode MS"/>
          <w:sz w:val="26"/>
          <w:szCs w:val="26"/>
          <w:lang w:eastAsia="ru-RU"/>
        </w:rP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594AA3" w:rsidRPr="00594AA3" w:rsidRDefault="00594AA3" w:rsidP="00594AA3">
      <w:pPr>
        <w:tabs>
          <w:tab w:val="left" w:pos="1114"/>
        </w:tabs>
        <w:ind w:left="20" w:right="20" w:firstLine="720"/>
        <w:jc w:val="both"/>
        <w:rPr>
          <w:rFonts w:eastAsia="Arial Unicode MS"/>
          <w:sz w:val="26"/>
          <w:szCs w:val="26"/>
          <w:lang w:eastAsia="ru-RU"/>
        </w:rPr>
      </w:pPr>
      <w:r w:rsidRPr="00594AA3">
        <w:rPr>
          <w:rFonts w:eastAsia="Arial Unicode MS"/>
          <w:sz w:val="26"/>
          <w:szCs w:val="26"/>
          <w:lang w:eastAsia="ru-RU"/>
        </w:rPr>
        <w:t>б)</w:t>
      </w:r>
      <w:r w:rsidRPr="00594AA3">
        <w:rPr>
          <w:rFonts w:eastAsia="Arial Unicode MS"/>
          <w:sz w:val="26"/>
          <w:szCs w:val="26"/>
          <w:lang w:eastAsia="ru-RU"/>
        </w:rPr>
        <w:tab/>
        <w:t>возможность печати на бумажном носителе копии электронной формы заявления;</w:t>
      </w:r>
    </w:p>
    <w:p w:rsidR="00594AA3" w:rsidRPr="00594AA3" w:rsidRDefault="00594AA3" w:rsidP="00594AA3">
      <w:pPr>
        <w:tabs>
          <w:tab w:val="left" w:pos="1090"/>
        </w:tabs>
        <w:ind w:left="20" w:right="20" w:firstLine="720"/>
        <w:jc w:val="both"/>
        <w:rPr>
          <w:rFonts w:eastAsia="Arial Unicode MS"/>
          <w:sz w:val="26"/>
          <w:szCs w:val="26"/>
          <w:lang w:eastAsia="ru-RU"/>
        </w:rPr>
      </w:pPr>
      <w:r w:rsidRPr="00594AA3">
        <w:rPr>
          <w:rFonts w:eastAsia="Arial Unicode MS"/>
          <w:sz w:val="26"/>
          <w:szCs w:val="26"/>
          <w:lang w:eastAsia="ru-RU"/>
        </w:rPr>
        <w:t>в)</w:t>
      </w:r>
      <w:r w:rsidRPr="00594AA3">
        <w:rPr>
          <w:rFonts w:eastAsia="Arial Unicode MS"/>
          <w:sz w:val="26"/>
          <w:szCs w:val="26"/>
          <w:lang w:eastAsia="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94AA3" w:rsidRPr="00594AA3" w:rsidRDefault="00594AA3" w:rsidP="00594AA3">
      <w:pPr>
        <w:tabs>
          <w:tab w:val="left" w:pos="1009"/>
        </w:tabs>
        <w:ind w:left="20" w:right="20" w:firstLine="720"/>
        <w:jc w:val="both"/>
        <w:rPr>
          <w:rFonts w:eastAsia="Arial Unicode MS"/>
          <w:sz w:val="26"/>
          <w:szCs w:val="26"/>
          <w:lang w:eastAsia="ru-RU"/>
        </w:rPr>
      </w:pPr>
      <w:r w:rsidRPr="00594AA3">
        <w:rPr>
          <w:rFonts w:eastAsia="Arial Unicode MS"/>
          <w:sz w:val="26"/>
          <w:szCs w:val="26"/>
          <w:lang w:eastAsia="ru-RU"/>
        </w:rPr>
        <w:t>г)</w:t>
      </w:r>
      <w:r w:rsidRPr="00594AA3">
        <w:rPr>
          <w:rFonts w:eastAsia="Arial Unicode MS"/>
          <w:sz w:val="26"/>
          <w:szCs w:val="26"/>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94AA3" w:rsidRPr="00594AA3" w:rsidRDefault="00594AA3" w:rsidP="00594AA3">
      <w:pPr>
        <w:tabs>
          <w:tab w:val="left" w:pos="1129"/>
        </w:tabs>
        <w:ind w:left="20" w:right="20" w:firstLine="720"/>
        <w:jc w:val="both"/>
        <w:rPr>
          <w:rFonts w:eastAsia="Arial Unicode MS"/>
          <w:sz w:val="26"/>
          <w:szCs w:val="26"/>
          <w:lang w:eastAsia="ru-RU"/>
        </w:rPr>
      </w:pPr>
      <w:r w:rsidRPr="00594AA3">
        <w:rPr>
          <w:rFonts w:eastAsia="Arial Unicode MS"/>
          <w:sz w:val="26"/>
          <w:szCs w:val="26"/>
          <w:lang w:eastAsia="ru-RU"/>
        </w:rPr>
        <w:t>д)</w:t>
      </w:r>
      <w:r w:rsidRPr="00594AA3">
        <w:rPr>
          <w:rFonts w:eastAsia="Arial Unicode MS"/>
          <w:sz w:val="26"/>
          <w:szCs w:val="26"/>
          <w:lang w:eastAsia="ru-RU"/>
        </w:rPr>
        <w:tab/>
        <w:t>возможность вернуться на любой из этапов заполнения электронной формы заявления без потери ранее введенной информации;</w:t>
      </w:r>
    </w:p>
    <w:p w:rsidR="00594AA3" w:rsidRPr="00594AA3" w:rsidRDefault="00594AA3" w:rsidP="00594AA3">
      <w:pPr>
        <w:tabs>
          <w:tab w:val="left" w:pos="1023"/>
        </w:tabs>
        <w:ind w:left="20" w:right="20" w:firstLine="720"/>
        <w:jc w:val="both"/>
        <w:rPr>
          <w:rFonts w:eastAsia="Arial Unicode MS"/>
          <w:sz w:val="26"/>
          <w:szCs w:val="26"/>
          <w:lang w:eastAsia="ru-RU"/>
        </w:rPr>
      </w:pPr>
      <w:r w:rsidRPr="00594AA3">
        <w:rPr>
          <w:rFonts w:eastAsia="Arial Unicode MS"/>
          <w:sz w:val="26"/>
          <w:szCs w:val="26"/>
          <w:lang w:eastAsia="ru-RU"/>
        </w:rPr>
        <w:t>е)</w:t>
      </w:r>
      <w:r w:rsidRPr="00594AA3">
        <w:rPr>
          <w:rFonts w:eastAsia="Arial Unicode MS"/>
          <w:sz w:val="26"/>
          <w:szCs w:val="26"/>
          <w:lang w:eastAsia="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Сформированное и подписанное заявление и иные документы, необходимые для предоставления муниципальной услуги, направляются</w:t>
      </w:r>
    </w:p>
    <w:p w:rsidR="00594AA3" w:rsidRPr="00594AA3" w:rsidRDefault="00594AA3" w:rsidP="00594AA3">
      <w:pPr>
        <w:ind w:left="20" w:firstLine="720"/>
        <w:jc w:val="both"/>
        <w:rPr>
          <w:rFonts w:eastAsia="Arial Unicode MS"/>
          <w:sz w:val="26"/>
          <w:szCs w:val="26"/>
          <w:lang w:eastAsia="ru-RU"/>
        </w:rPr>
      </w:pPr>
      <w:r w:rsidRPr="00594AA3">
        <w:rPr>
          <w:rFonts w:eastAsia="Arial Unicode MS"/>
          <w:sz w:val="26"/>
          <w:szCs w:val="26"/>
          <w:lang w:eastAsia="ru-RU"/>
        </w:rPr>
        <w:t>в Уполномоченный орган посредством ЕПГУ.</w:t>
      </w:r>
    </w:p>
    <w:p w:rsidR="00594AA3" w:rsidRPr="00594AA3" w:rsidRDefault="00594AA3" w:rsidP="00594AA3">
      <w:pPr>
        <w:numPr>
          <w:ilvl w:val="0"/>
          <w:numId w:val="10"/>
        </w:numPr>
        <w:tabs>
          <w:tab w:val="left" w:pos="1254"/>
        </w:tabs>
        <w:ind w:left="20" w:right="20" w:firstLine="720"/>
        <w:jc w:val="both"/>
        <w:rPr>
          <w:rFonts w:eastAsia="Arial Unicode MS"/>
          <w:sz w:val="26"/>
          <w:szCs w:val="26"/>
          <w:lang w:eastAsia="ru-RU"/>
        </w:rPr>
      </w:pPr>
      <w:r w:rsidRPr="00594AA3">
        <w:rPr>
          <w:rFonts w:eastAsia="Arial Unicode MS"/>
          <w:sz w:val="26"/>
          <w:szCs w:val="26"/>
          <w:lang w:eastAsia="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94AA3" w:rsidRPr="00594AA3" w:rsidRDefault="00594AA3" w:rsidP="00594AA3">
      <w:pPr>
        <w:tabs>
          <w:tab w:val="left" w:pos="1105"/>
        </w:tabs>
        <w:ind w:left="20" w:right="20" w:firstLine="720"/>
        <w:jc w:val="both"/>
        <w:rPr>
          <w:rFonts w:eastAsia="Arial Unicode MS"/>
          <w:sz w:val="26"/>
          <w:szCs w:val="26"/>
          <w:lang w:eastAsia="ru-RU"/>
        </w:rPr>
      </w:pPr>
      <w:r w:rsidRPr="00594AA3">
        <w:rPr>
          <w:rFonts w:eastAsia="Arial Unicode MS"/>
          <w:sz w:val="26"/>
          <w:szCs w:val="26"/>
          <w:lang w:eastAsia="ru-RU"/>
        </w:rPr>
        <w:t>а)</w:t>
      </w:r>
      <w:r w:rsidRPr="00594AA3">
        <w:rPr>
          <w:rFonts w:eastAsia="Arial Unicode MS"/>
          <w:sz w:val="26"/>
          <w:szCs w:val="26"/>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94AA3" w:rsidRPr="00594AA3" w:rsidRDefault="00594AA3" w:rsidP="00594AA3">
      <w:pPr>
        <w:tabs>
          <w:tab w:val="left" w:pos="1287"/>
        </w:tabs>
        <w:ind w:left="20" w:right="20" w:firstLine="720"/>
        <w:jc w:val="both"/>
        <w:rPr>
          <w:rFonts w:eastAsia="Arial Unicode MS"/>
          <w:sz w:val="26"/>
          <w:szCs w:val="26"/>
          <w:lang w:eastAsia="ru-RU"/>
        </w:rPr>
      </w:pPr>
      <w:r w:rsidRPr="00594AA3">
        <w:rPr>
          <w:rFonts w:eastAsia="Arial Unicode MS"/>
          <w:sz w:val="26"/>
          <w:szCs w:val="26"/>
          <w:lang w:eastAsia="ru-RU"/>
        </w:rPr>
        <w:t>б)</w:t>
      </w:r>
      <w:r w:rsidRPr="00594AA3">
        <w:rPr>
          <w:rFonts w:eastAsia="Arial Unicode MS"/>
          <w:sz w:val="26"/>
          <w:szCs w:val="26"/>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94AA3" w:rsidRPr="00594AA3" w:rsidRDefault="00594AA3" w:rsidP="00594AA3">
      <w:pPr>
        <w:numPr>
          <w:ilvl w:val="0"/>
          <w:numId w:val="10"/>
        </w:numPr>
        <w:tabs>
          <w:tab w:val="left" w:pos="1282"/>
        </w:tabs>
        <w:ind w:left="20" w:right="20" w:firstLine="720"/>
        <w:jc w:val="both"/>
        <w:rPr>
          <w:rFonts w:eastAsia="Arial Unicode MS"/>
          <w:sz w:val="26"/>
          <w:szCs w:val="26"/>
          <w:lang w:eastAsia="ru-RU"/>
        </w:rPr>
      </w:pPr>
      <w:r w:rsidRPr="00594AA3">
        <w:rPr>
          <w:rFonts w:eastAsia="Arial Unicode MS"/>
          <w:sz w:val="26"/>
          <w:szCs w:val="26"/>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94AA3" w:rsidRPr="00594AA3" w:rsidRDefault="00594AA3" w:rsidP="00594AA3">
      <w:pPr>
        <w:ind w:left="20" w:firstLine="720"/>
        <w:jc w:val="both"/>
        <w:rPr>
          <w:rFonts w:eastAsia="Arial Unicode MS"/>
          <w:sz w:val="26"/>
          <w:szCs w:val="26"/>
          <w:lang w:eastAsia="ru-RU"/>
        </w:rPr>
      </w:pPr>
      <w:r w:rsidRPr="00594AA3">
        <w:rPr>
          <w:rFonts w:eastAsia="Arial Unicode MS"/>
          <w:sz w:val="26"/>
          <w:szCs w:val="26"/>
          <w:lang w:eastAsia="ru-RU"/>
        </w:rPr>
        <w:t>Ответственное должностное лицо:</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проверяет наличие электронных заявлений, поступивших с ЕПГУ, с периодом не реже 2 раз в день;</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рассматривает поступившие заявления и приложенные образы документов (документы);</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производит действия в соответствии с пунктом 3.5 настоящего Административного регламента.</w:t>
      </w:r>
    </w:p>
    <w:p w:rsidR="00594AA3" w:rsidRPr="00594AA3" w:rsidRDefault="00594AA3" w:rsidP="00594AA3">
      <w:pPr>
        <w:numPr>
          <w:ilvl w:val="0"/>
          <w:numId w:val="10"/>
        </w:numPr>
        <w:tabs>
          <w:tab w:val="left" w:pos="1364"/>
        </w:tabs>
        <w:ind w:left="20" w:right="20" w:firstLine="720"/>
        <w:jc w:val="both"/>
        <w:rPr>
          <w:rFonts w:eastAsia="Arial Unicode MS"/>
          <w:sz w:val="26"/>
          <w:szCs w:val="26"/>
          <w:lang w:eastAsia="ru-RU"/>
        </w:rPr>
      </w:pPr>
      <w:r w:rsidRPr="00594AA3">
        <w:rPr>
          <w:rFonts w:eastAsia="Arial Unicode MS"/>
          <w:sz w:val="26"/>
          <w:szCs w:val="26"/>
          <w:lang w:eastAsia="ru-RU"/>
        </w:rPr>
        <w:t>Заявителю в качестве результата предоставления муниципальной услуги обеспечивается возможность получения документа:</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94AA3" w:rsidRPr="00594AA3" w:rsidRDefault="00594AA3" w:rsidP="00594AA3">
      <w:pPr>
        <w:numPr>
          <w:ilvl w:val="0"/>
          <w:numId w:val="10"/>
        </w:numPr>
        <w:tabs>
          <w:tab w:val="left" w:pos="1263"/>
        </w:tabs>
        <w:ind w:left="20" w:right="20" w:firstLine="720"/>
        <w:jc w:val="both"/>
        <w:rPr>
          <w:rFonts w:eastAsia="Arial Unicode MS"/>
          <w:sz w:val="26"/>
          <w:szCs w:val="26"/>
          <w:lang w:eastAsia="ru-RU"/>
        </w:rPr>
      </w:pPr>
      <w:r w:rsidRPr="00594AA3">
        <w:rPr>
          <w:rFonts w:eastAsia="Arial Unicode MS"/>
          <w:sz w:val="26"/>
          <w:szCs w:val="26"/>
          <w:lang w:eastAsia="ru-RU"/>
        </w:rP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При предоставлении муниципальной услуги в электронной форме заявителю направляется:</w:t>
      </w:r>
    </w:p>
    <w:p w:rsidR="00594AA3" w:rsidRPr="00594AA3" w:rsidRDefault="00594AA3" w:rsidP="00594AA3">
      <w:pPr>
        <w:tabs>
          <w:tab w:val="left" w:pos="1114"/>
        </w:tabs>
        <w:ind w:left="20" w:right="20" w:firstLine="720"/>
        <w:jc w:val="both"/>
        <w:rPr>
          <w:rFonts w:eastAsia="Arial Unicode MS"/>
          <w:sz w:val="26"/>
          <w:szCs w:val="26"/>
          <w:lang w:eastAsia="ru-RU"/>
        </w:rPr>
      </w:pPr>
      <w:r w:rsidRPr="00594AA3">
        <w:rPr>
          <w:rFonts w:eastAsia="Arial Unicode MS"/>
          <w:sz w:val="26"/>
          <w:szCs w:val="26"/>
          <w:lang w:eastAsia="ru-RU"/>
        </w:rPr>
        <w:t>а)</w:t>
      </w:r>
      <w:r w:rsidRPr="00594AA3">
        <w:rPr>
          <w:rFonts w:eastAsia="Arial Unicode MS"/>
          <w:sz w:val="26"/>
          <w:szCs w:val="26"/>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94AA3" w:rsidRPr="00594AA3" w:rsidRDefault="00594AA3" w:rsidP="00594AA3">
      <w:pPr>
        <w:tabs>
          <w:tab w:val="left" w:pos="1081"/>
        </w:tabs>
        <w:ind w:left="20" w:right="20" w:firstLine="720"/>
        <w:jc w:val="both"/>
        <w:rPr>
          <w:rFonts w:eastAsia="Arial Unicode MS"/>
          <w:sz w:val="26"/>
          <w:szCs w:val="26"/>
          <w:lang w:eastAsia="ru-RU"/>
        </w:rPr>
      </w:pPr>
      <w:r w:rsidRPr="00594AA3">
        <w:rPr>
          <w:rFonts w:eastAsia="Arial Unicode MS"/>
          <w:sz w:val="26"/>
          <w:szCs w:val="26"/>
          <w:lang w:eastAsia="ru-RU"/>
        </w:rPr>
        <w:t>б)</w:t>
      </w:r>
      <w:r w:rsidRPr="00594AA3">
        <w:rPr>
          <w:rFonts w:eastAsia="Arial Unicode MS"/>
          <w:sz w:val="26"/>
          <w:szCs w:val="26"/>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4AA3" w:rsidRPr="00594AA3" w:rsidRDefault="00594AA3" w:rsidP="00594AA3">
      <w:pPr>
        <w:numPr>
          <w:ilvl w:val="0"/>
          <w:numId w:val="10"/>
        </w:numPr>
        <w:tabs>
          <w:tab w:val="left" w:pos="1369"/>
        </w:tabs>
        <w:ind w:left="20" w:firstLine="720"/>
        <w:jc w:val="both"/>
        <w:rPr>
          <w:rFonts w:eastAsia="Arial Unicode MS"/>
          <w:sz w:val="26"/>
          <w:szCs w:val="26"/>
          <w:lang w:eastAsia="ru-RU"/>
        </w:rPr>
      </w:pPr>
      <w:r w:rsidRPr="00594AA3">
        <w:rPr>
          <w:rFonts w:eastAsia="Arial Unicode MS"/>
          <w:sz w:val="26"/>
          <w:szCs w:val="26"/>
          <w:lang w:eastAsia="ru-RU"/>
        </w:rPr>
        <w:t>Оценка качества предоставления муниципальной услуги.</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4AA3" w:rsidRPr="00594AA3" w:rsidRDefault="00594AA3" w:rsidP="00594AA3">
      <w:pPr>
        <w:numPr>
          <w:ilvl w:val="0"/>
          <w:numId w:val="10"/>
        </w:numPr>
        <w:tabs>
          <w:tab w:val="left" w:pos="1608"/>
        </w:tabs>
        <w:ind w:right="20" w:firstLine="740"/>
        <w:jc w:val="both"/>
        <w:rPr>
          <w:rFonts w:eastAsia="Arial Unicode MS"/>
          <w:sz w:val="25"/>
          <w:szCs w:val="25"/>
          <w:lang w:eastAsia="ru-RU"/>
        </w:rPr>
      </w:pPr>
      <w:r w:rsidRPr="00594AA3">
        <w:rPr>
          <w:rFonts w:eastAsia="Arial Unicode MS"/>
          <w:sz w:val="25"/>
          <w:szCs w:val="25"/>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594AA3" w:rsidRPr="00594AA3" w:rsidRDefault="00594AA3" w:rsidP="00594AA3">
      <w:pPr>
        <w:keepNext/>
        <w:keepLines/>
        <w:ind w:left="1640" w:right="940" w:firstLine="200"/>
        <w:jc w:val="center"/>
        <w:outlineLvl w:val="0"/>
        <w:rPr>
          <w:rFonts w:eastAsia="Arial Unicode MS"/>
          <w:b/>
          <w:bCs/>
          <w:sz w:val="26"/>
          <w:szCs w:val="26"/>
          <w:lang w:eastAsia="ru-RU"/>
        </w:rPr>
      </w:pPr>
      <w:bookmarkStart w:id="26" w:name="bookmark26"/>
      <w:r w:rsidRPr="00594AA3">
        <w:rPr>
          <w:rFonts w:eastAsia="Arial Unicode MS"/>
          <w:b/>
          <w:bCs/>
          <w:sz w:val="26"/>
          <w:szCs w:val="26"/>
          <w:lang w:eastAsia="ru-RU"/>
        </w:rPr>
        <w:lastRenderedPageBreak/>
        <w:t>Порядок исправления допущенных опечаток и ошибок в выданных в результате предоставления муниципальной услуги документах</w:t>
      </w:r>
      <w:bookmarkEnd w:id="26"/>
    </w:p>
    <w:p w:rsidR="00594AA3" w:rsidRPr="00594AA3" w:rsidRDefault="00594AA3" w:rsidP="00594AA3">
      <w:pPr>
        <w:numPr>
          <w:ilvl w:val="0"/>
          <w:numId w:val="10"/>
        </w:numPr>
        <w:tabs>
          <w:tab w:val="left" w:pos="1387"/>
        </w:tabs>
        <w:ind w:right="20" w:firstLine="740"/>
        <w:jc w:val="both"/>
        <w:rPr>
          <w:rFonts w:eastAsia="Arial Unicode MS"/>
          <w:sz w:val="26"/>
          <w:szCs w:val="26"/>
          <w:lang w:eastAsia="ru-RU"/>
        </w:rPr>
      </w:pPr>
      <w:r w:rsidRPr="00594AA3">
        <w:rPr>
          <w:rFonts w:eastAsia="Arial Unicode MS"/>
          <w:sz w:val="26"/>
          <w:szCs w:val="26"/>
          <w:lang w:eastAsia="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bookmarkStart w:id="27" w:name="bookmark27"/>
    </w:p>
    <w:p w:rsidR="00594AA3" w:rsidRPr="00594AA3" w:rsidRDefault="00594AA3" w:rsidP="00594AA3">
      <w:pPr>
        <w:tabs>
          <w:tab w:val="left" w:pos="1387"/>
        </w:tabs>
        <w:ind w:right="20"/>
        <w:jc w:val="center"/>
        <w:rPr>
          <w:rFonts w:eastAsia="Arial Unicode MS"/>
          <w:b/>
          <w:sz w:val="26"/>
          <w:szCs w:val="26"/>
          <w:lang w:eastAsia="ru-RU"/>
        </w:rPr>
      </w:pPr>
      <w:r w:rsidRPr="00594AA3">
        <w:rPr>
          <w:rFonts w:eastAsia="Arial Unicode MS"/>
          <w:b/>
          <w:sz w:val="26"/>
          <w:szCs w:val="26"/>
          <w:lang w:eastAsia="ru-RU"/>
        </w:rPr>
        <w:t>IV. Формы контроля за исполнением административного регламента</w:t>
      </w:r>
      <w:bookmarkStart w:id="28" w:name="bookmark28"/>
      <w:bookmarkEnd w:id="27"/>
    </w:p>
    <w:p w:rsidR="00594AA3" w:rsidRPr="00594AA3" w:rsidRDefault="00594AA3" w:rsidP="00594AA3">
      <w:pPr>
        <w:tabs>
          <w:tab w:val="left" w:pos="1387"/>
        </w:tabs>
        <w:ind w:right="20"/>
        <w:jc w:val="center"/>
        <w:rPr>
          <w:rFonts w:eastAsia="Arial Unicode MS"/>
          <w:b/>
          <w:sz w:val="26"/>
          <w:szCs w:val="26"/>
          <w:lang w:eastAsia="ru-RU"/>
        </w:rPr>
      </w:pPr>
      <w:r w:rsidRPr="00594AA3">
        <w:rPr>
          <w:rFonts w:eastAsia="Arial Unicode MS"/>
          <w:b/>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8"/>
    </w:p>
    <w:p w:rsidR="00594AA3" w:rsidRPr="00594AA3" w:rsidRDefault="00594AA3" w:rsidP="00594AA3">
      <w:pPr>
        <w:keepNext/>
        <w:keepLines/>
        <w:jc w:val="center"/>
        <w:outlineLvl w:val="0"/>
        <w:rPr>
          <w:rFonts w:eastAsia="Arial Unicode MS"/>
          <w:b/>
          <w:bCs/>
          <w:sz w:val="26"/>
          <w:szCs w:val="26"/>
          <w:lang w:eastAsia="ru-RU"/>
        </w:rPr>
      </w:pPr>
      <w:bookmarkStart w:id="29" w:name="bookmark29"/>
      <w:r w:rsidRPr="00594AA3">
        <w:rPr>
          <w:rFonts w:eastAsia="Arial Unicode MS"/>
          <w:b/>
          <w:bCs/>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594AA3" w:rsidRPr="00594AA3" w:rsidRDefault="00594AA3" w:rsidP="00594AA3">
      <w:pPr>
        <w:ind w:right="20" w:firstLine="540"/>
        <w:jc w:val="both"/>
        <w:rPr>
          <w:rFonts w:eastAsia="Arial Unicode MS"/>
          <w:sz w:val="26"/>
          <w:szCs w:val="26"/>
          <w:lang w:eastAsia="ru-RU"/>
        </w:rPr>
      </w:pPr>
      <w:r w:rsidRPr="00594AA3">
        <w:rPr>
          <w:rFonts w:eastAsia="Arial Unicode MS"/>
          <w:sz w:val="26"/>
          <w:szCs w:val="26"/>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4AA3" w:rsidRPr="00594AA3" w:rsidRDefault="00594AA3" w:rsidP="00594AA3">
      <w:pPr>
        <w:ind w:right="20" w:firstLine="540"/>
        <w:jc w:val="both"/>
        <w:rPr>
          <w:rFonts w:eastAsia="Arial Unicode MS"/>
          <w:sz w:val="26"/>
          <w:szCs w:val="26"/>
          <w:lang w:eastAsia="ru-RU"/>
        </w:rPr>
      </w:pPr>
      <w:r w:rsidRPr="00594AA3">
        <w:rPr>
          <w:rFonts w:eastAsia="Arial Unicode MS"/>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4AA3" w:rsidRPr="00594AA3" w:rsidRDefault="00594AA3" w:rsidP="00594AA3">
      <w:pPr>
        <w:ind w:firstLine="540"/>
        <w:jc w:val="both"/>
        <w:rPr>
          <w:rFonts w:eastAsia="Arial Unicode MS"/>
          <w:sz w:val="26"/>
          <w:szCs w:val="26"/>
          <w:lang w:eastAsia="ru-RU"/>
        </w:rPr>
      </w:pPr>
      <w:r w:rsidRPr="00594AA3">
        <w:rPr>
          <w:rFonts w:eastAsia="Arial Unicode MS"/>
          <w:sz w:val="26"/>
          <w:szCs w:val="26"/>
          <w:lang w:eastAsia="ru-RU"/>
        </w:rPr>
        <w:t>Текущий контроль осуществляется путем проведения проверок:</w:t>
      </w:r>
    </w:p>
    <w:p w:rsidR="00594AA3" w:rsidRPr="00594AA3" w:rsidRDefault="00594AA3" w:rsidP="00594AA3">
      <w:pPr>
        <w:ind w:left="20" w:right="20" w:firstLine="540"/>
        <w:jc w:val="both"/>
        <w:rPr>
          <w:rFonts w:eastAsia="Arial Unicode MS"/>
          <w:sz w:val="26"/>
          <w:szCs w:val="26"/>
          <w:lang w:eastAsia="ru-RU"/>
        </w:rPr>
      </w:pPr>
      <w:r w:rsidRPr="00594AA3">
        <w:rPr>
          <w:rFonts w:eastAsia="Arial Unicode MS"/>
          <w:sz w:val="26"/>
          <w:szCs w:val="26"/>
          <w:lang w:eastAsia="ru-RU"/>
        </w:rPr>
        <w:t>решений о предоставлении (об отказе в предоставлении) муниципальной услуги;</w:t>
      </w:r>
    </w:p>
    <w:p w:rsidR="00594AA3" w:rsidRPr="00594AA3" w:rsidRDefault="00594AA3" w:rsidP="00594AA3">
      <w:pPr>
        <w:ind w:left="20" w:firstLine="540"/>
        <w:jc w:val="both"/>
        <w:rPr>
          <w:rFonts w:eastAsia="Arial Unicode MS"/>
          <w:sz w:val="26"/>
          <w:szCs w:val="26"/>
          <w:lang w:eastAsia="ru-RU"/>
        </w:rPr>
      </w:pPr>
      <w:r w:rsidRPr="00594AA3">
        <w:rPr>
          <w:rFonts w:eastAsia="Arial Unicode MS"/>
          <w:sz w:val="26"/>
          <w:szCs w:val="26"/>
          <w:lang w:eastAsia="ru-RU"/>
        </w:rPr>
        <w:t>выявления и устранения нарушений прав граждан;</w:t>
      </w:r>
    </w:p>
    <w:p w:rsidR="00594AA3" w:rsidRPr="00594AA3" w:rsidRDefault="00594AA3" w:rsidP="00594AA3">
      <w:pPr>
        <w:ind w:left="20" w:right="20" w:firstLine="540"/>
        <w:jc w:val="both"/>
        <w:rPr>
          <w:rFonts w:eastAsia="Arial Unicode MS"/>
          <w:sz w:val="26"/>
          <w:szCs w:val="26"/>
          <w:lang w:eastAsia="ru-RU"/>
        </w:rPr>
      </w:pPr>
      <w:r w:rsidRPr="00594AA3">
        <w:rPr>
          <w:rFonts w:eastAsia="Arial Unicode MS"/>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4AA3" w:rsidRPr="00594AA3" w:rsidRDefault="00594AA3" w:rsidP="00594AA3">
      <w:pPr>
        <w:jc w:val="center"/>
        <w:rPr>
          <w:rFonts w:eastAsia="Arial Unicode MS"/>
          <w:b/>
          <w:bCs/>
          <w:sz w:val="26"/>
          <w:szCs w:val="26"/>
          <w:lang w:eastAsia="ru-RU"/>
        </w:rPr>
      </w:pPr>
      <w:r w:rsidRPr="00594AA3">
        <w:rPr>
          <w:rFonts w:eastAsia="Arial Unicode MS"/>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4AA3" w:rsidRPr="00594AA3" w:rsidRDefault="00594AA3" w:rsidP="00594AA3">
      <w:pPr>
        <w:numPr>
          <w:ilvl w:val="0"/>
          <w:numId w:val="11"/>
        </w:numPr>
        <w:tabs>
          <w:tab w:val="left" w:pos="1162"/>
        </w:tabs>
        <w:ind w:left="20" w:right="20" w:firstLine="540"/>
        <w:jc w:val="both"/>
        <w:rPr>
          <w:rFonts w:eastAsia="Arial Unicode MS"/>
          <w:sz w:val="26"/>
          <w:szCs w:val="26"/>
          <w:lang w:eastAsia="ru-RU"/>
        </w:rPr>
      </w:pPr>
      <w:r w:rsidRPr="00594AA3">
        <w:rPr>
          <w:rFonts w:eastAsia="Arial Unicode MS"/>
          <w:sz w:val="26"/>
          <w:szCs w:val="26"/>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594AA3" w:rsidRPr="00594AA3" w:rsidRDefault="00594AA3" w:rsidP="00594AA3">
      <w:pPr>
        <w:numPr>
          <w:ilvl w:val="0"/>
          <w:numId w:val="11"/>
        </w:numPr>
        <w:tabs>
          <w:tab w:val="left" w:pos="1057"/>
        </w:tabs>
        <w:ind w:left="20" w:right="20" w:firstLine="540"/>
        <w:jc w:val="both"/>
        <w:rPr>
          <w:rFonts w:eastAsia="Arial Unicode MS"/>
          <w:sz w:val="26"/>
          <w:szCs w:val="26"/>
          <w:lang w:eastAsia="ru-RU"/>
        </w:rPr>
      </w:pPr>
      <w:r w:rsidRPr="00594AA3">
        <w:rPr>
          <w:rFonts w:eastAsia="Arial Unicode MS"/>
          <w:sz w:val="26"/>
          <w:szCs w:val="26"/>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94AA3" w:rsidRPr="00594AA3" w:rsidRDefault="00594AA3" w:rsidP="00594AA3">
      <w:pPr>
        <w:ind w:left="20" w:right="20" w:firstLine="540"/>
        <w:rPr>
          <w:rFonts w:eastAsia="Arial Unicode MS"/>
          <w:sz w:val="26"/>
          <w:szCs w:val="26"/>
          <w:lang w:eastAsia="ru-RU"/>
        </w:rPr>
      </w:pPr>
      <w:r w:rsidRPr="00594AA3">
        <w:rPr>
          <w:rFonts w:eastAsia="Arial Unicode MS"/>
          <w:sz w:val="26"/>
          <w:szCs w:val="26"/>
          <w:lang w:eastAsia="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94AA3" w:rsidRPr="00594AA3" w:rsidRDefault="00594AA3" w:rsidP="00594AA3">
      <w:pPr>
        <w:numPr>
          <w:ilvl w:val="0"/>
          <w:numId w:val="11"/>
        </w:numPr>
        <w:tabs>
          <w:tab w:val="left" w:pos="1074"/>
        </w:tabs>
        <w:ind w:left="580" w:right="20"/>
        <w:rPr>
          <w:rFonts w:eastAsia="Arial Unicode MS"/>
          <w:sz w:val="26"/>
          <w:szCs w:val="26"/>
          <w:lang w:eastAsia="ru-RU"/>
        </w:rPr>
      </w:pPr>
      <w:r w:rsidRPr="00594AA3">
        <w:rPr>
          <w:rFonts w:eastAsia="Arial Unicode MS"/>
          <w:sz w:val="26"/>
          <w:szCs w:val="26"/>
          <w:lang w:eastAsia="ru-RU"/>
        </w:rPr>
        <w:t>Основанием для проведения внеплановых проверок являются: получение от государственных органов, органов местного самоуправления</w:t>
      </w:r>
    </w:p>
    <w:p w:rsidR="00594AA3" w:rsidRPr="00594AA3" w:rsidRDefault="00594AA3" w:rsidP="00594AA3">
      <w:pPr>
        <w:jc w:val="center"/>
        <w:rPr>
          <w:rFonts w:eastAsia="Arial Unicode MS"/>
          <w:sz w:val="26"/>
          <w:szCs w:val="26"/>
          <w:lang w:eastAsia="ru-RU"/>
        </w:rPr>
      </w:pPr>
      <w:r w:rsidRPr="00594AA3">
        <w:rPr>
          <w:rFonts w:eastAsia="Arial Unicode MS"/>
          <w:sz w:val="26"/>
          <w:szCs w:val="26"/>
          <w:lang w:eastAsia="ru-RU"/>
        </w:rPr>
        <w:t>информации о предполагаемых или выявленных нарушениях нормативных</w:t>
      </w:r>
    </w:p>
    <w:p w:rsidR="00594AA3" w:rsidRPr="00594AA3" w:rsidRDefault="00594AA3" w:rsidP="00594AA3">
      <w:pPr>
        <w:tabs>
          <w:tab w:val="left" w:leader="underscore" w:pos="10090"/>
        </w:tabs>
        <w:ind w:left="20"/>
        <w:jc w:val="both"/>
        <w:rPr>
          <w:rFonts w:eastAsia="Arial Unicode MS"/>
          <w:sz w:val="26"/>
          <w:szCs w:val="26"/>
          <w:lang w:eastAsia="ru-RU"/>
        </w:rPr>
      </w:pPr>
      <w:r w:rsidRPr="00594AA3">
        <w:rPr>
          <w:rFonts w:eastAsia="Arial Unicode MS"/>
          <w:sz w:val="26"/>
          <w:szCs w:val="26"/>
          <w:lang w:eastAsia="ru-RU"/>
        </w:rPr>
        <w:t>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«Темкинский район» Смоленской области;</w:t>
      </w:r>
    </w:p>
    <w:p w:rsidR="00594AA3" w:rsidRPr="00594AA3" w:rsidRDefault="00594AA3" w:rsidP="00594AA3">
      <w:pPr>
        <w:ind w:left="20" w:right="20" w:firstLine="540"/>
        <w:jc w:val="both"/>
        <w:rPr>
          <w:rFonts w:eastAsia="Arial Unicode MS"/>
          <w:sz w:val="26"/>
          <w:szCs w:val="26"/>
          <w:lang w:eastAsia="ru-RU"/>
        </w:rPr>
      </w:pPr>
      <w:r w:rsidRPr="00594AA3">
        <w:rPr>
          <w:rFonts w:eastAsia="Arial Unicode MS"/>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594AA3" w:rsidRPr="00594AA3" w:rsidRDefault="00594AA3" w:rsidP="00594AA3">
      <w:pPr>
        <w:jc w:val="center"/>
        <w:rPr>
          <w:rFonts w:eastAsia="Arial Unicode MS"/>
          <w:b/>
          <w:bCs/>
          <w:sz w:val="26"/>
          <w:szCs w:val="26"/>
          <w:lang w:eastAsia="ru-RU"/>
        </w:rPr>
      </w:pPr>
      <w:r w:rsidRPr="00594AA3">
        <w:rPr>
          <w:rFonts w:eastAsia="Arial Unicode MS"/>
          <w:b/>
          <w:bCs/>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94AA3" w:rsidRPr="00594AA3" w:rsidRDefault="00594AA3" w:rsidP="00594AA3">
      <w:pPr>
        <w:numPr>
          <w:ilvl w:val="0"/>
          <w:numId w:val="11"/>
        </w:numPr>
        <w:tabs>
          <w:tab w:val="left" w:pos="1110"/>
          <w:tab w:val="left" w:leader="underscore" w:pos="10090"/>
        </w:tabs>
        <w:ind w:left="20" w:right="20" w:firstLine="540"/>
        <w:jc w:val="both"/>
        <w:rPr>
          <w:rFonts w:eastAsia="Arial Unicode MS"/>
          <w:sz w:val="26"/>
          <w:szCs w:val="26"/>
          <w:lang w:eastAsia="ru-RU"/>
        </w:rPr>
      </w:pPr>
      <w:r w:rsidRPr="00594AA3">
        <w:rPr>
          <w:rFonts w:eastAsia="Arial Unicode MS"/>
          <w:sz w:val="26"/>
          <w:szCs w:val="26"/>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94AA3">
        <w:rPr>
          <w:rFonts w:eastAsia="Arial Unicode MS"/>
          <w:sz w:val="26"/>
          <w:szCs w:val="26"/>
          <w:lang w:eastAsia="ru-RU"/>
        </w:rPr>
        <w:lastRenderedPageBreak/>
        <w:t>Смоленской области</w:t>
      </w:r>
      <w:r w:rsidRPr="00594AA3">
        <w:rPr>
          <w:rFonts w:eastAsia="Arial Unicode MS"/>
          <w:sz w:val="26"/>
          <w:lang w:eastAsia="ru-RU"/>
        </w:rPr>
        <w:t xml:space="preserve">и нормативных правовых актов органов местного самоуправления </w:t>
      </w:r>
      <w:r w:rsidRPr="00594AA3">
        <w:rPr>
          <w:rFonts w:eastAsia="Arial Unicode MS"/>
          <w:sz w:val="26"/>
          <w:szCs w:val="26"/>
          <w:lang w:eastAsia="ru-RU"/>
        </w:rPr>
        <w:t>муниципального образования «Темкинский район» Смоленской области</w:t>
      </w:r>
      <w:r w:rsidRPr="00594AA3">
        <w:rPr>
          <w:rFonts w:eastAsia="Arial Unicode MS"/>
          <w:sz w:val="26"/>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594AA3" w:rsidRPr="00594AA3" w:rsidRDefault="00594AA3" w:rsidP="00594AA3">
      <w:pPr>
        <w:ind w:left="40" w:right="40" w:firstLine="540"/>
        <w:jc w:val="both"/>
        <w:rPr>
          <w:rFonts w:eastAsia="Arial Unicode MS"/>
          <w:sz w:val="26"/>
          <w:szCs w:val="26"/>
          <w:lang w:eastAsia="ru-RU"/>
        </w:rPr>
      </w:pPr>
      <w:r w:rsidRPr="00594AA3">
        <w:rPr>
          <w:rFonts w:eastAsia="Arial Unicode MS"/>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94AA3" w:rsidRPr="00594AA3" w:rsidRDefault="00594AA3" w:rsidP="00594AA3">
      <w:pPr>
        <w:keepNext/>
        <w:keepLines/>
        <w:ind w:left="20"/>
        <w:jc w:val="center"/>
        <w:outlineLvl w:val="0"/>
        <w:rPr>
          <w:rFonts w:eastAsia="Arial Unicode MS"/>
          <w:b/>
          <w:bCs/>
          <w:sz w:val="26"/>
          <w:szCs w:val="26"/>
          <w:lang w:eastAsia="ru-RU"/>
        </w:rPr>
      </w:pPr>
      <w:bookmarkStart w:id="30" w:name="bookmark30"/>
      <w:r w:rsidRPr="00594AA3">
        <w:rPr>
          <w:rFonts w:eastAsia="Arial Unicode MS"/>
          <w:b/>
          <w:bCs/>
          <w:sz w:val="26"/>
          <w:szCs w:val="26"/>
          <w:lang w:eastAsia="ru-RU"/>
        </w:rPr>
        <w:t>Требования к порядку и формам контроля за предоставлением муниципальной услуги, в том числе со стороны граждан,</w:t>
      </w:r>
      <w:bookmarkStart w:id="31" w:name="bookmark31"/>
      <w:bookmarkEnd w:id="30"/>
      <w:r w:rsidRPr="00594AA3">
        <w:rPr>
          <w:rFonts w:eastAsia="Arial Unicode MS"/>
          <w:b/>
          <w:bCs/>
          <w:sz w:val="26"/>
          <w:szCs w:val="26"/>
          <w:lang w:eastAsia="ru-RU"/>
        </w:rPr>
        <w:t>их объединений и организаций</w:t>
      </w:r>
      <w:bookmarkEnd w:id="31"/>
    </w:p>
    <w:p w:rsidR="00594AA3" w:rsidRPr="00594AA3" w:rsidRDefault="00594AA3" w:rsidP="00594AA3">
      <w:pPr>
        <w:numPr>
          <w:ilvl w:val="0"/>
          <w:numId w:val="11"/>
        </w:numPr>
        <w:tabs>
          <w:tab w:val="left" w:pos="1163"/>
        </w:tabs>
        <w:ind w:left="40" w:right="40" w:firstLine="540"/>
        <w:jc w:val="both"/>
        <w:rPr>
          <w:rFonts w:eastAsia="Arial Unicode MS"/>
          <w:sz w:val="26"/>
          <w:szCs w:val="26"/>
          <w:lang w:eastAsia="ru-RU"/>
        </w:rPr>
      </w:pPr>
      <w:r w:rsidRPr="00594AA3">
        <w:rPr>
          <w:rFonts w:eastAsia="Arial Unicode MS"/>
          <w:sz w:val="26"/>
          <w:szCs w:val="26"/>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4AA3" w:rsidRPr="00594AA3" w:rsidRDefault="00594AA3" w:rsidP="00594AA3">
      <w:pPr>
        <w:ind w:left="40" w:firstLine="540"/>
        <w:jc w:val="both"/>
        <w:rPr>
          <w:rFonts w:eastAsia="Arial Unicode MS"/>
          <w:sz w:val="26"/>
          <w:szCs w:val="26"/>
          <w:lang w:eastAsia="ru-RU"/>
        </w:rPr>
      </w:pPr>
      <w:r w:rsidRPr="00594AA3">
        <w:rPr>
          <w:rFonts w:eastAsia="Arial Unicode MS"/>
          <w:sz w:val="26"/>
          <w:szCs w:val="26"/>
          <w:lang w:eastAsia="ru-RU"/>
        </w:rPr>
        <w:t>Граждане, их объединения и организации также имеют право:</w:t>
      </w:r>
    </w:p>
    <w:p w:rsidR="00594AA3" w:rsidRPr="00594AA3" w:rsidRDefault="00594AA3" w:rsidP="00594AA3">
      <w:pPr>
        <w:ind w:left="40" w:right="40" w:firstLine="540"/>
        <w:jc w:val="both"/>
        <w:rPr>
          <w:rFonts w:eastAsia="Arial Unicode MS"/>
          <w:sz w:val="26"/>
          <w:szCs w:val="26"/>
          <w:lang w:eastAsia="ru-RU"/>
        </w:rPr>
      </w:pPr>
      <w:r w:rsidRPr="00594AA3">
        <w:rPr>
          <w:rFonts w:eastAsia="Arial Unicode MS"/>
          <w:sz w:val="26"/>
          <w:szCs w:val="26"/>
          <w:lang w:eastAsia="ru-RU"/>
        </w:rPr>
        <w:t>направлять замечания и предложения по улучшению доступности и качества предоставления муниципальной услуги;</w:t>
      </w:r>
    </w:p>
    <w:p w:rsidR="00594AA3" w:rsidRPr="00594AA3" w:rsidRDefault="00594AA3" w:rsidP="00594AA3">
      <w:pPr>
        <w:ind w:left="40" w:right="40" w:firstLine="540"/>
        <w:jc w:val="both"/>
        <w:rPr>
          <w:rFonts w:eastAsia="Arial Unicode MS"/>
          <w:sz w:val="26"/>
          <w:szCs w:val="26"/>
          <w:lang w:eastAsia="ru-RU"/>
        </w:rPr>
      </w:pPr>
      <w:r w:rsidRPr="00594AA3">
        <w:rPr>
          <w:rFonts w:eastAsia="Arial Unicode MS"/>
          <w:sz w:val="26"/>
          <w:szCs w:val="26"/>
          <w:lang w:eastAsia="ru-RU"/>
        </w:rPr>
        <w:t>вносить предложения о мерах по устранению нарушений настоящего Административного регламента.</w:t>
      </w:r>
    </w:p>
    <w:p w:rsidR="00594AA3" w:rsidRPr="00594AA3" w:rsidRDefault="00594AA3" w:rsidP="00594AA3">
      <w:pPr>
        <w:numPr>
          <w:ilvl w:val="0"/>
          <w:numId w:val="11"/>
        </w:numPr>
        <w:tabs>
          <w:tab w:val="left" w:pos="1317"/>
        </w:tabs>
        <w:ind w:left="40" w:right="40" w:firstLine="540"/>
        <w:jc w:val="both"/>
        <w:rPr>
          <w:rFonts w:eastAsia="Arial Unicode MS"/>
          <w:sz w:val="26"/>
          <w:szCs w:val="26"/>
          <w:lang w:eastAsia="ru-RU"/>
        </w:rPr>
      </w:pPr>
      <w:r w:rsidRPr="00594AA3">
        <w:rPr>
          <w:rFonts w:eastAsia="Arial Unicode MS"/>
          <w:sz w:val="26"/>
          <w:szCs w:val="26"/>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4AA3" w:rsidRPr="00594AA3" w:rsidRDefault="00594AA3" w:rsidP="00594AA3">
      <w:pPr>
        <w:ind w:left="40" w:right="40" w:firstLine="540"/>
        <w:jc w:val="both"/>
        <w:rPr>
          <w:rFonts w:eastAsia="Arial Unicode MS"/>
          <w:sz w:val="26"/>
          <w:szCs w:val="26"/>
          <w:lang w:eastAsia="ru-RU"/>
        </w:rPr>
      </w:pPr>
      <w:r w:rsidRPr="00594AA3">
        <w:rPr>
          <w:rFonts w:eastAsia="Arial Unicode MS"/>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4AA3" w:rsidRPr="00594AA3" w:rsidRDefault="00594AA3" w:rsidP="00594AA3">
      <w:pPr>
        <w:keepNext/>
        <w:keepLines/>
        <w:ind w:left="40" w:right="40"/>
        <w:jc w:val="center"/>
        <w:outlineLvl w:val="0"/>
        <w:rPr>
          <w:rFonts w:eastAsia="Arial Unicode MS"/>
          <w:b/>
          <w:bCs/>
          <w:sz w:val="26"/>
          <w:szCs w:val="26"/>
          <w:lang w:eastAsia="ru-RU"/>
        </w:rPr>
      </w:pPr>
      <w:bookmarkStart w:id="32" w:name="bookmark32"/>
      <w:r w:rsidRPr="00594AA3">
        <w:rPr>
          <w:rFonts w:eastAsia="Arial Unicode MS"/>
          <w:b/>
          <w:bCs/>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3" w:name="bookmark33"/>
      <w:bookmarkEnd w:id="32"/>
      <w:r w:rsidRPr="00594AA3">
        <w:rPr>
          <w:rFonts w:eastAsia="Arial Unicode MS"/>
          <w:b/>
          <w:bCs/>
          <w:sz w:val="26"/>
          <w:szCs w:val="26"/>
          <w:lang w:eastAsia="ru-RU"/>
        </w:rPr>
        <w:t>служащих</w:t>
      </w:r>
      <w:bookmarkEnd w:id="33"/>
    </w:p>
    <w:p w:rsidR="00594AA3" w:rsidRPr="00594AA3" w:rsidRDefault="00594AA3" w:rsidP="00594AA3">
      <w:pPr>
        <w:ind w:left="40" w:right="40" w:firstLine="540"/>
        <w:jc w:val="both"/>
        <w:rPr>
          <w:rFonts w:eastAsia="Arial Unicode MS"/>
          <w:sz w:val="26"/>
          <w:szCs w:val="26"/>
          <w:lang w:eastAsia="ru-RU"/>
        </w:rPr>
      </w:pPr>
      <w:r w:rsidRPr="00594AA3">
        <w:rPr>
          <w:rFonts w:eastAsia="Arial Unicode MS"/>
          <w:sz w:val="26"/>
          <w:szCs w:val="26"/>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94AA3" w:rsidRPr="00594AA3" w:rsidRDefault="00594AA3" w:rsidP="00594AA3">
      <w:pPr>
        <w:keepNext/>
        <w:keepLines/>
        <w:ind w:left="20"/>
        <w:jc w:val="center"/>
        <w:outlineLvl w:val="0"/>
        <w:rPr>
          <w:rFonts w:eastAsia="Arial Unicode MS"/>
          <w:b/>
          <w:bCs/>
          <w:sz w:val="26"/>
          <w:szCs w:val="26"/>
          <w:lang w:eastAsia="ru-RU"/>
        </w:rPr>
      </w:pPr>
      <w:bookmarkStart w:id="34" w:name="bookmark34"/>
      <w:r w:rsidRPr="00594AA3">
        <w:rPr>
          <w:rFonts w:eastAsia="Arial Unicode MS"/>
          <w:b/>
          <w:bCs/>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4AA3" w:rsidRPr="00594AA3" w:rsidRDefault="00594AA3" w:rsidP="00594AA3">
      <w:pPr>
        <w:numPr>
          <w:ilvl w:val="0"/>
          <w:numId w:val="12"/>
        </w:numPr>
        <w:tabs>
          <w:tab w:val="left" w:pos="1254"/>
        </w:tabs>
        <w:ind w:left="20" w:right="20" w:firstLine="700"/>
        <w:jc w:val="both"/>
        <w:rPr>
          <w:rFonts w:eastAsia="Arial Unicode MS"/>
          <w:sz w:val="26"/>
          <w:szCs w:val="26"/>
          <w:lang w:eastAsia="ru-RU"/>
        </w:rPr>
      </w:pPr>
      <w:r w:rsidRPr="00594AA3">
        <w:rPr>
          <w:rFonts w:eastAsia="Arial Unicode MS"/>
          <w:sz w:val="26"/>
          <w:szCs w:val="26"/>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к руководителю многофункционального центра - на решения и действия (бездействие) работника многофункционального центра;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к учредителю многофункционального центра - на решение и действия (бездействие) многофункционального центра.</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4AA3" w:rsidRPr="00594AA3" w:rsidRDefault="00594AA3" w:rsidP="00594AA3">
      <w:pPr>
        <w:keepNext/>
        <w:keepLines/>
        <w:jc w:val="center"/>
        <w:outlineLvl w:val="0"/>
        <w:rPr>
          <w:rFonts w:eastAsia="Arial Unicode MS"/>
          <w:b/>
          <w:bCs/>
          <w:sz w:val="26"/>
          <w:szCs w:val="26"/>
          <w:lang w:eastAsia="ru-RU"/>
        </w:rPr>
      </w:pPr>
      <w:bookmarkStart w:id="35" w:name="bookmark35"/>
      <w:r w:rsidRPr="00594AA3">
        <w:rPr>
          <w:rFonts w:eastAsia="Arial Unicode MS"/>
          <w:b/>
          <w:bCs/>
          <w:sz w:val="26"/>
          <w:szCs w:val="26"/>
          <w:lang w:eastAsia="ru-RU"/>
        </w:rPr>
        <w:t>Способы информирования заявителей о порядке подачи и рассмотрения жалобы, в том числе с использованием ЕПГУ</w:t>
      </w:r>
      <w:bookmarkEnd w:id="35"/>
    </w:p>
    <w:p w:rsidR="00594AA3" w:rsidRPr="00594AA3" w:rsidRDefault="00594AA3" w:rsidP="00594AA3">
      <w:pPr>
        <w:numPr>
          <w:ilvl w:val="0"/>
          <w:numId w:val="12"/>
        </w:numPr>
        <w:tabs>
          <w:tab w:val="left" w:pos="1297"/>
        </w:tabs>
        <w:ind w:left="20" w:right="20" w:firstLine="700"/>
        <w:jc w:val="both"/>
        <w:rPr>
          <w:rFonts w:eastAsia="Arial Unicode MS"/>
          <w:sz w:val="26"/>
          <w:szCs w:val="26"/>
          <w:lang w:eastAsia="ru-RU"/>
        </w:rPr>
      </w:pPr>
      <w:r w:rsidRPr="00594AA3">
        <w:rPr>
          <w:rFonts w:eastAsia="Arial Unicode MS"/>
          <w:sz w:val="26"/>
          <w:szCs w:val="26"/>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4AA3" w:rsidRPr="00594AA3" w:rsidRDefault="00594AA3" w:rsidP="00594AA3">
      <w:pPr>
        <w:keepNext/>
        <w:keepLines/>
        <w:jc w:val="center"/>
        <w:outlineLvl w:val="0"/>
        <w:rPr>
          <w:rFonts w:eastAsia="Arial Unicode MS"/>
          <w:b/>
          <w:bCs/>
          <w:sz w:val="26"/>
          <w:szCs w:val="26"/>
          <w:lang w:eastAsia="ru-RU"/>
        </w:rPr>
      </w:pPr>
      <w:bookmarkStart w:id="36" w:name="bookmark36"/>
      <w:r w:rsidRPr="00594AA3">
        <w:rPr>
          <w:rFonts w:eastAsia="Arial Unicode MS"/>
          <w:b/>
          <w:bCs/>
          <w:sz w:val="26"/>
          <w:szCs w:val="26"/>
          <w:lang w:eastAsia="ru-RU"/>
        </w:rPr>
        <w:t>Перечень нормативных правовых актов, регулирующих порядок досудебного</w:t>
      </w:r>
      <w:bookmarkEnd w:id="36"/>
    </w:p>
    <w:p w:rsidR="00594AA3" w:rsidRPr="00594AA3" w:rsidRDefault="00594AA3" w:rsidP="00594AA3">
      <w:pPr>
        <w:keepNext/>
        <w:keepLines/>
        <w:jc w:val="center"/>
        <w:outlineLvl w:val="0"/>
        <w:rPr>
          <w:rFonts w:eastAsia="Arial Unicode MS"/>
          <w:b/>
          <w:bCs/>
          <w:sz w:val="26"/>
          <w:szCs w:val="26"/>
          <w:lang w:eastAsia="ru-RU"/>
        </w:rPr>
      </w:pPr>
      <w:bookmarkStart w:id="37" w:name="bookmark37"/>
      <w:r w:rsidRPr="00594AA3">
        <w:rPr>
          <w:rFonts w:eastAsia="Arial Unicode MS"/>
          <w:b/>
          <w:bCs/>
          <w:sz w:val="26"/>
          <w:szCs w:val="26"/>
          <w:lang w:eastAsia="ru-RU"/>
        </w:rPr>
        <w:t>(внесудебного) обжалования действий (бездействия) и (или) решений,</w:t>
      </w:r>
      <w:bookmarkEnd w:id="37"/>
    </w:p>
    <w:p w:rsidR="00594AA3" w:rsidRPr="00594AA3" w:rsidRDefault="00594AA3" w:rsidP="00594AA3">
      <w:pPr>
        <w:keepNext/>
        <w:keepLines/>
        <w:jc w:val="center"/>
        <w:outlineLvl w:val="0"/>
        <w:rPr>
          <w:rFonts w:eastAsia="Arial Unicode MS"/>
          <w:b/>
          <w:bCs/>
          <w:sz w:val="26"/>
          <w:szCs w:val="26"/>
          <w:lang w:eastAsia="ru-RU"/>
        </w:rPr>
      </w:pPr>
      <w:bookmarkStart w:id="38" w:name="bookmark38"/>
      <w:r w:rsidRPr="00594AA3">
        <w:rPr>
          <w:rFonts w:eastAsia="Arial Unicode MS"/>
          <w:b/>
          <w:bCs/>
          <w:sz w:val="26"/>
          <w:szCs w:val="26"/>
          <w:lang w:eastAsia="ru-RU"/>
        </w:rPr>
        <w:t xml:space="preserve">принятых (осуществленных) в ходе предоставления </w:t>
      </w:r>
      <w:bookmarkStart w:id="39" w:name="bookmark39"/>
      <w:bookmarkEnd w:id="38"/>
      <w:r w:rsidRPr="00594AA3">
        <w:rPr>
          <w:rFonts w:eastAsia="Arial Unicode MS"/>
          <w:b/>
          <w:bCs/>
          <w:sz w:val="26"/>
          <w:szCs w:val="26"/>
          <w:lang w:eastAsia="ru-RU"/>
        </w:rPr>
        <w:t>муниципальной услуги</w:t>
      </w:r>
      <w:bookmarkEnd w:id="39"/>
    </w:p>
    <w:p w:rsidR="00594AA3" w:rsidRPr="00594AA3" w:rsidRDefault="00594AA3" w:rsidP="00594AA3">
      <w:pPr>
        <w:numPr>
          <w:ilvl w:val="0"/>
          <w:numId w:val="12"/>
        </w:numPr>
        <w:tabs>
          <w:tab w:val="left" w:pos="1244"/>
        </w:tabs>
        <w:ind w:left="20" w:right="20" w:firstLine="700"/>
        <w:jc w:val="both"/>
        <w:rPr>
          <w:rFonts w:eastAsia="Arial Unicode MS"/>
          <w:sz w:val="26"/>
          <w:szCs w:val="26"/>
          <w:lang w:eastAsia="ru-RU"/>
        </w:rPr>
      </w:pPr>
      <w:r w:rsidRPr="00594AA3">
        <w:rPr>
          <w:rFonts w:eastAsia="Arial Unicode MS"/>
          <w:sz w:val="26"/>
          <w:szCs w:val="26"/>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94AA3" w:rsidRPr="00594AA3" w:rsidRDefault="00594AA3" w:rsidP="00594AA3">
      <w:pPr>
        <w:ind w:left="20" w:firstLine="700"/>
        <w:jc w:val="both"/>
        <w:rPr>
          <w:rFonts w:eastAsia="Arial Unicode MS"/>
          <w:sz w:val="26"/>
          <w:szCs w:val="26"/>
          <w:lang w:eastAsia="ru-RU"/>
        </w:rPr>
      </w:pPr>
      <w:r w:rsidRPr="00594AA3">
        <w:rPr>
          <w:rFonts w:eastAsia="Arial Unicode MS"/>
          <w:sz w:val="26"/>
          <w:szCs w:val="26"/>
          <w:lang w:eastAsia="ru-RU"/>
        </w:rPr>
        <w:t>Федеральным законом № 210-ФЗ;</w:t>
      </w:r>
    </w:p>
    <w:p w:rsidR="00594AA3" w:rsidRPr="00594AA3" w:rsidRDefault="00594AA3" w:rsidP="00594AA3">
      <w:pPr>
        <w:ind w:left="20" w:firstLine="700"/>
        <w:jc w:val="both"/>
        <w:rPr>
          <w:rFonts w:eastAsia="Arial Unicode MS"/>
          <w:sz w:val="26"/>
          <w:szCs w:val="26"/>
          <w:lang w:eastAsia="ru-RU"/>
        </w:rPr>
      </w:pPr>
      <w:r w:rsidRPr="00594AA3">
        <w:rPr>
          <w:rFonts w:eastAsia="Arial Unicode MS"/>
          <w:sz w:val="26"/>
          <w:szCs w:val="26"/>
          <w:lang w:eastAsia="ru-RU"/>
        </w:rPr>
        <w:t>Постановлением № 1198.</w:t>
      </w:r>
    </w:p>
    <w:p w:rsidR="00594AA3" w:rsidRPr="00594AA3" w:rsidRDefault="00594AA3" w:rsidP="00594AA3">
      <w:pPr>
        <w:keepNext/>
        <w:keepLines/>
        <w:ind w:left="20" w:firstLine="640"/>
        <w:jc w:val="both"/>
        <w:outlineLvl w:val="0"/>
        <w:rPr>
          <w:rFonts w:eastAsia="Arial Unicode MS"/>
          <w:b/>
          <w:bCs/>
          <w:sz w:val="26"/>
          <w:szCs w:val="26"/>
          <w:lang w:eastAsia="ru-RU"/>
        </w:rPr>
      </w:pPr>
      <w:bookmarkStart w:id="40" w:name="bookmark40"/>
      <w:r w:rsidRPr="00594AA3">
        <w:rPr>
          <w:rFonts w:eastAsia="Arial Unicode MS"/>
          <w:b/>
          <w:bCs/>
          <w:sz w:val="26"/>
          <w:szCs w:val="26"/>
          <w:lang w:eastAsia="ru-RU"/>
        </w:rPr>
        <w:t>VI. Особенности выполнения административных процедур (действий)</w:t>
      </w:r>
      <w:bookmarkEnd w:id="40"/>
    </w:p>
    <w:p w:rsidR="00594AA3" w:rsidRPr="00594AA3" w:rsidRDefault="00594AA3" w:rsidP="00594AA3">
      <w:pPr>
        <w:keepNext/>
        <w:keepLines/>
        <w:ind w:left="20" w:firstLine="640"/>
        <w:jc w:val="both"/>
        <w:outlineLvl w:val="0"/>
        <w:rPr>
          <w:rFonts w:eastAsia="Arial Unicode MS"/>
          <w:b/>
          <w:bCs/>
          <w:sz w:val="26"/>
          <w:szCs w:val="26"/>
          <w:lang w:eastAsia="ru-RU"/>
        </w:rPr>
      </w:pPr>
      <w:bookmarkStart w:id="41" w:name="bookmark41"/>
      <w:r w:rsidRPr="00594AA3">
        <w:rPr>
          <w:rFonts w:eastAsia="Arial Unicode MS"/>
          <w:b/>
          <w:bCs/>
          <w:sz w:val="26"/>
          <w:szCs w:val="26"/>
          <w:lang w:eastAsia="ru-RU"/>
        </w:rPr>
        <w:t>в многофункциональных центрах предоставления государственных</w:t>
      </w:r>
      <w:bookmarkEnd w:id="41"/>
    </w:p>
    <w:p w:rsidR="00594AA3" w:rsidRPr="00594AA3" w:rsidRDefault="00594AA3" w:rsidP="00594AA3">
      <w:pPr>
        <w:keepNext/>
        <w:keepLines/>
        <w:ind w:left="3500"/>
        <w:outlineLvl w:val="0"/>
        <w:rPr>
          <w:rFonts w:eastAsia="Arial Unicode MS"/>
          <w:b/>
          <w:bCs/>
          <w:sz w:val="26"/>
          <w:szCs w:val="26"/>
          <w:lang w:eastAsia="ru-RU"/>
        </w:rPr>
      </w:pPr>
      <w:bookmarkStart w:id="42" w:name="bookmark42"/>
      <w:r w:rsidRPr="00594AA3">
        <w:rPr>
          <w:rFonts w:eastAsia="Arial Unicode MS"/>
          <w:b/>
          <w:bCs/>
          <w:sz w:val="26"/>
          <w:szCs w:val="26"/>
          <w:lang w:eastAsia="ru-RU"/>
        </w:rPr>
        <w:t>и муниципальных услуг</w:t>
      </w:r>
      <w:bookmarkEnd w:id="42"/>
    </w:p>
    <w:p w:rsidR="00594AA3" w:rsidRPr="00594AA3" w:rsidRDefault="00594AA3" w:rsidP="00594AA3">
      <w:pPr>
        <w:keepNext/>
        <w:keepLines/>
        <w:ind w:left="660" w:right="540"/>
        <w:jc w:val="center"/>
        <w:outlineLvl w:val="0"/>
        <w:rPr>
          <w:rFonts w:eastAsia="Arial Unicode MS"/>
          <w:b/>
          <w:bCs/>
          <w:sz w:val="26"/>
          <w:szCs w:val="26"/>
          <w:lang w:eastAsia="ru-RU"/>
        </w:rPr>
      </w:pPr>
      <w:bookmarkStart w:id="43" w:name="bookmark43"/>
      <w:r w:rsidRPr="00594AA3">
        <w:rPr>
          <w:rFonts w:eastAsia="Arial Unicode MS"/>
          <w:b/>
          <w:bCs/>
          <w:sz w:val="26"/>
          <w:szCs w:val="26"/>
          <w:lang w:eastAsia="ru-RU"/>
        </w:rPr>
        <w:t>Исчерпывающий перечень административных процедур (действий) при предоставлении муниципальной услуги, выполняемых</w:t>
      </w:r>
      <w:bookmarkStart w:id="44" w:name="bookmark44"/>
      <w:bookmarkEnd w:id="43"/>
      <w:r w:rsidRPr="00594AA3">
        <w:rPr>
          <w:rFonts w:eastAsia="Arial Unicode MS"/>
          <w:b/>
          <w:bCs/>
          <w:sz w:val="26"/>
          <w:szCs w:val="26"/>
          <w:lang w:eastAsia="ru-RU"/>
        </w:rPr>
        <w:t>многофункциональными центрами</w:t>
      </w:r>
      <w:bookmarkEnd w:id="44"/>
    </w:p>
    <w:p w:rsidR="00594AA3" w:rsidRPr="00594AA3" w:rsidRDefault="00594AA3" w:rsidP="00594AA3">
      <w:pPr>
        <w:ind w:left="20" w:firstLine="640"/>
        <w:jc w:val="both"/>
        <w:rPr>
          <w:rFonts w:eastAsia="Arial Unicode MS"/>
          <w:sz w:val="26"/>
          <w:szCs w:val="26"/>
          <w:lang w:eastAsia="ru-RU"/>
        </w:rPr>
      </w:pPr>
      <w:r w:rsidRPr="00594AA3">
        <w:rPr>
          <w:rFonts w:eastAsia="Arial Unicode MS"/>
          <w:sz w:val="26"/>
          <w:szCs w:val="26"/>
          <w:lang w:eastAsia="ru-RU"/>
        </w:rPr>
        <w:t>6.1 Многофункциональный центр осуществляет:</w:t>
      </w:r>
    </w:p>
    <w:p w:rsidR="00594AA3" w:rsidRPr="00594AA3" w:rsidRDefault="00594AA3" w:rsidP="00594AA3">
      <w:pPr>
        <w:ind w:left="20" w:right="20" w:firstLine="640"/>
        <w:jc w:val="both"/>
        <w:rPr>
          <w:rFonts w:eastAsia="Arial Unicode MS"/>
          <w:sz w:val="26"/>
          <w:szCs w:val="26"/>
          <w:lang w:eastAsia="ru-RU"/>
        </w:rPr>
      </w:pPr>
      <w:r w:rsidRPr="00594AA3">
        <w:rPr>
          <w:rFonts w:eastAsia="Arial Unicode MS"/>
          <w:sz w:val="26"/>
          <w:szCs w:val="26"/>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AA3" w:rsidRPr="00594AA3" w:rsidRDefault="00594AA3" w:rsidP="00594AA3">
      <w:pPr>
        <w:ind w:left="20" w:right="20" w:firstLine="640"/>
        <w:jc w:val="both"/>
        <w:rPr>
          <w:rFonts w:eastAsia="Arial Unicode MS"/>
          <w:sz w:val="26"/>
          <w:szCs w:val="26"/>
          <w:lang w:eastAsia="ru-RU"/>
        </w:rPr>
      </w:pPr>
      <w:r w:rsidRPr="00594AA3">
        <w:rPr>
          <w:rFonts w:eastAsia="Arial Unicode MS"/>
          <w:sz w:val="26"/>
          <w:szCs w:val="26"/>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AA3" w:rsidRPr="00594AA3" w:rsidRDefault="00594AA3" w:rsidP="00594AA3">
      <w:pPr>
        <w:ind w:left="20" w:right="20" w:firstLine="640"/>
        <w:jc w:val="both"/>
        <w:rPr>
          <w:rFonts w:eastAsia="Arial Unicode MS"/>
          <w:sz w:val="26"/>
          <w:szCs w:val="26"/>
          <w:lang w:eastAsia="ru-RU"/>
        </w:rPr>
      </w:pPr>
      <w:r w:rsidRPr="00594AA3">
        <w:rPr>
          <w:rFonts w:eastAsia="Arial Unicode MS"/>
          <w:sz w:val="26"/>
          <w:szCs w:val="26"/>
          <w:lang w:eastAsia="ru-RU"/>
        </w:rPr>
        <w:t>иные процедуры и действия, предусмотренные Федеральным законом № 210-ФЗ.</w:t>
      </w:r>
    </w:p>
    <w:p w:rsidR="00594AA3" w:rsidRPr="00594AA3" w:rsidRDefault="00594AA3" w:rsidP="00594AA3">
      <w:pPr>
        <w:ind w:left="20" w:right="20" w:firstLine="640"/>
        <w:jc w:val="both"/>
        <w:rPr>
          <w:rFonts w:eastAsia="Arial Unicode MS"/>
          <w:sz w:val="26"/>
          <w:szCs w:val="26"/>
          <w:lang w:eastAsia="ru-RU"/>
        </w:rPr>
      </w:pPr>
      <w:r w:rsidRPr="00594AA3">
        <w:rPr>
          <w:rFonts w:eastAsia="Arial Unicode MS"/>
          <w:sz w:val="26"/>
          <w:szCs w:val="26"/>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94AA3" w:rsidRPr="00594AA3" w:rsidRDefault="00594AA3" w:rsidP="00594AA3">
      <w:pPr>
        <w:keepNext/>
        <w:keepLines/>
        <w:ind w:left="3160"/>
        <w:outlineLvl w:val="0"/>
        <w:rPr>
          <w:rFonts w:eastAsia="Arial Unicode MS"/>
          <w:b/>
          <w:bCs/>
          <w:sz w:val="26"/>
          <w:szCs w:val="26"/>
          <w:lang w:eastAsia="ru-RU"/>
        </w:rPr>
      </w:pPr>
      <w:bookmarkStart w:id="45" w:name="bookmark45"/>
      <w:r w:rsidRPr="00594AA3">
        <w:rPr>
          <w:rFonts w:eastAsia="Arial Unicode MS"/>
          <w:b/>
          <w:bCs/>
          <w:sz w:val="26"/>
          <w:szCs w:val="26"/>
          <w:lang w:eastAsia="ru-RU"/>
        </w:rPr>
        <w:t>Информирование заявителей</w:t>
      </w:r>
      <w:bookmarkEnd w:id="45"/>
    </w:p>
    <w:p w:rsidR="00594AA3" w:rsidRPr="00594AA3" w:rsidRDefault="00594AA3" w:rsidP="00594AA3">
      <w:pPr>
        <w:ind w:left="20" w:right="20" w:firstLine="640"/>
        <w:jc w:val="both"/>
        <w:rPr>
          <w:rFonts w:eastAsia="Arial Unicode MS"/>
          <w:sz w:val="26"/>
          <w:szCs w:val="26"/>
          <w:lang w:eastAsia="ru-RU"/>
        </w:rPr>
      </w:pPr>
      <w:r w:rsidRPr="00594AA3">
        <w:rPr>
          <w:rFonts w:eastAsia="Arial Unicode MS"/>
          <w:sz w:val="26"/>
          <w:szCs w:val="26"/>
          <w:lang w:eastAsia="ru-RU"/>
        </w:rPr>
        <w:t>6.2. Информирование заявителя многофункциональными центрами осуществляется следующими способами:</w:t>
      </w:r>
    </w:p>
    <w:p w:rsidR="00594AA3" w:rsidRPr="00594AA3" w:rsidRDefault="00594AA3" w:rsidP="00594AA3">
      <w:pPr>
        <w:tabs>
          <w:tab w:val="left" w:pos="1066"/>
        </w:tabs>
        <w:ind w:left="20" w:right="20" w:firstLine="640"/>
        <w:jc w:val="both"/>
        <w:rPr>
          <w:rFonts w:eastAsia="Arial Unicode MS"/>
          <w:sz w:val="26"/>
          <w:szCs w:val="26"/>
          <w:lang w:eastAsia="ru-RU"/>
        </w:rPr>
      </w:pPr>
      <w:r w:rsidRPr="00594AA3">
        <w:rPr>
          <w:rFonts w:eastAsia="Arial Unicode MS"/>
          <w:sz w:val="26"/>
          <w:szCs w:val="26"/>
          <w:lang w:eastAsia="ru-RU"/>
        </w:rPr>
        <w:t>а)</w:t>
      </w:r>
      <w:r w:rsidRPr="00594AA3">
        <w:rPr>
          <w:rFonts w:eastAsia="Arial Unicode MS"/>
          <w:sz w:val="26"/>
          <w:szCs w:val="26"/>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4AA3" w:rsidRPr="00594AA3" w:rsidRDefault="00594AA3" w:rsidP="00594AA3">
      <w:pPr>
        <w:tabs>
          <w:tab w:val="left" w:pos="1220"/>
        </w:tabs>
        <w:ind w:left="20" w:right="20" w:firstLine="640"/>
        <w:jc w:val="both"/>
        <w:rPr>
          <w:rFonts w:eastAsia="Arial Unicode MS"/>
          <w:sz w:val="26"/>
          <w:szCs w:val="26"/>
          <w:lang w:eastAsia="ru-RU"/>
        </w:rPr>
      </w:pPr>
      <w:r w:rsidRPr="00594AA3">
        <w:rPr>
          <w:rFonts w:eastAsia="Arial Unicode MS"/>
          <w:sz w:val="26"/>
          <w:szCs w:val="26"/>
          <w:lang w:eastAsia="ru-RU"/>
        </w:rPr>
        <w:t>б)</w:t>
      </w:r>
      <w:r w:rsidRPr="00594AA3">
        <w:rPr>
          <w:rFonts w:eastAsia="Arial Unicode MS"/>
          <w:sz w:val="26"/>
          <w:szCs w:val="26"/>
          <w:lang w:eastAsia="ru-RU"/>
        </w:rPr>
        <w:tab/>
        <w:t>при обращении заявителя в многофункциональный центр лично, по телефону, посредством почтовых отправлений, либо по электронной почте.</w:t>
      </w:r>
    </w:p>
    <w:p w:rsidR="00594AA3" w:rsidRPr="00594AA3" w:rsidRDefault="00594AA3" w:rsidP="00594AA3">
      <w:pPr>
        <w:ind w:left="20" w:right="20" w:firstLine="640"/>
        <w:jc w:val="both"/>
        <w:rPr>
          <w:rFonts w:eastAsia="Arial Unicode MS"/>
          <w:sz w:val="26"/>
          <w:szCs w:val="26"/>
          <w:lang w:eastAsia="ru-RU"/>
        </w:rPr>
      </w:pPr>
      <w:r w:rsidRPr="00594AA3">
        <w:rPr>
          <w:rFonts w:eastAsia="Arial Unicode MS"/>
          <w:sz w:val="26"/>
          <w:szCs w:val="26"/>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594AA3">
        <w:rPr>
          <w:rFonts w:eastAsia="Arial Unicode MS"/>
          <w:sz w:val="26"/>
          <w:szCs w:val="26"/>
          <w:lang w:eastAsia="ru-RU"/>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4AA3" w:rsidRPr="00594AA3" w:rsidRDefault="00594AA3" w:rsidP="00594AA3">
      <w:pPr>
        <w:ind w:left="20" w:right="20" w:firstLine="640"/>
        <w:jc w:val="both"/>
        <w:rPr>
          <w:rFonts w:eastAsia="Arial Unicode MS"/>
          <w:sz w:val="26"/>
          <w:szCs w:val="26"/>
          <w:lang w:eastAsia="ru-RU"/>
        </w:rPr>
      </w:pPr>
      <w:r w:rsidRPr="00594AA3">
        <w:rPr>
          <w:rFonts w:eastAsia="Arial Unicode MS"/>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AA3" w:rsidRPr="00594AA3" w:rsidRDefault="00594AA3" w:rsidP="00594AA3">
      <w:pPr>
        <w:ind w:left="20" w:right="20" w:firstLine="720"/>
        <w:rPr>
          <w:rFonts w:eastAsia="Arial Unicode MS"/>
          <w:sz w:val="26"/>
          <w:szCs w:val="26"/>
          <w:lang w:eastAsia="ru-RU"/>
        </w:rPr>
      </w:pPr>
      <w:r w:rsidRPr="00594AA3">
        <w:rPr>
          <w:rFonts w:eastAsia="Arial Unicode MS"/>
          <w:sz w:val="26"/>
          <w:szCs w:val="26"/>
          <w:lang w:eastAsia="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4AA3" w:rsidRPr="00594AA3" w:rsidRDefault="00594AA3" w:rsidP="00594AA3">
      <w:pPr>
        <w:keepNext/>
        <w:keepLines/>
        <w:ind w:left="960"/>
        <w:outlineLvl w:val="0"/>
        <w:rPr>
          <w:rFonts w:eastAsia="Arial Unicode MS"/>
          <w:b/>
          <w:bCs/>
          <w:sz w:val="26"/>
          <w:szCs w:val="26"/>
          <w:lang w:eastAsia="ru-RU"/>
        </w:rPr>
      </w:pPr>
      <w:bookmarkStart w:id="46" w:name="bookmark46"/>
      <w:r w:rsidRPr="00594AA3">
        <w:rPr>
          <w:rFonts w:eastAsia="Arial Unicode MS"/>
          <w:b/>
          <w:bCs/>
          <w:sz w:val="26"/>
          <w:szCs w:val="26"/>
          <w:lang w:eastAsia="ru-RU"/>
        </w:rPr>
        <w:t xml:space="preserve">Выдача заявителю результата предоставления </w:t>
      </w:r>
      <w:bookmarkStart w:id="47" w:name="bookmark47"/>
      <w:bookmarkEnd w:id="46"/>
      <w:r w:rsidRPr="00594AA3">
        <w:rPr>
          <w:rFonts w:eastAsia="Arial Unicode MS"/>
          <w:b/>
          <w:bCs/>
          <w:sz w:val="26"/>
          <w:szCs w:val="26"/>
          <w:lang w:eastAsia="ru-RU"/>
        </w:rPr>
        <w:t>муниципальной услуги</w:t>
      </w:r>
      <w:bookmarkEnd w:id="47"/>
    </w:p>
    <w:p w:rsidR="00594AA3" w:rsidRPr="00594AA3" w:rsidRDefault="00594AA3" w:rsidP="00594AA3">
      <w:pPr>
        <w:numPr>
          <w:ilvl w:val="0"/>
          <w:numId w:val="13"/>
        </w:numPr>
        <w:tabs>
          <w:tab w:val="left" w:pos="1446"/>
        </w:tabs>
        <w:ind w:left="20" w:right="20" w:firstLine="720"/>
        <w:jc w:val="both"/>
        <w:rPr>
          <w:rFonts w:eastAsia="Arial Unicode MS"/>
          <w:sz w:val="26"/>
          <w:szCs w:val="26"/>
          <w:lang w:eastAsia="ru-RU"/>
        </w:rPr>
      </w:pPr>
      <w:r w:rsidRPr="00594AA3">
        <w:rPr>
          <w:rFonts w:eastAsia="Arial Unicode MS"/>
          <w:sz w:val="26"/>
          <w:szCs w:val="26"/>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94AA3" w:rsidRPr="00594AA3" w:rsidRDefault="00594AA3" w:rsidP="00594AA3">
      <w:pPr>
        <w:numPr>
          <w:ilvl w:val="0"/>
          <w:numId w:val="13"/>
        </w:numPr>
        <w:tabs>
          <w:tab w:val="left" w:pos="1311"/>
        </w:tabs>
        <w:ind w:left="20" w:right="20" w:firstLine="720"/>
        <w:jc w:val="both"/>
        <w:rPr>
          <w:rFonts w:eastAsia="Arial Unicode MS"/>
          <w:sz w:val="26"/>
          <w:szCs w:val="26"/>
          <w:lang w:eastAsia="ru-RU"/>
        </w:rPr>
      </w:pPr>
      <w:r w:rsidRPr="00594AA3">
        <w:rPr>
          <w:rFonts w:eastAsia="Arial Unicode MS"/>
          <w:sz w:val="26"/>
          <w:szCs w:val="26"/>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4AA3" w:rsidRPr="00594AA3" w:rsidRDefault="00594AA3" w:rsidP="00594AA3">
      <w:pPr>
        <w:ind w:left="20" w:right="20" w:firstLine="720"/>
        <w:rPr>
          <w:rFonts w:eastAsia="Arial Unicode MS"/>
          <w:sz w:val="26"/>
          <w:szCs w:val="26"/>
          <w:lang w:eastAsia="ru-RU"/>
        </w:rPr>
      </w:pPr>
      <w:r w:rsidRPr="00594AA3">
        <w:rPr>
          <w:rFonts w:eastAsia="Arial Unicode MS"/>
          <w:sz w:val="26"/>
          <w:szCs w:val="26"/>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проверяет полномочия представителя заявителя (в случае обращения представителя заявителя);</w:t>
      </w:r>
    </w:p>
    <w:p w:rsidR="00594AA3" w:rsidRPr="00594AA3" w:rsidRDefault="00594AA3" w:rsidP="00594AA3">
      <w:pPr>
        <w:ind w:left="20" w:right="20" w:firstLine="720"/>
        <w:jc w:val="both"/>
        <w:rPr>
          <w:rFonts w:eastAsia="Arial Unicode MS"/>
          <w:sz w:val="26"/>
          <w:szCs w:val="26"/>
          <w:lang w:eastAsia="ru-RU"/>
        </w:rPr>
      </w:pPr>
      <w:r w:rsidRPr="00594AA3">
        <w:rPr>
          <w:rFonts w:eastAsia="Arial Unicode MS"/>
          <w:sz w:val="26"/>
          <w:szCs w:val="26"/>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lastRenderedPageBreak/>
        <w:t>выдает документы заявителю, при необходимости запрашивает у заявителя подписи за каждый выданный документ;</w:t>
      </w:r>
    </w:p>
    <w:p w:rsidR="00594AA3" w:rsidRPr="00594AA3" w:rsidRDefault="00594AA3" w:rsidP="00594AA3">
      <w:pPr>
        <w:ind w:left="20" w:right="20" w:firstLine="700"/>
        <w:jc w:val="both"/>
        <w:rPr>
          <w:rFonts w:eastAsia="Arial Unicode MS"/>
          <w:sz w:val="26"/>
          <w:szCs w:val="26"/>
          <w:lang w:eastAsia="ru-RU"/>
        </w:rPr>
      </w:pPr>
      <w:r w:rsidRPr="00594AA3">
        <w:rPr>
          <w:rFonts w:eastAsia="Arial Unicode MS"/>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594AA3" w:rsidRPr="00594AA3" w:rsidRDefault="00594AA3" w:rsidP="00594AA3">
      <w:pPr>
        <w:spacing w:line="322" w:lineRule="exact"/>
        <w:ind w:left="20" w:right="20" w:firstLine="700"/>
        <w:jc w:val="both"/>
        <w:rPr>
          <w:rFonts w:eastAsia="Arial Unicode MS"/>
          <w:sz w:val="27"/>
          <w:szCs w:val="27"/>
          <w:lang w:eastAsia="ru-RU"/>
        </w:rPr>
      </w:pPr>
    </w:p>
    <w:p w:rsidR="00594AA3" w:rsidRPr="00594AA3" w:rsidRDefault="00594AA3" w:rsidP="00594AA3">
      <w:pPr>
        <w:spacing w:line="322" w:lineRule="exact"/>
        <w:ind w:left="20" w:right="20" w:firstLine="700"/>
        <w:jc w:val="both"/>
        <w:rPr>
          <w:rFonts w:eastAsia="Arial Unicode MS"/>
          <w:sz w:val="27"/>
          <w:szCs w:val="27"/>
          <w:lang w:eastAsia="ru-RU"/>
        </w:rPr>
      </w:pPr>
    </w:p>
    <w:p w:rsidR="00594AA3" w:rsidRPr="00594AA3" w:rsidRDefault="00594AA3" w:rsidP="00594AA3">
      <w:pPr>
        <w:spacing w:line="322" w:lineRule="exact"/>
        <w:ind w:left="20" w:right="20" w:firstLine="700"/>
        <w:jc w:val="both"/>
        <w:rPr>
          <w:rFonts w:eastAsia="Arial Unicode MS"/>
          <w:sz w:val="27"/>
          <w:szCs w:val="27"/>
          <w:lang w:eastAsia="ru-RU"/>
        </w:rPr>
      </w:pPr>
    </w:p>
    <w:p w:rsidR="00594AA3" w:rsidRPr="00594AA3" w:rsidRDefault="00594AA3" w:rsidP="00594AA3">
      <w:pPr>
        <w:spacing w:line="322" w:lineRule="exact"/>
        <w:ind w:left="20" w:right="20" w:firstLine="700"/>
        <w:jc w:val="both"/>
        <w:rPr>
          <w:rFonts w:eastAsia="Arial Unicode MS"/>
          <w:sz w:val="27"/>
          <w:szCs w:val="27"/>
          <w:lang w:eastAsia="ru-RU"/>
        </w:rPr>
        <w:sectPr w:rsidR="00594AA3" w:rsidRPr="00594AA3" w:rsidSect="00B9412F">
          <w:headerReference w:type="default" r:id="rId10"/>
          <w:pgSz w:w="11905" w:h="16837"/>
          <w:pgMar w:top="851" w:right="550" w:bottom="1202" w:left="1259" w:header="113" w:footer="6" w:gutter="0"/>
          <w:pgNumType w:start="3"/>
          <w:cols w:space="720"/>
          <w:noEndnote/>
          <w:docGrid w:linePitch="360"/>
        </w:sectPr>
      </w:pP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lastRenderedPageBreak/>
        <w:t>Приложение № 1 к Административному регламенту  по предоставлению   муниципальной услуги «</w:t>
      </w:r>
      <w:r w:rsidRPr="00594AA3">
        <w:rPr>
          <w:rFonts w:eastAsia="Arial Unicode MS"/>
          <w:bCs/>
          <w:iCs/>
          <w:color w:val="000000"/>
          <w:sz w:val="20"/>
          <w:lang w:eastAsia="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94AA3">
        <w:rPr>
          <w:rFonts w:eastAsia="Arial Unicode MS"/>
          <w:color w:val="000000"/>
          <w:sz w:val="20"/>
          <w:lang w:eastAsia="ru-RU"/>
        </w:rPr>
        <w:t xml:space="preserve">утвержденному постановлением Администрации муниципального образования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 xml:space="preserve">«Темкинский район» Смоленской области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от _____________ № _____</w:t>
      </w:r>
    </w:p>
    <w:p w:rsidR="00594AA3" w:rsidRPr="00594AA3" w:rsidRDefault="00594AA3" w:rsidP="00594AA3">
      <w:pPr>
        <w:shd w:val="clear" w:color="auto" w:fill="FFFFFF"/>
        <w:spacing w:before="220" w:after="520" w:line="298" w:lineRule="exact"/>
        <w:ind w:hanging="600"/>
        <w:jc w:val="center"/>
        <w:rPr>
          <w:rFonts w:eastAsia="Arial Unicode MS"/>
          <w:b/>
          <w:bCs/>
          <w:sz w:val="23"/>
          <w:szCs w:val="23"/>
          <w:lang w:eastAsia="ru-RU"/>
        </w:rPr>
      </w:pPr>
      <w:r w:rsidRPr="00594AA3">
        <w:rPr>
          <w:rFonts w:eastAsia="Arial Unicode MS"/>
          <w:b/>
          <w:bCs/>
          <w:color w:val="000000"/>
          <w:sz w:val="24"/>
          <w:szCs w:val="24"/>
          <w:lang w:eastAsia="ru-RU"/>
        </w:rPr>
        <w:t>Форма</w:t>
      </w:r>
      <w:r w:rsidRPr="00594AA3">
        <w:rPr>
          <w:rFonts w:eastAsia="Arial Unicode MS"/>
          <w:b/>
          <w:bCs/>
          <w:color w:val="000000"/>
          <w:sz w:val="24"/>
          <w:szCs w:val="24"/>
          <w:lang w:eastAsia="ru-RU"/>
        </w:rPr>
        <w:br/>
        <w:t>заявления о предоставлении муниципальной услуги</w:t>
      </w:r>
      <w:r w:rsidRPr="00594AA3">
        <w:rPr>
          <w:rFonts w:eastAsia="Arial Unicode MS"/>
          <w:b/>
          <w:bCs/>
          <w:color w:val="000000"/>
          <w:sz w:val="24"/>
          <w:szCs w:val="24"/>
          <w:lang w:eastAsia="ru-RU"/>
        </w:rPr>
        <w:br/>
        <w:t>по установлению опеки или попечительства над детьми, оставшимися без попечения</w:t>
      </w:r>
      <w:r w:rsidRPr="00594AA3">
        <w:rPr>
          <w:rFonts w:eastAsia="Arial Unicode MS"/>
          <w:b/>
          <w:bCs/>
          <w:color w:val="000000"/>
          <w:sz w:val="24"/>
          <w:szCs w:val="24"/>
          <w:lang w:eastAsia="ru-RU"/>
        </w:rPr>
        <w:br/>
        <w:t xml:space="preserve">родителей </w:t>
      </w:r>
      <w:r w:rsidRPr="00594AA3">
        <w:rPr>
          <w:rFonts w:ascii="Courier New" w:eastAsia="Courier New" w:hAnsi="Courier New" w:cs="Courier New"/>
          <w:color w:val="000000"/>
          <w:sz w:val="24"/>
          <w:szCs w:val="24"/>
          <w:lang w:eastAsia="ru-RU"/>
        </w:rPr>
        <w:t>&lt;*&gt;</w:t>
      </w:r>
    </w:p>
    <w:p w:rsidR="00594AA3" w:rsidRPr="00594AA3" w:rsidRDefault="00594AA3" w:rsidP="00594AA3">
      <w:pPr>
        <w:jc w:val="right"/>
        <w:rPr>
          <w:rFonts w:ascii="Courier New" w:eastAsia="Arial Unicode MS" w:hAnsi="Courier New" w:cs="Courier New"/>
          <w:color w:val="000000"/>
          <w:sz w:val="20"/>
          <w:lang w:eastAsia="ru-RU"/>
        </w:rPr>
      </w:pPr>
    </w:p>
    <w:p w:rsidR="00594AA3" w:rsidRPr="00594AA3" w:rsidRDefault="00594AA3" w:rsidP="00594AA3">
      <w:pPr>
        <w:jc w:val="right"/>
        <w:rPr>
          <w:rFonts w:ascii="Courier New" w:eastAsia="Arial Unicode MS" w:hAnsi="Courier New" w:cs="Courier New"/>
          <w:color w:val="000000"/>
          <w:sz w:val="20"/>
          <w:lang w:eastAsia="ru-RU"/>
        </w:rPr>
      </w:pPr>
      <w:r w:rsidRPr="00594AA3">
        <w:rPr>
          <w:rFonts w:ascii="Courier New" w:eastAsia="Arial Unicode MS" w:hAnsi="Courier New" w:cs="Courier New"/>
          <w:color w:val="000000"/>
          <w:sz w:val="20"/>
          <w:lang w:eastAsia="ru-RU"/>
        </w:rPr>
        <w:t>В орган опеки и попечительства</w:t>
      </w:r>
    </w:p>
    <w:p w:rsidR="00594AA3" w:rsidRPr="00594AA3" w:rsidRDefault="00594AA3" w:rsidP="00594AA3">
      <w:pPr>
        <w:jc w:val="right"/>
        <w:rPr>
          <w:rFonts w:ascii="Courier New" w:eastAsia="Arial Unicode MS" w:hAnsi="Courier New" w:cs="Courier New"/>
          <w:color w:val="000000"/>
          <w:sz w:val="20"/>
          <w:lang w:eastAsia="ru-RU"/>
        </w:rPr>
      </w:pPr>
    </w:p>
    <w:p w:rsidR="00594AA3" w:rsidRPr="00594AA3" w:rsidRDefault="00594AA3" w:rsidP="00594AA3">
      <w:pPr>
        <w:jc w:val="right"/>
        <w:rPr>
          <w:rFonts w:ascii="Courier New" w:eastAsia="Arial Unicode MS" w:hAnsi="Courier New" w:cs="Courier New"/>
          <w:color w:val="000000"/>
          <w:sz w:val="20"/>
          <w:lang w:eastAsia="ru-RU"/>
        </w:rPr>
      </w:pPr>
      <w:r w:rsidRPr="00594AA3">
        <w:rPr>
          <w:rFonts w:ascii="Courier New" w:eastAsia="Arial Unicode MS" w:hAnsi="Courier New" w:cs="Courier New"/>
          <w:color w:val="000000"/>
          <w:sz w:val="20"/>
          <w:lang w:eastAsia="ru-RU"/>
        </w:rPr>
        <w:t>от____________________________</w:t>
      </w:r>
    </w:p>
    <w:p w:rsidR="00594AA3" w:rsidRPr="00594AA3" w:rsidRDefault="00594AA3" w:rsidP="00594AA3">
      <w:pPr>
        <w:jc w:val="right"/>
        <w:rPr>
          <w:rFonts w:ascii="Courier New" w:eastAsia="Arial Unicode MS" w:hAnsi="Courier New" w:cs="Courier New"/>
          <w:color w:val="000000"/>
          <w:sz w:val="20"/>
          <w:lang w:eastAsia="ru-RU"/>
        </w:rPr>
      </w:pPr>
      <w:r w:rsidRPr="00594AA3">
        <w:rPr>
          <w:rFonts w:ascii="Courier New" w:eastAsia="Arial Unicode MS" w:hAnsi="Courier New" w:cs="Courier New"/>
          <w:color w:val="000000"/>
          <w:sz w:val="20"/>
          <w:lang w:eastAsia="ru-RU"/>
        </w:rPr>
        <w:t xml:space="preserve">(фамилия, имя, отчество </w:t>
      </w:r>
    </w:p>
    <w:p w:rsidR="00594AA3" w:rsidRPr="00594AA3" w:rsidRDefault="00594AA3" w:rsidP="00594AA3">
      <w:pPr>
        <w:jc w:val="right"/>
        <w:rPr>
          <w:rFonts w:ascii="Courier New" w:eastAsia="Arial Unicode MS" w:hAnsi="Courier New" w:cs="Courier New"/>
          <w:color w:val="000000"/>
          <w:sz w:val="20"/>
          <w:lang w:eastAsia="ru-RU"/>
        </w:rPr>
      </w:pPr>
      <w:r w:rsidRPr="00594AA3">
        <w:rPr>
          <w:rFonts w:ascii="Courier New" w:eastAsia="Arial Unicode MS" w:hAnsi="Courier New" w:cs="Courier New"/>
          <w:color w:val="000000"/>
          <w:sz w:val="20"/>
          <w:lang w:eastAsia="ru-RU"/>
        </w:rPr>
        <w:t>(при наличии)</w:t>
      </w:r>
    </w:p>
    <w:p w:rsidR="00594AA3" w:rsidRPr="00594AA3" w:rsidRDefault="00594AA3" w:rsidP="00594AA3">
      <w:pPr>
        <w:widowControl w:val="0"/>
        <w:tabs>
          <w:tab w:val="left" w:pos="4330"/>
        </w:tabs>
        <w:jc w:val="center"/>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Заявление</w:t>
      </w:r>
      <w:r w:rsidRPr="00594AA3">
        <w:rPr>
          <w:rFonts w:ascii="Courier New" w:eastAsia="Courier New" w:hAnsi="Courier New" w:cs="Courier New"/>
          <w:color w:val="000000"/>
          <w:sz w:val="20"/>
          <w:lang w:eastAsia="ru-RU"/>
        </w:rPr>
        <w:br/>
        <w:t>гражданина, выразившего желание стать опекуном</w:t>
      </w:r>
      <w:r w:rsidRPr="00594AA3">
        <w:rPr>
          <w:rFonts w:ascii="Courier New" w:eastAsia="Courier New" w:hAnsi="Courier New" w:cs="Courier New"/>
          <w:color w:val="000000"/>
          <w:sz w:val="20"/>
          <w:lang w:eastAsia="ru-RU"/>
        </w:rPr>
        <w:br/>
        <w:t>или попечителем несовершеннолетнего гражданина либо принять</w:t>
      </w:r>
      <w:r w:rsidRPr="00594AA3">
        <w:rPr>
          <w:rFonts w:ascii="Courier New" w:eastAsia="Courier New" w:hAnsi="Courier New" w:cs="Courier New"/>
          <w:color w:val="000000"/>
          <w:sz w:val="20"/>
          <w:lang w:eastAsia="ru-RU"/>
        </w:rPr>
        <w:br/>
        <w:t>детей, оставшихся без попечения</w:t>
      </w:r>
      <w:r w:rsidRPr="00594AA3">
        <w:rPr>
          <w:rFonts w:ascii="Courier New" w:eastAsia="Courier New" w:hAnsi="Courier New" w:cs="Courier New"/>
          <w:color w:val="000000"/>
          <w:sz w:val="20"/>
          <w:lang w:eastAsia="ru-RU"/>
        </w:rPr>
        <w:tab/>
        <w:t>родителей, в семью</w:t>
      </w:r>
    </w:p>
    <w:p w:rsidR="00594AA3" w:rsidRPr="00594AA3" w:rsidRDefault="00594AA3" w:rsidP="00594AA3">
      <w:pPr>
        <w:widowControl w:val="0"/>
        <w:tabs>
          <w:tab w:val="left" w:pos="3481"/>
          <w:tab w:val="left" w:pos="4681"/>
        </w:tabs>
        <w:spacing w:after="220"/>
        <w:jc w:val="center"/>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на воспитание в иных установленных семейным</w:t>
      </w:r>
      <w:r w:rsidRPr="00594AA3">
        <w:rPr>
          <w:rFonts w:ascii="Courier New" w:eastAsia="Courier New" w:hAnsi="Courier New" w:cs="Courier New"/>
          <w:color w:val="000000"/>
          <w:sz w:val="20"/>
          <w:lang w:eastAsia="ru-RU"/>
        </w:rPr>
        <w:br/>
        <w:t>законодательством Российской</w:t>
      </w:r>
      <w:r w:rsidRPr="00594AA3">
        <w:rPr>
          <w:rFonts w:ascii="Courier New" w:eastAsia="Courier New" w:hAnsi="Courier New" w:cs="Courier New"/>
          <w:color w:val="000000"/>
          <w:sz w:val="20"/>
          <w:lang w:eastAsia="ru-RU"/>
        </w:rPr>
        <w:tab/>
        <w:t>Федерации</w:t>
      </w:r>
      <w:r w:rsidRPr="00594AA3">
        <w:rPr>
          <w:rFonts w:ascii="Courier New" w:eastAsia="Courier New" w:hAnsi="Courier New" w:cs="Courier New"/>
          <w:color w:val="000000"/>
          <w:sz w:val="20"/>
          <w:lang w:eastAsia="ru-RU"/>
        </w:rPr>
        <w:tab/>
        <w:t>формах</w:t>
      </w:r>
    </w:p>
    <w:p w:rsidR="00594AA3" w:rsidRPr="00594AA3" w:rsidRDefault="00594AA3" w:rsidP="00594AA3">
      <w:pPr>
        <w:widowControl w:val="0"/>
        <w:tabs>
          <w:tab w:val="left" w:leader="underscore" w:pos="8995"/>
        </w:tabs>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 xml:space="preserve">Я, </w:t>
      </w:r>
      <w:r w:rsidRPr="00594AA3">
        <w:rPr>
          <w:rFonts w:ascii="Courier New" w:eastAsia="Courier New" w:hAnsi="Courier New" w:cs="Courier New"/>
          <w:color w:val="000000"/>
          <w:sz w:val="20"/>
          <w:lang w:eastAsia="ru-RU"/>
        </w:rPr>
        <w:tab/>
      </w:r>
    </w:p>
    <w:p w:rsidR="00594AA3" w:rsidRPr="00594AA3" w:rsidRDefault="00594AA3" w:rsidP="00594AA3">
      <w:pPr>
        <w:widowControl w:val="0"/>
        <w:pBdr>
          <w:bottom w:val="single" w:sz="4" w:space="0" w:color="auto"/>
        </w:pBdr>
        <w:tabs>
          <w:tab w:val="left" w:pos="3442"/>
          <w:tab w:val="left" w:pos="5144"/>
          <w:tab w:val="left" w:pos="5738"/>
        </w:tabs>
        <w:spacing w:after="220"/>
        <w:ind w:left="230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(фамилия,</w:t>
      </w:r>
      <w:r w:rsidRPr="00594AA3">
        <w:rPr>
          <w:rFonts w:ascii="Courier New" w:eastAsia="Courier New" w:hAnsi="Courier New" w:cs="Courier New"/>
          <w:color w:val="000000"/>
          <w:sz w:val="20"/>
          <w:lang w:eastAsia="ru-RU"/>
        </w:rPr>
        <w:tab/>
        <w:t>имя, отчество</w:t>
      </w:r>
      <w:r w:rsidRPr="00594AA3">
        <w:rPr>
          <w:rFonts w:ascii="Courier New" w:eastAsia="Courier New" w:hAnsi="Courier New" w:cs="Courier New"/>
          <w:color w:val="000000"/>
          <w:sz w:val="20"/>
          <w:lang w:eastAsia="ru-RU"/>
        </w:rPr>
        <w:tab/>
        <w:t>(при</w:t>
      </w:r>
      <w:r w:rsidRPr="00594AA3">
        <w:rPr>
          <w:rFonts w:ascii="Courier New" w:eastAsia="Courier New" w:hAnsi="Courier New" w:cs="Courier New"/>
          <w:color w:val="000000"/>
          <w:sz w:val="20"/>
          <w:lang w:eastAsia="ru-RU"/>
        </w:rPr>
        <w:tab/>
        <w:t>наличии)</w:t>
      </w:r>
    </w:p>
    <w:p w:rsidR="00594AA3" w:rsidRPr="00594AA3" w:rsidRDefault="00594AA3" w:rsidP="00594AA3">
      <w:pPr>
        <w:widowControl w:val="0"/>
        <w:tabs>
          <w:tab w:val="left" w:pos="4056"/>
        </w:tabs>
        <w:ind w:left="230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(число, месяц,</w:t>
      </w:r>
      <w:r w:rsidRPr="00594AA3">
        <w:rPr>
          <w:rFonts w:ascii="Courier New" w:eastAsia="Courier New" w:hAnsi="Courier New" w:cs="Courier New"/>
          <w:color w:val="000000"/>
          <w:sz w:val="20"/>
          <w:lang w:eastAsia="ru-RU"/>
        </w:rPr>
        <w:tab/>
        <w:t>год и место рождения)</w:t>
      </w:r>
    </w:p>
    <w:p w:rsidR="00594AA3" w:rsidRPr="00594AA3" w:rsidRDefault="00594AA3" w:rsidP="00594AA3">
      <w:pPr>
        <w:widowControl w:val="0"/>
        <w:pBdr>
          <w:bottom w:val="single" w:sz="4" w:space="0" w:color="auto"/>
        </w:pBdr>
        <w:tabs>
          <w:tab w:val="left" w:pos="2870"/>
          <w:tab w:val="left" w:pos="4056"/>
        </w:tabs>
        <w:spacing w:after="220"/>
        <w:rPr>
          <w:rFonts w:ascii="Courier New" w:eastAsia="Courier New" w:hAnsi="Courier New" w:cs="Courier New"/>
          <w:color w:val="000000"/>
          <w:sz w:val="20"/>
          <w:lang w:eastAsia="ru-RU"/>
        </w:rPr>
      </w:pPr>
    </w:p>
    <w:p w:rsidR="00594AA3" w:rsidRPr="00594AA3" w:rsidRDefault="00594AA3" w:rsidP="00594AA3">
      <w:pPr>
        <w:widowControl w:val="0"/>
        <w:pBdr>
          <w:bottom w:val="single" w:sz="4" w:space="0" w:color="auto"/>
        </w:pBdr>
        <w:tabs>
          <w:tab w:val="left" w:pos="2870"/>
          <w:tab w:val="left" w:pos="4056"/>
        </w:tabs>
        <w:spacing w:after="22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Гражданство</w:t>
      </w:r>
      <w:r w:rsidRPr="00594AA3">
        <w:rPr>
          <w:rFonts w:ascii="Courier New" w:eastAsia="Courier New" w:hAnsi="Courier New" w:cs="Courier New"/>
          <w:color w:val="000000"/>
          <w:sz w:val="20"/>
          <w:lang w:eastAsia="ru-RU"/>
        </w:rPr>
        <w:tab/>
        <w:t>Документ,</w:t>
      </w:r>
      <w:r w:rsidRPr="00594AA3">
        <w:rPr>
          <w:rFonts w:ascii="Courier New" w:eastAsia="Courier New" w:hAnsi="Courier New" w:cs="Courier New"/>
          <w:color w:val="000000"/>
          <w:sz w:val="20"/>
          <w:lang w:eastAsia="ru-RU"/>
        </w:rPr>
        <w:tab/>
        <w:t>удостоверяющий личность:</w:t>
      </w:r>
    </w:p>
    <w:p w:rsidR="00594AA3" w:rsidRPr="00594AA3" w:rsidRDefault="00594AA3" w:rsidP="00594AA3">
      <w:pPr>
        <w:widowControl w:val="0"/>
        <w:tabs>
          <w:tab w:val="left" w:pos="3442"/>
        </w:tabs>
        <w:ind w:left="254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(серия,</w:t>
      </w:r>
      <w:r w:rsidRPr="00594AA3">
        <w:rPr>
          <w:rFonts w:ascii="Courier New" w:eastAsia="Courier New" w:hAnsi="Courier New" w:cs="Courier New"/>
          <w:color w:val="000000"/>
          <w:sz w:val="20"/>
          <w:lang w:eastAsia="ru-RU"/>
        </w:rPr>
        <w:tab/>
        <w:t>номер, когда и кем выдан)</w:t>
      </w:r>
    </w:p>
    <w:p w:rsidR="00594AA3" w:rsidRPr="00594AA3" w:rsidRDefault="00594AA3" w:rsidP="00594AA3">
      <w:pPr>
        <w:widowControl w:val="0"/>
        <w:spacing w:after="44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Адрес места жительства</w:t>
      </w:r>
    </w:p>
    <w:p w:rsidR="00594AA3" w:rsidRPr="00594AA3" w:rsidRDefault="00594AA3" w:rsidP="00594AA3">
      <w:pPr>
        <w:widowControl w:val="0"/>
        <w:pBdr>
          <w:top w:val="single" w:sz="4" w:space="0" w:color="auto"/>
        </w:pBdr>
        <w:tabs>
          <w:tab w:val="left" w:pos="2036"/>
          <w:tab w:val="left" w:pos="4231"/>
        </w:tabs>
        <w:ind w:left="260"/>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w:t>
      </w:r>
      <w:r w:rsidRPr="00594AA3">
        <w:rPr>
          <w:rFonts w:ascii="Courier New" w:eastAsia="Courier New" w:hAnsi="Courier New" w:cs="Courier New"/>
          <w:color w:val="000000"/>
          <w:sz w:val="20"/>
          <w:lang w:eastAsia="ru-RU"/>
        </w:rPr>
        <w:tab/>
        <w:t>где они постоянноили преимущественно проживают, ведущие кочевой и (или)</w:t>
      </w:r>
      <w:r w:rsidRPr="00594AA3">
        <w:rPr>
          <w:rFonts w:ascii="Courier New" w:eastAsia="Courier New" w:hAnsi="Courier New" w:cs="Courier New"/>
          <w:color w:val="000000"/>
          <w:sz w:val="20"/>
          <w:lang w:eastAsia="ru-RU"/>
        </w:rPr>
        <w:tab/>
        <w:t>полукочевой образ</w:t>
      </w:r>
      <w:r w:rsidRPr="00594AA3">
        <w:rPr>
          <w:rFonts w:ascii="Courier New" w:eastAsia="Courier New" w:hAnsi="Courier New" w:cs="Courier New"/>
          <w:color w:val="000000"/>
          <w:sz w:val="20"/>
          <w:lang w:eastAsia="ru-RU"/>
        </w:rPr>
        <w:tab/>
        <w:t xml:space="preserve">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 </w:t>
      </w:r>
    </w:p>
    <w:p w:rsidR="00594AA3" w:rsidRPr="00594AA3" w:rsidRDefault="00594AA3" w:rsidP="00594AA3">
      <w:pPr>
        <w:widowControl w:val="0"/>
        <w:pBdr>
          <w:top w:val="single" w:sz="4" w:space="0" w:color="auto"/>
        </w:pBdr>
        <w:tabs>
          <w:tab w:val="left" w:pos="2036"/>
          <w:tab w:val="left" w:pos="4231"/>
        </w:tabs>
        <w:ind w:left="260"/>
        <w:rPr>
          <w:rFonts w:ascii="Courier New" w:eastAsia="Courier New" w:hAnsi="Courier New" w:cs="Courier New"/>
          <w:color w:val="000000"/>
          <w:sz w:val="20"/>
          <w:lang w:eastAsia="ru-RU"/>
        </w:rPr>
      </w:pPr>
    </w:p>
    <w:p w:rsidR="00594AA3" w:rsidRPr="00594AA3" w:rsidRDefault="00594AA3" w:rsidP="00594AA3">
      <w:pPr>
        <w:widowControl w:val="0"/>
        <w:pBdr>
          <w:top w:val="single" w:sz="4" w:space="0" w:color="auto"/>
        </w:pBdr>
        <w:tabs>
          <w:tab w:val="left" w:pos="2036"/>
          <w:tab w:val="left" w:pos="4231"/>
        </w:tabs>
        <w:ind w:left="26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Адрес места пребывания____________________________________________________________</w:t>
      </w:r>
    </w:p>
    <w:p w:rsidR="00594AA3" w:rsidRPr="00594AA3" w:rsidRDefault="00594AA3" w:rsidP="00594AA3">
      <w:pPr>
        <w:widowControl w:val="0"/>
        <w:ind w:left="260" w:hanging="12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(заполняется, если имеется подтвержденное регистрацией место пребывания, в том числе при наличии подтвержденного регистрацией места жительства.</w:t>
      </w:r>
    </w:p>
    <w:p w:rsidR="00594AA3" w:rsidRPr="00594AA3" w:rsidRDefault="00594AA3" w:rsidP="00594AA3">
      <w:pPr>
        <w:widowControl w:val="0"/>
        <w:ind w:left="260" w:hanging="12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 xml:space="preserve">Указывается полный адрес места пребывания, в случае его отсутствия ставится прочерк) </w:t>
      </w:r>
    </w:p>
    <w:p w:rsidR="00594AA3" w:rsidRPr="00594AA3" w:rsidRDefault="00594AA3" w:rsidP="00594AA3">
      <w:pPr>
        <w:widowControl w:val="0"/>
        <w:ind w:left="260" w:hanging="120"/>
        <w:jc w:val="both"/>
        <w:rPr>
          <w:rFonts w:ascii="Courier New" w:eastAsia="Courier New" w:hAnsi="Courier New" w:cs="Courier New"/>
          <w:color w:val="000000"/>
          <w:sz w:val="20"/>
          <w:lang w:eastAsia="ru-RU"/>
        </w:rPr>
      </w:pPr>
    </w:p>
    <w:p w:rsidR="00594AA3" w:rsidRPr="00594AA3" w:rsidRDefault="00594AA3" w:rsidP="00594AA3">
      <w:pPr>
        <w:widowControl w:val="0"/>
        <w:ind w:left="260" w:hanging="12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Адрес места фактического проживания__________________________________________ (заполняется, если адрес места фактического проживания не совпадает с адресом места</w:t>
      </w:r>
      <w:r w:rsidRPr="00594AA3">
        <w:rPr>
          <w:rFonts w:ascii="Courier New" w:eastAsia="Courier New" w:hAnsi="Courier New" w:cs="Courier New"/>
          <w:color w:val="000000"/>
          <w:sz w:val="20"/>
          <w:lang w:eastAsia="ru-RU"/>
        </w:rPr>
        <w:tab/>
        <w:t>жительства</w:t>
      </w:r>
      <w:r w:rsidRPr="00594AA3">
        <w:rPr>
          <w:rFonts w:ascii="Courier New" w:eastAsia="Courier New" w:hAnsi="Courier New" w:cs="Courier New"/>
          <w:color w:val="000000"/>
          <w:sz w:val="20"/>
          <w:lang w:eastAsia="ru-RU"/>
        </w:rPr>
        <w:tab/>
        <w:t>или местом пребывания либо не имеется подтвержденного регистрацией места жительства и места пребывания)</w:t>
      </w:r>
    </w:p>
    <w:p w:rsidR="00594AA3" w:rsidRPr="00594AA3" w:rsidRDefault="00594AA3" w:rsidP="00594AA3">
      <w:pPr>
        <w:widowControl w:val="0"/>
        <w:ind w:left="260" w:hanging="12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___________________________________________________________________________________</w:t>
      </w:r>
    </w:p>
    <w:p w:rsidR="00594AA3" w:rsidRPr="00594AA3" w:rsidRDefault="00594AA3" w:rsidP="00594AA3">
      <w:pPr>
        <w:widowControl w:val="0"/>
        <w:tabs>
          <w:tab w:val="left" w:pos="2507"/>
          <w:tab w:val="left" w:pos="3818"/>
          <w:tab w:val="left" w:pos="5144"/>
        </w:tabs>
        <w:ind w:firstLine="38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(указать субъекты</w:t>
      </w:r>
      <w:r w:rsidRPr="00594AA3">
        <w:rPr>
          <w:rFonts w:ascii="Courier New" w:eastAsia="Courier New" w:hAnsi="Courier New" w:cs="Courier New"/>
          <w:color w:val="000000"/>
          <w:sz w:val="20"/>
          <w:lang w:eastAsia="ru-RU"/>
        </w:rPr>
        <w:tab/>
        <w:t>Российской</w:t>
      </w:r>
      <w:r w:rsidRPr="00594AA3">
        <w:rPr>
          <w:rFonts w:ascii="Courier New" w:eastAsia="Courier New" w:hAnsi="Courier New" w:cs="Courier New"/>
          <w:color w:val="000000"/>
          <w:sz w:val="20"/>
          <w:lang w:eastAsia="ru-RU"/>
        </w:rPr>
        <w:tab/>
        <w:t>Федерации,</w:t>
      </w:r>
      <w:r w:rsidRPr="00594AA3">
        <w:rPr>
          <w:rFonts w:ascii="Courier New" w:eastAsia="Courier New" w:hAnsi="Courier New" w:cs="Courier New"/>
          <w:color w:val="000000"/>
          <w:sz w:val="20"/>
          <w:lang w:eastAsia="ru-RU"/>
        </w:rPr>
        <w:tab/>
        <w:t xml:space="preserve">в которых проживал(а) ранее,в том числе проходил службу в Советской Армии, Вооруженных Силах Российской Федерации) </w:t>
      </w:r>
    </w:p>
    <w:p w:rsidR="00594AA3" w:rsidRPr="00594AA3" w:rsidRDefault="00594AA3" w:rsidP="00594AA3">
      <w:pPr>
        <w:widowControl w:val="0"/>
        <w:tabs>
          <w:tab w:val="left" w:pos="2507"/>
          <w:tab w:val="left" w:pos="3818"/>
          <w:tab w:val="left" w:pos="5144"/>
        </w:tabs>
        <w:ind w:firstLine="38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pos="2507"/>
          <w:tab w:val="left" w:pos="3818"/>
          <w:tab w:val="left" w:pos="5144"/>
        </w:tabs>
        <w:ind w:firstLine="38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Номер телефона __________________________________________________________________</w:t>
      </w:r>
    </w:p>
    <w:p w:rsidR="00594AA3" w:rsidRPr="00594AA3" w:rsidRDefault="00594AA3" w:rsidP="00594AA3">
      <w:pPr>
        <w:widowControl w:val="0"/>
        <w:spacing w:after="220"/>
        <w:ind w:firstLine="398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lastRenderedPageBreak/>
        <w:t xml:space="preserve">(указывается при наличии) </w:t>
      </w:r>
    </w:p>
    <w:p w:rsidR="00594AA3" w:rsidRPr="00594AA3" w:rsidRDefault="00594AA3" w:rsidP="00594AA3">
      <w:pPr>
        <w:widowControl w:val="0"/>
        <w:spacing w:after="22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Сведения о наличии (отсутствии) судимости и (или) факте уголовного преследования</w:t>
      </w:r>
    </w:p>
    <w:p w:rsidR="00594AA3" w:rsidRPr="00594AA3" w:rsidRDefault="00594AA3" w:rsidP="00594AA3">
      <w:pPr>
        <w:widowControl w:val="0"/>
        <w:ind w:firstLine="709"/>
        <w:jc w:val="both"/>
        <w:rPr>
          <w:rFonts w:ascii="Courier New" w:eastAsia="Courier New" w:hAnsi="Courier New" w:cs="Courier New"/>
          <w:sz w:val="20"/>
          <w:lang w:eastAsia="ru-RU"/>
        </w:rPr>
      </w:pPr>
      <w:bookmarkStart w:id="48" w:name="_GoBack"/>
      <w:bookmarkEnd w:id="48"/>
      <w:r w:rsidRPr="00594AA3">
        <w:rPr>
          <w:rFonts w:ascii="Courier New" w:eastAsia="Courier New" w:hAnsi="Courier New" w:cs="Courier New"/>
          <w:noProof/>
          <w:color w:val="000000" w:themeColor="text1"/>
          <w:sz w:val="20"/>
          <w:lang w:eastAsia="ru-RU"/>
        </w:rPr>
        <w:pict>
          <v:rect id="Прямоугольник 4" o:spid="_x0000_s1043" style="position:absolute;left:0;text-align:left;margin-left:10.3pt;margin-top:-6.3pt;width:17.25pt;height:1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" fillcolor="white [3201]" strokecolor="black [3200]" strokeweight=".25pt"/>
        </w:pict>
      </w:r>
      <w:r w:rsidRPr="00594AA3">
        <w:rPr>
          <w:rFonts w:ascii="Courier New" w:eastAsia="Courier New" w:hAnsi="Courier New" w:cs="Courier New"/>
          <w:color w:val="000000"/>
          <w:sz w:val="20"/>
          <w:lang w:eastAsia="ru-RU"/>
        </w:rPr>
        <w:t>не имел и не имею судимости за преступления против жизни и здоровья,</w:t>
      </w:r>
    </w:p>
    <w:p w:rsidR="00594AA3" w:rsidRPr="00594AA3" w:rsidRDefault="00594AA3" w:rsidP="00594AA3">
      <w:pPr>
        <w:widowControl w:val="0"/>
        <w:spacing w:after="220"/>
        <w:ind w:firstLine="14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594AA3" w:rsidRPr="00594AA3" w:rsidRDefault="00594AA3" w:rsidP="00594AA3">
      <w:pPr>
        <w:widowControl w:val="0"/>
        <w:tabs>
          <w:tab w:val="left" w:pos="1075"/>
          <w:tab w:val="left" w:pos="1680"/>
          <w:tab w:val="left" w:pos="4325"/>
        </w:tabs>
        <w:ind w:firstLine="540"/>
        <w:jc w:val="both"/>
        <w:rPr>
          <w:rFonts w:ascii="Courier New" w:eastAsia="Courier New" w:hAnsi="Courier New" w:cs="Courier New"/>
          <w:sz w:val="20"/>
          <w:lang w:eastAsia="ru-RU"/>
        </w:rPr>
      </w:pPr>
      <w:r w:rsidRPr="00594AA3">
        <w:rPr>
          <w:rFonts w:ascii="Courier New" w:eastAsia="Courier New" w:hAnsi="Courier New" w:cs="Courier New"/>
          <w:noProof/>
          <w:color w:val="000000" w:themeColor="text1"/>
          <w:sz w:val="20"/>
          <w:lang w:eastAsia="ru-RU"/>
        </w:rPr>
        <w:pict>
          <v:rect id="Прямоугольник 6" o:spid="_x0000_s1044" style="position:absolute;left:0;text-align:left;margin-left:4.3pt;margin-top:-5.6pt;width:17.25pt;height:1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" fillcolor="white [3201]" strokecolor="black [3200]" strokeweight=".25pt"/>
        </w:pict>
      </w:r>
      <w:r w:rsidRPr="00594AA3">
        <w:rPr>
          <w:rFonts w:ascii="Courier New" w:eastAsia="Courier New" w:hAnsi="Courier New" w:cs="Courier New"/>
          <w:color w:val="000000"/>
          <w:sz w:val="20"/>
          <w:lang w:eastAsia="ru-RU"/>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w:t>
      </w:r>
      <w:r w:rsidRPr="00594AA3">
        <w:rPr>
          <w:rFonts w:ascii="Courier New" w:eastAsia="Courier New" w:hAnsi="Courier New" w:cs="Courier New"/>
          <w:color w:val="000000"/>
          <w:sz w:val="20"/>
          <w:lang w:eastAsia="ru-RU"/>
        </w:rPr>
        <w:tab/>
        <w:t>и</w:t>
      </w:r>
      <w:r w:rsidRPr="00594AA3">
        <w:rPr>
          <w:rFonts w:ascii="Courier New" w:eastAsia="Courier New" w:hAnsi="Courier New" w:cs="Courier New"/>
          <w:color w:val="000000"/>
          <w:sz w:val="20"/>
          <w:lang w:eastAsia="ru-RU"/>
        </w:rPr>
        <w:tab/>
        <w:t>несовершеннолетних,</w:t>
      </w:r>
      <w:r w:rsidRPr="00594AA3">
        <w:rPr>
          <w:rFonts w:ascii="Courier New" w:eastAsia="Courier New" w:hAnsi="Courier New" w:cs="Courier New"/>
          <w:color w:val="000000"/>
          <w:sz w:val="20"/>
          <w:lang w:eastAsia="ru-RU"/>
        </w:rPr>
        <w:tab/>
        <w:t>здоровья населения и общественной</w:t>
      </w:r>
    </w:p>
    <w:p w:rsidR="00594AA3" w:rsidRPr="00594AA3" w:rsidRDefault="00594AA3" w:rsidP="00594AA3">
      <w:pPr>
        <w:widowControl w:val="0"/>
        <w:tabs>
          <w:tab w:val="left" w:pos="2093"/>
        </w:tabs>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нравственности,</w:t>
      </w:r>
      <w:r w:rsidRPr="00594AA3">
        <w:rPr>
          <w:rFonts w:ascii="Courier New" w:eastAsia="Courier New" w:hAnsi="Courier New" w:cs="Courier New"/>
          <w:color w:val="000000"/>
          <w:sz w:val="20"/>
          <w:lang w:eastAsia="ru-RU"/>
        </w:rPr>
        <w:tab/>
        <w:t>а также против общественной безопасности, мира и</w:t>
      </w:r>
    </w:p>
    <w:p w:rsidR="00594AA3" w:rsidRPr="00594AA3" w:rsidRDefault="00594AA3" w:rsidP="00594AA3">
      <w:pPr>
        <w:widowControl w:val="0"/>
        <w:spacing w:after="220"/>
        <w:rPr>
          <w:rFonts w:ascii="Courier New" w:eastAsia="Courier New" w:hAnsi="Courier New" w:cs="Courier New"/>
          <w:sz w:val="20"/>
          <w:lang w:eastAsia="ru-RU"/>
        </w:rPr>
      </w:pPr>
      <w:r w:rsidRPr="00594AA3">
        <w:rPr>
          <w:rFonts w:ascii="Courier New" w:eastAsia="Courier New" w:hAnsi="Courier New" w:cs="Courier New"/>
          <w:noProof/>
          <w:color w:val="000000" w:themeColor="text1"/>
          <w:sz w:val="20"/>
          <w:lang w:eastAsia="ru-RU"/>
        </w:rPr>
        <w:pict>
          <v:rect id="Прямоугольник 20" o:spid="_x0000_s1051" style="position:absolute;margin-left:4.3pt;margin-top:17.1pt;width:17.25pt;height:16.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" fillcolor="white [3201]" strokecolor="black [3200]" strokeweight=".25pt"/>
        </w:pict>
      </w:r>
      <w:r w:rsidRPr="00594AA3">
        <w:rPr>
          <w:rFonts w:ascii="Courier New" w:eastAsia="Courier New" w:hAnsi="Courier New" w:cs="Courier New"/>
          <w:color w:val="000000"/>
          <w:sz w:val="20"/>
          <w:lang w:eastAsia="ru-RU"/>
        </w:rPr>
        <w:t>безопасности человечества</w:t>
      </w:r>
    </w:p>
    <w:p w:rsidR="00594AA3" w:rsidRPr="00594AA3" w:rsidRDefault="00594AA3" w:rsidP="00594AA3">
      <w:pPr>
        <w:widowControl w:val="0"/>
        <w:spacing w:after="220"/>
        <w:ind w:left="140" w:firstLine="40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не имею неснятую или непогашенную судимость за тяжкие или особо тяжкие —преступления</w:t>
      </w:r>
    </w:p>
    <w:p w:rsidR="00594AA3" w:rsidRPr="00594AA3" w:rsidRDefault="00594AA3" w:rsidP="00594AA3">
      <w:pPr>
        <w:widowControl w:val="0"/>
        <w:spacing w:after="22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Сведения о получаемой пенсии, ее виде и размере, страховом номере индивидуального лицевого счета (СНИЛС)______________________________________________________________</w:t>
      </w:r>
    </w:p>
    <w:p w:rsidR="00594AA3" w:rsidRPr="00594AA3" w:rsidRDefault="00594AA3" w:rsidP="00594AA3">
      <w:pPr>
        <w:widowControl w:val="0"/>
        <w:spacing w:after="22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____________________________________________________________________________________ (указываются лицами, основным источником доходов которых являются страховое обеспечение по обязательному пенсионному страхованиюили иные пенсионные выплаты)</w:t>
      </w:r>
    </w:p>
    <w:p w:rsidR="00594AA3" w:rsidRPr="00594AA3" w:rsidRDefault="00594AA3" w:rsidP="00594AA3">
      <w:pPr>
        <w:shd w:val="clear" w:color="auto" w:fill="FFFFFF"/>
        <w:rPr>
          <w:rFonts w:ascii="Courier New" w:eastAsia="Arial Unicode MS" w:hAnsi="Courier New" w:cs="Courier New"/>
          <w:color w:val="000000"/>
          <w:sz w:val="19"/>
          <w:szCs w:val="19"/>
          <w:lang w:eastAsia="ru-RU"/>
        </w:rPr>
      </w:pPr>
      <w:r w:rsidRPr="00594AA3">
        <w:rPr>
          <w:rFonts w:ascii="Courier New" w:eastAsia="Arial Unicode MS" w:hAnsi="Courier New" w:cs="Courier New"/>
          <w:color w:val="000000"/>
          <w:sz w:val="19"/>
          <w:szCs w:val="19"/>
          <w:lang w:eastAsia="ru-RU"/>
        </w:rPr>
        <w:t>Сведения о гражданах, зарегистрированных по месту жительства гражданина</w:t>
      </w:r>
    </w:p>
    <w:p w:rsidR="00594AA3" w:rsidRPr="00594AA3" w:rsidRDefault="00594AA3" w:rsidP="00594AA3">
      <w:pPr>
        <w:shd w:val="clear" w:color="auto" w:fill="FFFFFF"/>
        <w:rPr>
          <w:rFonts w:ascii="Courier New" w:eastAsia="Arial Unicode MS" w:hAnsi="Courier New" w:cs="Courier New"/>
          <w:sz w:val="19"/>
          <w:szCs w:val="19"/>
          <w:lang w:eastAsia="ru-RU"/>
        </w:rPr>
      </w:pPr>
    </w:p>
    <w:tbl>
      <w:tblPr>
        <w:tblOverlap w:val="never"/>
        <w:tblW w:w="0" w:type="auto"/>
        <w:tblLayout w:type="fixed"/>
        <w:tblCellMar>
          <w:left w:w="10" w:type="dxa"/>
          <w:right w:w="10" w:type="dxa"/>
        </w:tblCellMar>
        <w:tblLook w:val="0000"/>
      </w:tblPr>
      <w:tblGrid>
        <w:gridCol w:w="403"/>
        <w:gridCol w:w="2717"/>
        <w:gridCol w:w="1195"/>
        <w:gridCol w:w="2434"/>
        <w:gridCol w:w="2338"/>
      </w:tblGrid>
      <w:tr w:rsidR="00594AA3" w:rsidRPr="00594AA3" w:rsidTr="005B7ECC">
        <w:trPr>
          <w:trHeight w:hRule="exact" w:val="768"/>
        </w:trPr>
        <w:tc>
          <w:tcPr>
            <w:tcW w:w="403" w:type="dxa"/>
            <w:tcBorders>
              <w:top w:val="single" w:sz="4" w:space="0" w:color="auto"/>
              <w:left w:val="single" w:sz="4" w:space="0" w:color="auto"/>
            </w:tcBorders>
            <w:shd w:val="clear" w:color="auto" w:fill="FFFFFF"/>
          </w:tcPr>
          <w:p w:rsidR="00594AA3" w:rsidRPr="00594AA3" w:rsidRDefault="00594AA3" w:rsidP="00594AA3">
            <w:pPr>
              <w:widowControl w:val="0"/>
              <w:spacing w:before="100"/>
              <w:jc w:val="center"/>
              <w:rPr>
                <w:sz w:val="16"/>
                <w:szCs w:val="16"/>
                <w:lang w:eastAsia="ru-RU"/>
              </w:rPr>
            </w:pPr>
            <w:r w:rsidRPr="00594AA3">
              <w:rPr>
                <w:rFonts w:ascii="Arial" w:eastAsia="Arial" w:hAnsi="Arial" w:cs="Arial"/>
                <w:color w:val="000000"/>
                <w:sz w:val="16"/>
                <w:szCs w:val="16"/>
                <w:lang w:eastAsia="ru-RU"/>
              </w:rPr>
              <w:t>N</w:t>
            </w:r>
          </w:p>
        </w:tc>
        <w:tc>
          <w:tcPr>
            <w:tcW w:w="2717" w:type="dxa"/>
            <w:tcBorders>
              <w:top w:val="single" w:sz="4" w:space="0" w:color="auto"/>
              <w:left w:val="single" w:sz="4" w:space="0" w:color="auto"/>
            </w:tcBorders>
            <w:shd w:val="clear" w:color="auto" w:fill="FFFFFF"/>
          </w:tcPr>
          <w:p w:rsidR="00594AA3" w:rsidRPr="00594AA3" w:rsidRDefault="00594AA3" w:rsidP="00594AA3">
            <w:pPr>
              <w:widowControl w:val="0"/>
              <w:spacing w:before="100"/>
              <w:jc w:val="center"/>
              <w:rPr>
                <w:sz w:val="16"/>
                <w:szCs w:val="16"/>
                <w:lang w:eastAsia="ru-RU"/>
              </w:rPr>
            </w:pPr>
            <w:r w:rsidRPr="00594AA3">
              <w:rPr>
                <w:rFonts w:ascii="Arial" w:eastAsia="Arial" w:hAnsi="Arial" w:cs="Arial"/>
                <w:color w:val="000000"/>
                <w:sz w:val="16"/>
                <w:szCs w:val="16"/>
                <w:lang w:eastAsia="ru-RU"/>
              </w:rPr>
              <w:t>Фамилия, имя, отчество (при наличии)</w:t>
            </w:r>
          </w:p>
        </w:tc>
        <w:tc>
          <w:tcPr>
            <w:tcW w:w="1195" w:type="dxa"/>
            <w:tcBorders>
              <w:top w:val="single" w:sz="4" w:space="0" w:color="auto"/>
              <w:left w:val="single" w:sz="4" w:space="0" w:color="auto"/>
            </w:tcBorders>
            <w:shd w:val="clear" w:color="auto" w:fill="FFFFFF"/>
          </w:tcPr>
          <w:p w:rsidR="00594AA3" w:rsidRPr="00594AA3" w:rsidRDefault="00594AA3" w:rsidP="00594AA3">
            <w:pPr>
              <w:widowControl w:val="0"/>
              <w:spacing w:before="100"/>
              <w:jc w:val="right"/>
              <w:rPr>
                <w:sz w:val="16"/>
                <w:szCs w:val="16"/>
                <w:lang w:eastAsia="ru-RU"/>
              </w:rPr>
            </w:pPr>
            <w:r w:rsidRPr="00594AA3">
              <w:rPr>
                <w:rFonts w:ascii="Arial" w:eastAsia="Arial" w:hAnsi="Arial" w:cs="Arial"/>
                <w:color w:val="000000"/>
                <w:sz w:val="16"/>
                <w:szCs w:val="16"/>
                <w:lang w:eastAsia="ru-RU"/>
              </w:rPr>
              <w:t>Год рождения</w:t>
            </w:r>
          </w:p>
        </w:tc>
        <w:tc>
          <w:tcPr>
            <w:tcW w:w="2434" w:type="dxa"/>
            <w:tcBorders>
              <w:top w:val="single" w:sz="4" w:space="0" w:color="auto"/>
              <w:left w:val="single" w:sz="4" w:space="0" w:color="auto"/>
            </w:tcBorders>
            <w:shd w:val="clear" w:color="auto" w:fill="FFFFFF"/>
          </w:tcPr>
          <w:p w:rsidR="00594AA3" w:rsidRPr="00594AA3" w:rsidRDefault="00594AA3" w:rsidP="00594AA3">
            <w:pPr>
              <w:widowControl w:val="0"/>
              <w:spacing w:before="100"/>
              <w:jc w:val="center"/>
              <w:rPr>
                <w:sz w:val="16"/>
                <w:szCs w:val="16"/>
                <w:lang w:eastAsia="ru-RU"/>
              </w:rPr>
            </w:pPr>
            <w:r w:rsidRPr="00594AA3">
              <w:rPr>
                <w:rFonts w:ascii="Arial" w:eastAsia="Arial" w:hAnsi="Arial" w:cs="Arial"/>
                <w:color w:val="000000"/>
                <w:sz w:val="16"/>
                <w:szCs w:val="16"/>
                <w:lang w:eastAsia="ru-RU"/>
              </w:rPr>
              <w:t>Родственное отношение к ребенку</w:t>
            </w:r>
          </w:p>
        </w:tc>
        <w:tc>
          <w:tcPr>
            <w:tcW w:w="233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16"/>
                <w:szCs w:val="16"/>
                <w:lang w:eastAsia="ru-RU"/>
              </w:rPr>
            </w:pPr>
            <w:r w:rsidRPr="00594AA3">
              <w:rPr>
                <w:rFonts w:ascii="Arial" w:eastAsia="Arial" w:hAnsi="Arial" w:cs="Arial"/>
                <w:color w:val="000000"/>
                <w:sz w:val="16"/>
                <w:szCs w:val="16"/>
                <w:lang w:eastAsia="ru-RU"/>
              </w:rPr>
              <w:t>С какого времени зарегистрирован и проживает</w:t>
            </w:r>
          </w:p>
        </w:tc>
      </w:tr>
      <w:tr w:rsidR="00594AA3" w:rsidRPr="00594AA3" w:rsidTr="005B7ECC">
        <w:trPr>
          <w:trHeight w:hRule="exact" w:val="398"/>
        </w:trPr>
        <w:tc>
          <w:tcPr>
            <w:tcW w:w="403"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717"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195"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434"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338" w:type="dxa"/>
            <w:tcBorders>
              <w:top w:val="single" w:sz="4" w:space="0" w:color="auto"/>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r w:rsidR="00594AA3" w:rsidRPr="00594AA3" w:rsidTr="005B7ECC">
        <w:trPr>
          <w:trHeight w:hRule="exact" w:val="398"/>
        </w:trPr>
        <w:tc>
          <w:tcPr>
            <w:tcW w:w="403"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717"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195"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434"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338" w:type="dxa"/>
            <w:tcBorders>
              <w:top w:val="single" w:sz="4" w:space="0" w:color="auto"/>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r w:rsidR="00594AA3" w:rsidRPr="00594AA3" w:rsidTr="005B7ECC">
        <w:trPr>
          <w:trHeight w:hRule="exact" w:val="398"/>
        </w:trPr>
        <w:tc>
          <w:tcPr>
            <w:tcW w:w="403"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717"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195"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434"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338" w:type="dxa"/>
            <w:tcBorders>
              <w:top w:val="single" w:sz="4" w:space="0" w:color="auto"/>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r w:rsidR="00594AA3" w:rsidRPr="00594AA3" w:rsidTr="005B7ECC">
        <w:trPr>
          <w:trHeight w:hRule="exact" w:val="398"/>
        </w:trPr>
        <w:tc>
          <w:tcPr>
            <w:tcW w:w="403"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717"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195"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434"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338" w:type="dxa"/>
            <w:tcBorders>
              <w:top w:val="single" w:sz="4" w:space="0" w:color="auto"/>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r w:rsidR="00594AA3" w:rsidRPr="00594AA3" w:rsidTr="005B7ECC">
        <w:trPr>
          <w:trHeight w:hRule="exact" w:val="398"/>
        </w:trPr>
        <w:tc>
          <w:tcPr>
            <w:tcW w:w="403"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717"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195"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434"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338" w:type="dxa"/>
            <w:tcBorders>
              <w:top w:val="single" w:sz="4" w:space="0" w:color="auto"/>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r w:rsidR="00594AA3" w:rsidRPr="00594AA3" w:rsidTr="005B7ECC">
        <w:trPr>
          <w:trHeight w:hRule="exact" w:val="408"/>
        </w:trPr>
        <w:tc>
          <w:tcPr>
            <w:tcW w:w="403" w:type="dxa"/>
            <w:tcBorders>
              <w:top w:val="single" w:sz="4" w:space="0" w:color="auto"/>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717" w:type="dxa"/>
            <w:tcBorders>
              <w:top w:val="single" w:sz="4" w:space="0" w:color="auto"/>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195" w:type="dxa"/>
            <w:tcBorders>
              <w:top w:val="single" w:sz="4" w:space="0" w:color="auto"/>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434" w:type="dxa"/>
            <w:tcBorders>
              <w:top w:val="single" w:sz="4" w:space="0" w:color="auto"/>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bl>
    <w:p w:rsidR="00594AA3" w:rsidRPr="00594AA3" w:rsidRDefault="00594AA3" w:rsidP="00594AA3">
      <w:pPr>
        <w:widowControl w:val="0"/>
        <w:tabs>
          <w:tab w:val="left" w:pos="1285"/>
          <w:tab w:val="left" w:pos="2106"/>
          <w:tab w:val="right" w:pos="3780"/>
          <w:tab w:val="right" w:pos="4020"/>
          <w:tab w:val="center" w:pos="4798"/>
          <w:tab w:val="right" w:pos="6050"/>
          <w:tab w:val="left" w:pos="6210"/>
        </w:tabs>
        <w:ind w:left="2940" w:hanging="2400"/>
        <w:rPr>
          <w:rFonts w:ascii="Courier New" w:eastAsia="Courier New" w:hAnsi="Courier New" w:cs="Courier New"/>
          <w:color w:val="000000"/>
          <w:sz w:val="20"/>
          <w:lang w:eastAsia="ru-RU"/>
        </w:rPr>
      </w:pPr>
    </w:p>
    <w:p w:rsidR="00594AA3" w:rsidRPr="00594AA3" w:rsidRDefault="00594AA3" w:rsidP="00594AA3">
      <w:pPr>
        <w:widowControl w:val="0"/>
        <w:tabs>
          <w:tab w:val="left" w:pos="1285"/>
          <w:tab w:val="left" w:pos="2106"/>
          <w:tab w:val="right" w:pos="3780"/>
          <w:tab w:val="right" w:pos="4020"/>
          <w:tab w:val="center" w:pos="4798"/>
          <w:tab w:val="right" w:pos="6050"/>
          <w:tab w:val="left" w:pos="6210"/>
        </w:tabs>
        <w:spacing w:line="480" w:lineRule="auto"/>
        <w:ind w:left="2940" w:hanging="2400"/>
        <w:rPr>
          <w:rFonts w:ascii="Courier New" w:eastAsia="Courier New" w:hAnsi="Courier New" w:cs="Courier New"/>
          <w:sz w:val="20"/>
          <w:lang w:eastAsia="ru-RU"/>
        </w:rPr>
      </w:pPr>
      <w:r w:rsidRPr="00594AA3">
        <w:rPr>
          <w:rFonts w:ascii="Courier New" w:eastAsia="Courier New" w:hAnsi="Courier New" w:cs="Courier New"/>
          <w:noProof/>
          <w:color w:val="000000" w:themeColor="text1"/>
          <w:sz w:val="20"/>
          <w:lang w:eastAsia="ru-RU"/>
        </w:rPr>
        <w:pict>
          <v:rect id="Прямоугольник 8" o:spid="_x0000_s1045" style="position:absolute;left:0;text-align:left;margin-left:-1.7pt;margin-top:2.65pt;width:17.25pt;height:1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" fillcolor="white [3201]" strokecolor="black [3200]" strokeweight=".25pt"/>
        </w:pict>
      </w:r>
      <w:r w:rsidRPr="00594AA3">
        <w:rPr>
          <w:rFonts w:ascii="Courier New" w:eastAsia="Courier New" w:hAnsi="Courier New" w:cs="Courier New"/>
          <w:noProof/>
          <w:color w:val="000000" w:themeColor="text1"/>
          <w:sz w:val="20"/>
          <w:lang w:eastAsia="ru-RU"/>
        </w:rPr>
        <w:pict>
          <v:rect id="Прямоугольник 10" o:spid="_x0000_s1046" style="position:absolute;left:0;text-align:left;margin-left:-1.7pt;margin-top:28.75pt;width:17.25pt;height:1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" fillcolor="white [3201]" strokecolor="black [3200]" strokeweight=".25pt"/>
        </w:pict>
      </w:r>
      <w:r w:rsidRPr="00594AA3">
        <w:rPr>
          <w:rFonts w:ascii="Courier New" w:eastAsia="Courier New" w:hAnsi="Courier New" w:cs="Courier New"/>
          <w:color w:val="000000"/>
          <w:sz w:val="20"/>
          <w:lang w:eastAsia="ru-RU"/>
        </w:rPr>
        <w:t>прошу</w:t>
      </w:r>
      <w:r w:rsidRPr="00594AA3">
        <w:rPr>
          <w:rFonts w:ascii="Courier New" w:eastAsia="Courier New" w:hAnsi="Courier New" w:cs="Courier New"/>
          <w:color w:val="000000"/>
          <w:sz w:val="20"/>
          <w:lang w:eastAsia="ru-RU"/>
        </w:rPr>
        <w:tab/>
        <w:t>выдать</w:t>
      </w:r>
      <w:r w:rsidRPr="00594AA3">
        <w:rPr>
          <w:rFonts w:ascii="Courier New" w:eastAsia="Courier New" w:hAnsi="Courier New" w:cs="Courier New"/>
          <w:color w:val="000000"/>
          <w:sz w:val="20"/>
          <w:lang w:eastAsia="ru-RU"/>
        </w:rPr>
        <w:tab/>
        <w:t>мне</w:t>
      </w:r>
      <w:r w:rsidRPr="00594AA3">
        <w:rPr>
          <w:rFonts w:ascii="Courier New" w:eastAsia="Courier New" w:hAnsi="Courier New" w:cs="Courier New"/>
          <w:color w:val="000000"/>
          <w:sz w:val="20"/>
          <w:lang w:eastAsia="ru-RU"/>
        </w:rPr>
        <w:tab/>
        <w:t>заключение</w:t>
      </w:r>
      <w:r w:rsidRPr="00594AA3">
        <w:rPr>
          <w:rFonts w:ascii="Courier New" w:eastAsia="Courier New" w:hAnsi="Courier New" w:cs="Courier New"/>
          <w:color w:val="000000"/>
          <w:sz w:val="20"/>
          <w:lang w:eastAsia="ru-RU"/>
        </w:rPr>
        <w:tab/>
        <w:t>о</w:t>
      </w:r>
      <w:r w:rsidRPr="00594AA3">
        <w:rPr>
          <w:rFonts w:ascii="Courier New" w:eastAsia="Courier New" w:hAnsi="Courier New" w:cs="Courier New"/>
          <w:color w:val="000000"/>
          <w:sz w:val="20"/>
          <w:lang w:eastAsia="ru-RU"/>
        </w:rPr>
        <w:tab/>
        <w:t>возможности</w:t>
      </w:r>
      <w:r w:rsidRPr="00594AA3">
        <w:rPr>
          <w:rFonts w:ascii="Courier New" w:eastAsia="Courier New" w:hAnsi="Courier New" w:cs="Courier New"/>
          <w:color w:val="000000"/>
          <w:sz w:val="20"/>
          <w:lang w:eastAsia="ru-RU"/>
        </w:rPr>
        <w:tab/>
        <w:t>быть</w:t>
      </w:r>
      <w:r w:rsidRPr="00594AA3">
        <w:rPr>
          <w:rFonts w:ascii="Courier New" w:eastAsia="Courier New" w:hAnsi="Courier New" w:cs="Courier New"/>
          <w:color w:val="000000"/>
          <w:sz w:val="20"/>
          <w:lang w:eastAsia="ru-RU"/>
        </w:rPr>
        <w:tab/>
        <w:t>опекуном (попечителем)</w:t>
      </w:r>
    </w:p>
    <w:p w:rsidR="00594AA3" w:rsidRPr="00594AA3" w:rsidRDefault="00594AA3" w:rsidP="00594AA3">
      <w:pPr>
        <w:widowControl w:val="0"/>
        <w:tabs>
          <w:tab w:val="left" w:pos="1285"/>
          <w:tab w:val="left" w:pos="2106"/>
          <w:tab w:val="right" w:pos="3780"/>
          <w:tab w:val="right" w:pos="4020"/>
          <w:tab w:val="center" w:pos="4798"/>
          <w:tab w:val="right" w:pos="6050"/>
          <w:tab w:val="left" w:pos="6210"/>
        </w:tabs>
        <w:spacing w:line="480" w:lineRule="auto"/>
        <w:ind w:left="2940" w:hanging="2400"/>
        <w:rPr>
          <w:rFonts w:ascii="Courier New" w:eastAsia="Courier New" w:hAnsi="Courier New" w:cs="Courier New"/>
          <w:sz w:val="20"/>
          <w:lang w:eastAsia="ru-RU"/>
        </w:rPr>
      </w:pPr>
      <w:r w:rsidRPr="00594AA3">
        <w:rPr>
          <w:rFonts w:ascii="Courier New" w:eastAsia="Courier New" w:hAnsi="Courier New" w:cs="Courier New"/>
          <w:noProof/>
          <w:color w:val="000000" w:themeColor="text1"/>
          <w:sz w:val="20"/>
          <w:lang w:eastAsia="ru-RU"/>
        </w:rPr>
        <w:pict>
          <v:rect id="Прямоугольник 12" o:spid="_x0000_s1047" style="position:absolute;left:0;text-align:left;margin-left:-1.7pt;margin-top:29.2pt;width:17.25pt;height:1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" fillcolor="white [3201]" strokecolor="black [3200]" strokeweight=".25pt"/>
        </w:pict>
      </w:r>
      <w:r w:rsidRPr="00594AA3">
        <w:rPr>
          <w:rFonts w:ascii="Courier New" w:eastAsia="Courier New" w:hAnsi="Courier New" w:cs="Courier New"/>
          <w:color w:val="000000"/>
          <w:sz w:val="20"/>
          <w:lang w:eastAsia="ru-RU"/>
        </w:rPr>
        <w:t>прошу</w:t>
      </w:r>
      <w:r w:rsidRPr="00594AA3">
        <w:rPr>
          <w:rFonts w:ascii="Courier New" w:eastAsia="Courier New" w:hAnsi="Courier New" w:cs="Courier New"/>
          <w:color w:val="000000"/>
          <w:sz w:val="20"/>
          <w:lang w:eastAsia="ru-RU"/>
        </w:rPr>
        <w:tab/>
        <w:t>выдать</w:t>
      </w:r>
      <w:r w:rsidRPr="00594AA3">
        <w:rPr>
          <w:rFonts w:ascii="Courier New" w:eastAsia="Courier New" w:hAnsi="Courier New" w:cs="Courier New"/>
          <w:color w:val="000000"/>
          <w:sz w:val="20"/>
          <w:lang w:eastAsia="ru-RU"/>
        </w:rPr>
        <w:tab/>
        <w:t>мне</w:t>
      </w:r>
      <w:r w:rsidRPr="00594AA3">
        <w:rPr>
          <w:rFonts w:ascii="Courier New" w:eastAsia="Courier New" w:hAnsi="Courier New" w:cs="Courier New"/>
          <w:color w:val="000000"/>
          <w:sz w:val="20"/>
          <w:lang w:eastAsia="ru-RU"/>
        </w:rPr>
        <w:tab/>
        <w:t>заключение</w:t>
      </w:r>
      <w:r w:rsidRPr="00594AA3">
        <w:rPr>
          <w:rFonts w:ascii="Courier New" w:eastAsia="Courier New" w:hAnsi="Courier New" w:cs="Courier New"/>
          <w:color w:val="000000"/>
          <w:sz w:val="20"/>
          <w:lang w:eastAsia="ru-RU"/>
        </w:rPr>
        <w:tab/>
        <w:t>о</w:t>
      </w:r>
      <w:r w:rsidRPr="00594AA3">
        <w:rPr>
          <w:rFonts w:ascii="Courier New" w:eastAsia="Courier New" w:hAnsi="Courier New" w:cs="Courier New"/>
          <w:color w:val="000000"/>
          <w:sz w:val="20"/>
          <w:lang w:eastAsia="ru-RU"/>
        </w:rPr>
        <w:tab/>
        <w:t>возможности</w:t>
      </w:r>
      <w:r w:rsidRPr="00594AA3">
        <w:rPr>
          <w:rFonts w:ascii="Courier New" w:eastAsia="Courier New" w:hAnsi="Courier New" w:cs="Courier New"/>
          <w:color w:val="000000"/>
          <w:sz w:val="20"/>
          <w:lang w:eastAsia="ru-RU"/>
        </w:rPr>
        <w:tab/>
        <w:t>быть</w:t>
      </w:r>
      <w:r w:rsidRPr="00594AA3">
        <w:rPr>
          <w:rFonts w:ascii="Courier New" w:eastAsia="Courier New" w:hAnsi="Courier New" w:cs="Courier New"/>
          <w:color w:val="000000"/>
          <w:sz w:val="20"/>
          <w:lang w:eastAsia="ru-RU"/>
        </w:rPr>
        <w:tab/>
        <w:t>приемным родителем</w:t>
      </w:r>
    </w:p>
    <w:p w:rsidR="00594AA3" w:rsidRPr="00594AA3" w:rsidRDefault="00594AA3" w:rsidP="00594AA3">
      <w:pPr>
        <w:widowControl w:val="0"/>
        <w:tabs>
          <w:tab w:val="left" w:pos="1285"/>
          <w:tab w:val="left" w:pos="2106"/>
          <w:tab w:val="right" w:pos="3780"/>
          <w:tab w:val="right" w:pos="4020"/>
          <w:tab w:val="center" w:pos="4798"/>
          <w:tab w:val="right" w:pos="6050"/>
          <w:tab w:val="left" w:pos="6210"/>
        </w:tabs>
        <w:spacing w:line="480" w:lineRule="auto"/>
        <w:ind w:left="2940" w:hanging="2400"/>
        <w:rPr>
          <w:rFonts w:ascii="Courier New" w:eastAsia="Courier New" w:hAnsi="Courier New" w:cs="Courier New"/>
          <w:sz w:val="20"/>
          <w:lang w:eastAsia="ru-RU"/>
        </w:rPr>
      </w:pPr>
      <w:r w:rsidRPr="00594AA3">
        <w:rPr>
          <w:rFonts w:ascii="Courier New" w:eastAsia="Courier New" w:hAnsi="Courier New" w:cs="Courier New"/>
          <w:noProof/>
          <w:color w:val="000000" w:themeColor="text1"/>
          <w:sz w:val="20"/>
          <w:lang w:eastAsia="ru-RU"/>
        </w:rPr>
        <w:pict>
          <v:rect id="Прямоугольник 14" o:spid="_x0000_s1048" style="position:absolute;left:0;text-align:left;margin-left:-1.7pt;margin-top:28.85pt;width:17.25pt;height:1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" fillcolor="white [3201]" strokecolor="black [3200]" strokeweight=".25pt"/>
        </w:pict>
      </w:r>
      <w:r w:rsidRPr="00594AA3">
        <w:rPr>
          <w:rFonts w:ascii="Courier New" w:eastAsia="Courier New" w:hAnsi="Courier New" w:cs="Courier New"/>
          <w:color w:val="000000"/>
          <w:sz w:val="20"/>
          <w:lang w:eastAsia="ru-RU"/>
        </w:rPr>
        <w:t>прошу</w:t>
      </w:r>
      <w:r w:rsidRPr="00594AA3">
        <w:rPr>
          <w:rFonts w:ascii="Courier New" w:eastAsia="Courier New" w:hAnsi="Courier New" w:cs="Courier New"/>
          <w:color w:val="000000"/>
          <w:sz w:val="20"/>
          <w:lang w:eastAsia="ru-RU"/>
        </w:rPr>
        <w:tab/>
        <w:t>выдать</w:t>
      </w:r>
      <w:r w:rsidRPr="00594AA3">
        <w:rPr>
          <w:rFonts w:ascii="Courier New" w:eastAsia="Courier New" w:hAnsi="Courier New" w:cs="Courier New"/>
          <w:color w:val="000000"/>
          <w:sz w:val="20"/>
          <w:lang w:eastAsia="ru-RU"/>
        </w:rPr>
        <w:tab/>
        <w:t>мне</w:t>
      </w:r>
      <w:r w:rsidRPr="00594AA3">
        <w:rPr>
          <w:rFonts w:ascii="Courier New" w:eastAsia="Courier New" w:hAnsi="Courier New" w:cs="Courier New"/>
          <w:color w:val="000000"/>
          <w:sz w:val="20"/>
          <w:lang w:eastAsia="ru-RU"/>
        </w:rPr>
        <w:tab/>
        <w:t>заключение</w:t>
      </w:r>
      <w:r w:rsidRPr="00594AA3">
        <w:rPr>
          <w:rFonts w:ascii="Courier New" w:eastAsia="Courier New" w:hAnsi="Courier New" w:cs="Courier New"/>
          <w:color w:val="000000"/>
          <w:sz w:val="20"/>
          <w:lang w:eastAsia="ru-RU"/>
        </w:rPr>
        <w:tab/>
        <w:t>о</w:t>
      </w:r>
      <w:r w:rsidRPr="00594AA3">
        <w:rPr>
          <w:rFonts w:ascii="Courier New" w:eastAsia="Courier New" w:hAnsi="Courier New" w:cs="Courier New"/>
          <w:color w:val="000000"/>
          <w:sz w:val="20"/>
          <w:lang w:eastAsia="ru-RU"/>
        </w:rPr>
        <w:tab/>
        <w:t>возможности</w:t>
      </w:r>
      <w:r w:rsidRPr="00594AA3">
        <w:rPr>
          <w:rFonts w:ascii="Courier New" w:eastAsia="Courier New" w:hAnsi="Courier New" w:cs="Courier New"/>
          <w:color w:val="000000"/>
          <w:sz w:val="20"/>
          <w:lang w:eastAsia="ru-RU"/>
        </w:rPr>
        <w:tab/>
        <w:t>быть</w:t>
      </w:r>
      <w:r w:rsidRPr="00594AA3">
        <w:rPr>
          <w:rFonts w:ascii="Courier New" w:eastAsia="Courier New" w:hAnsi="Courier New" w:cs="Courier New"/>
          <w:color w:val="000000"/>
          <w:sz w:val="20"/>
          <w:lang w:eastAsia="ru-RU"/>
        </w:rPr>
        <w:tab/>
        <w:t>патронатным воспитателем</w:t>
      </w:r>
    </w:p>
    <w:p w:rsidR="00594AA3" w:rsidRPr="00594AA3" w:rsidRDefault="00594AA3" w:rsidP="00594AA3">
      <w:pPr>
        <w:widowControl w:val="0"/>
        <w:tabs>
          <w:tab w:val="left" w:pos="1285"/>
          <w:tab w:val="left" w:pos="2106"/>
          <w:tab w:val="right" w:pos="3780"/>
          <w:tab w:val="right" w:pos="4020"/>
          <w:tab w:val="center" w:pos="4798"/>
          <w:tab w:val="right" w:pos="6050"/>
          <w:tab w:val="left" w:pos="6210"/>
        </w:tabs>
        <w:spacing w:line="480" w:lineRule="auto"/>
        <w:ind w:left="2940" w:hanging="2400"/>
        <w:rPr>
          <w:rFonts w:ascii="Courier New" w:eastAsia="Courier New" w:hAnsi="Courier New" w:cs="Courier New"/>
          <w:sz w:val="20"/>
          <w:lang w:eastAsia="ru-RU"/>
        </w:rPr>
      </w:pPr>
      <w:r w:rsidRPr="00594AA3">
        <w:rPr>
          <w:rFonts w:ascii="Courier New" w:eastAsia="Courier New" w:hAnsi="Courier New" w:cs="Courier New"/>
          <w:noProof/>
          <w:color w:val="000000" w:themeColor="text1"/>
          <w:sz w:val="20"/>
          <w:lang w:eastAsia="ru-RU"/>
        </w:rPr>
        <w:pict>
          <v:rect id="Прямоугольник 16" o:spid="_x0000_s1049" style="position:absolute;left:0;text-align:left;margin-left:-1.7pt;margin-top:27.05pt;width:17.25pt;height:1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" fillcolor="white [3201]" strokecolor="black [3200]" strokeweight=".25pt"/>
        </w:pict>
      </w:r>
      <w:r w:rsidRPr="00594AA3">
        <w:rPr>
          <w:rFonts w:ascii="Courier New" w:eastAsia="Courier New" w:hAnsi="Courier New" w:cs="Courier New"/>
          <w:color w:val="000000"/>
          <w:sz w:val="20"/>
          <w:lang w:eastAsia="ru-RU"/>
        </w:rPr>
        <w:t>прошу</w:t>
      </w:r>
      <w:r w:rsidRPr="00594AA3">
        <w:rPr>
          <w:rFonts w:ascii="Courier New" w:eastAsia="Courier New" w:hAnsi="Courier New" w:cs="Courier New"/>
          <w:color w:val="000000"/>
          <w:sz w:val="20"/>
          <w:lang w:eastAsia="ru-RU"/>
        </w:rPr>
        <w:tab/>
        <w:t>выдать</w:t>
      </w:r>
      <w:r w:rsidRPr="00594AA3">
        <w:rPr>
          <w:rFonts w:ascii="Courier New" w:eastAsia="Courier New" w:hAnsi="Courier New" w:cs="Courier New"/>
          <w:color w:val="000000"/>
          <w:sz w:val="20"/>
          <w:lang w:eastAsia="ru-RU"/>
        </w:rPr>
        <w:tab/>
        <w:t>мне</w:t>
      </w:r>
      <w:r w:rsidRPr="00594AA3">
        <w:rPr>
          <w:rFonts w:ascii="Courier New" w:eastAsia="Courier New" w:hAnsi="Courier New" w:cs="Courier New"/>
          <w:color w:val="000000"/>
          <w:sz w:val="20"/>
          <w:lang w:eastAsia="ru-RU"/>
        </w:rPr>
        <w:tab/>
        <w:t>заключение</w:t>
      </w:r>
      <w:r w:rsidRPr="00594AA3">
        <w:rPr>
          <w:rFonts w:ascii="Courier New" w:eastAsia="Courier New" w:hAnsi="Courier New" w:cs="Courier New"/>
          <w:color w:val="000000"/>
          <w:sz w:val="20"/>
          <w:lang w:eastAsia="ru-RU"/>
        </w:rPr>
        <w:tab/>
        <w:t>о</w:t>
      </w:r>
      <w:r w:rsidRPr="00594AA3">
        <w:rPr>
          <w:rFonts w:ascii="Courier New" w:eastAsia="Courier New" w:hAnsi="Courier New" w:cs="Courier New"/>
          <w:color w:val="000000"/>
          <w:sz w:val="20"/>
          <w:lang w:eastAsia="ru-RU"/>
        </w:rPr>
        <w:tab/>
        <w:t>возможности</w:t>
      </w:r>
      <w:r w:rsidRPr="00594AA3">
        <w:rPr>
          <w:rFonts w:ascii="Courier New" w:eastAsia="Courier New" w:hAnsi="Courier New" w:cs="Courier New"/>
          <w:color w:val="000000"/>
          <w:sz w:val="20"/>
          <w:lang w:eastAsia="ru-RU"/>
        </w:rPr>
        <w:tab/>
        <w:t>быть</w:t>
      </w:r>
      <w:r w:rsidRPr="00594AA3">
        <w:rPr>
          <w:rFonts w:ascii="Courier New" w:eastAsia="Courier New" w:hAnsi="Courier New" w:cs="Courier New"/>
          <w:color w:val="000000"/>
          <w:sz w:val="20"/>
          <w:lang w:eastAsia="ru-RU"/>
        </w:rPr>
        <w:tab/>
        <w:t>усыновителем</w:t>
      </w:r>
    </w:p>
    <w:p w:rsidR="00594AA3" w:rsidRPr="00594AA3" w:rsidRDefault="00594AA3" w:rsidP="00594AA3">
      <w:pPr>
        <w:widowControl w:val="0"/>
        <w:spacing w:line="480" w:lineRule="auto"/>
        <w:ind w:left="2940" w:hanging="240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прошу передать мне под опеку (попечительство)</w:t>
      </w:r>
    </w:p>
    <w:p w:rsidR="00594AA3" w:rsidRPr="00594AA3" w:rsidRDefault="00594AA3" w:rsidP="00594AA3">
      <w:pPr>
        <w:widowControl w:val="0"/>
        <w:pBdr>
          <w:top w:val="single" w:sz="4" w:space="0" w:color="auto"/>
        </w:pBdr>
        <w:spacing w:after="440"/>
        <w:ind w:left="2940" w:hanging="240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(указываются фамилия, имя, отчество (при наличии) ребенка (детей), число, месяц, год рождения)</w:t>
      </w:r>
    </w:p>
    <w:p w:rsidR="00594AA3" w:rsidRPr="00594AA3" w:rsidRDefault="00594AA3" w:rsidP="00594AA3">
      <w:pPr>
        <w:widowControl w:val="0"/>
        <w:ind w:firstLine="540"/>
        <w:jc w:val="both"/>
        <w:rPr>
          <w:rFonts w:ascii="Courier New" w:eastAsia="Courier New" w:hAnsi="Courier New" w:cs="Courier New"/>
          <w:sz w:val="20"/>
          <w:lang w:eastAsia="ru-RU"/>
        </w:rPr>
      </w:pPr>
      <w:r w:rsidRPr="00594AA3">
        <w:rPr>
          <w:rFonts w:ascii="Courier New" w:eastAsia="Courier New" w:hAnsi="Courier New" w:cs="Courier New"/>
          <w:noProof/>
          <w:color w:val="000000" w:themeColor="text1"/>
          <w:sz w:val="20"/>
          <w:lang w:eastAsia="ru-RU"/>
        </w:rPr>
        <w:pict>
          <v:rect id="Прямоугольник 18" o:spid="_x0000_s1050" style="position:absolute;left:0;text-align:left;margin-left:2.8pt;margin-top:0;width:17.25pt;height:1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" fillcolor="white [3201]" strokecolor="black [3200]" strokeweight=".25pt"/>
        </w:pict>
      </w:r>
      <w:r w:rsidRPr="00594AA3">
        <w:rPr>
          <w:rFonts w:ascii="Courier New" w:eastAsia="Courier New" w:hAnsi="Courier New" w:cs="Courier New"/>
          <w:color w:val="000000"/>
          <w:sz w:val="20"/>
          <w:lang w:eastAsia="ru-RU"/>
        </w:rPr>
        <w:t>прошу передать мне под опеку (попечительство) на возмездной основе</w:t>
      </w:r>
    </w:p>
    <w:p w:rsidR="00594AA3" w:rsidRPr="00594AA3" w:rsidRDefault="00594AA3" w:rsidP="00594AA3">
      <w:pPr>
        <w:widowControl w:val="0"/>
        <w:pBdr>
          <w:top w:val="single" w:sz="4" w:space="0" w:color="auto"/>
        </w:pBdr>
        <w:spacing w:after="220"/>
        <w:ind w:left="2940" w:hanging="2400"/>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(указываются фамилия, имя, отчество (при наличии) ребенка (детей), число, месяц, год рождения)</w:t>
      </w:r>
      <w:r w:rsidRPr="00594AA3">
        <w:rPr>
          <w:rFonts w:ascii="Courier New" w:eastAsia="Courier New" w:hAnsi="Courier New" w:cs="Courier New"/>
          <w:noProof/>
          <w:color w:val="000000" w:themeColor="text1"/>
          <w:sz w:val="20"/>
          <w:lang w:eastAsia="ru-RU"/>
        </w:rPr>
        <w:pict>
          <v:rect id="Прямоугольник 24" o:spid="_x0000_s1052" style="position:absolute;left:0;text-align:left;margin-left:5.8pt;margin-top:16.9pt;width:17.25pt;height:16.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" fillcolor="white [3201]" strokecolor="black [3200]" strokeweight=".25pt"/>
        </w:pict>
      </w:r>
    </w:p>
    <w:p w:rsidR="00594AA3" w:rsidRPr="00594AA3" w:rsidRDefault="00594AA3" w:rsidP="00594AA3">
      <w:pPr>
        <w:widowControl w:val="0"/>
        <w:pBdr>
          <w:top w:val="single" w:sz="4" w:space="0" w:color="auto"/>
        </w:pBdr>
        <w:spacing w:after="220"/>
        <w:ind w:firstLine="54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прошу передать мне в патронатную семью ____________________________________________________________________________________(указываются фамилия, имя, отчество (при наличии) ребенка (детей), число, месяц, год рождения)</w:t>
      </w:r>
    </w:p>
    <w:p w:rsidR="00594AA3" w:rsidRPr="00594AA3" w:rsidRDefault="00594AA3" w:rsidP="00594AA3">
      <w:pPr>
        <w:widowControl w:val="0"/>
        <w:spacing w:after="22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w:t>
      </w:r>
      <w:r w:rsidRPr="00594AA3">
        <w:rPr>
          <w:rFonts w:ascii="Courier New" w:eastAsia="Courier New" w:hAnsi="Courier New" w:cs="Courier New"/>
          <w:color w:val="000000"/>
          <w:sz w:val="20"/>
          <w:lang w:eastAsia="ru-RU"/>
        </w:rPr>
        <w:lastRenderedPageBreak/>
        <w:t>патронатную семью.</w:t>
      </w:r>
    </w:p>
    <w:p w:rsidR="00594AA3" w:rsidRPr="00594AA3" w:rsidRDefault="00594AA3" w:rsidP="00594AA3">
      <w:pPr>
        <w:widowControl w:val="0"/>
        <w:spacing w:after="22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Дополнительно могу сообщить о себе следующее:</w:t>
      </w:r>
    </w:p>
    <w:p w:rsidR="00594AA3" w:rsidRPr="00594AA3" w:rsidRDefault="00594AA3" w:rsidP="00594AA3">
      <w:pPr>
        <w:widowControl w:val="0"/>
        <w:pBdr>
          <w:top w:val="single" w:sz="4" w:space="0" w:color="auto"/>
        </w:pBdr>
        <w:tabs>
          <w:tab w:val="left" w:pos="2538"/>
          <w:tab w:val="left" w:pos="5538"/>
        </w:tabs>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(указываются наличие у гражданина необходимых знаний и навыков в воспитании детей, сведения о профессиональной деятельности, о прохождении</w:t>
      </w:r>
      <w:r w:rsidRPr="00594AA3">
        <w:rPr>
          <w:rFonts w:ascii="Courier New" w:eastAsia="Courier New" w:hAnsi="Courier New" w:cs="Courier New"/>
          <w:color w:val="000000"/>
          <w:sz w:val="20"/>
          <w:lang w:eastAsia="ru-RU"/>
        </w:rPr>
        <w:tab/>
        <w:t>подготовки лиц, желающих</w:t>
      </w:r>
      <w:r w:rsidRPr="00594AA3">
        <w:rPr>
          <w:rFonts w:ascii="Courier New" w:eastAsia="Courier New" w:hAnsi="Courier New" w:cs="Courier New"/>
          <w:color w:val="000000"/>
          <w:sz w:val="20"/>
          <w:lang w:eastAsia="ru-RU"/>
        </w:rPr>
        <w:tab/>
        <w:t>принять на воспитание</w:t>
      </w:r>
    </w:p>
    <w:p w:rsidR="00594AA3" w:rsidRPr="00594AA3" w:rsidRDefault="00594AA3" w:rsidP="00594AA3">
      <w:pPr>
        <w:widowControl w:val="0"/>
        <w:tabs>
          <w:tab w:val="left" w:pos="2586"/>
          <w:tab w:val="left" w:pos="5576"/>
        </w:tabs>
        <w:ind w:left="102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в свою семью</w:t>
      </w:r>
      <w:r w:rsidRPr="00594AA3">
        <w:rPr>
          <w:rFonts w:ascii="Courier New" w:eastAsia="Courier New" w:hAnsi="Courier New" w:cs="Courier New"/>
          <w:color w:val="000000"/>
          <w:sz w:val="20"/>
          <w:lang w:eastAsia="ru-RU"/>
        </w:rPr>
        <w:tab/>
        <w:t>ребенка, оставшегося без</w:t>
      </w:r>
      <w:r w:rsidRPr="00594AA3">
        <w:rPr>
          <w:rFonts w:ascii="Courier New" w:eastAsia="Courier New" w:hAnsi="Courier New" w:cs="Courier New"/>
          <w:color w:val="000000"/>
          <w:sz w:val="20"/>
          <w:lang w:eastAsia="ru-RU"/>
        </w:rPr>
        <w:tab/>
        <w:t>попечения родителей,</w:t>
      </w:r>
    </w:p>
    <w:p w:rsidR="00594AA3" w:rsidRPr="00594AA3" w:rsidRDefault="00594AA3" w:rsidP="00594AA3">
      <w:pPr>
        <w:widowControl w:val="0"/>
        <w:pBdr>
          <w:bottom w:val="single" w:sz="4" w:space="0" w:color="auto"/>
        </w:pBdr>
        <w:spacing w:after="440"/>
        <w:ind w:left="246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на территории Российской Федерации)</w:t>
      </w:r>
    </w:p>
    <w:p w:rsidR="00594AA3" w:rsidRPr="00594AA3" w:rsidRDefault="00594AA3" w:rsidP="00594AA3">
      <w:pPr>
        <w:widowControl w:val="0"/>
        <w:ind w:left="1620" w:hanging="162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Я,_________________________________________________________________________________, (указываются фамилия, имя, отчество (при наличии)</w:t>
      </w:r>
    </w:p>
    <w:p w:rsidR="00594AA3" w:rsidRPr="00594AA3" w:rsidRDefault="00594AA3" w:rsidP="00594AA3">
      <w:pPr>
        <w:widowControl w:val="0"/>
        <w:spacing w:after="22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даю согласие на обработку и использование моих персональных данных, содержащихся в настоящем заявлении и предоставленных мною документах.</w:t>
      </w:r>
    </w:p>
    <w:p w:rsidR="00594AA3" w:rsidRPr="00594AA3" w:rsidRDefault="00594AA3" w:rsidP="00594AA3">
      <w:pPr>
        <w:widowControl w:val="0"/>
        <w:spacing w:after="44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Я предупрежден (на) об ответственности за представление недостоверных либо искаженных сведений.</w:t>
      </w:r>
    </w:p>
    <w:p w:rsidR="00594AA3" w:rsidRPr="00594AA3" w:rsidRDefault="00594AA3" w:rsidP="00594AA3">
      <w:pPr>
        <w:widowControl w:val="0"/>
        <w:pBdr>
          <w:top w:val="single" w:sz="4" w:space="0" w:color="auto"/>
        </w:pBdr>
        <w:spacing w:after="220"/>
        <w:ind w:right="57"/>
        <w:jc w:val="right"/>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(подпись, дата)</w:t>
      </w:r>
    </w:p>
    <w:p w:rsidR="00594AA3" w:rsidRPr="00594AA3" w:rsidRDefault="00594AA3" w:rsidP="00594AA3">
      <w:pPr>
        <w:widowControl w:val="0"/>
        <w:spacing w:after="220"/>
        <w:rPr>
          <w:rFonts w:ascii="Courier New" w:eastAsia="Courier New" w:hAnsi="Courier New" w:cs="Courier New"/>
          <w:sz w:val="20"/>
          <w:lang w:eastAsia="ru-RU"/>
        </w:rPr>
      </w:pPr>
      <w:r w:rsidRPr="00594AA3">
        <w:rPr>
          <w:rFonts w:ascii="Courier New" w:eastAsia="Courier New" w:hAnsi="Courier New" w:cs="Courier New"/>
          <w:noProof/>
          <w:color w:val="000000"/>
          <w:sz w:val="20"/>
          <w:lang w:eastAsia="ru-RU"/>
        </w:rPr>
        <w:pict>
          <v:rect id="Прямоугольник 30" o:spid="_x0000_s1053" style="position:absolute;margin-left:5.8pt;margin-top:21.85pt;width:17.25pt;height:18.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" filled="f" strokecolor="black [3213]" strokeweight=".25pt"/>
        </w:pict>
      </w:r>
      <w:r w:rsidRPr="00594AA3">
        <w:rPr>
          <w:rFonts w:ascii="Courier New" w:eastAsia="Courier New" w:hAnsi="Courier New" w:cs="Courier New"/>
          <w:color w:val="000000"/>
          <w:sz w:val="20"/>
          <w:lang w:eastAsia="ru-RU"/>
        </w:rPr>
        <w:t>К заявлению прилагаю следующие документы:</w:t>
      </w:r>
    </w:p>
    <w:p w:rsidR="00594AA3" w:rsidRPr="00594AA3" w:rsidRDefault="00594AA3" w:rsidP="00594AA3">
      <w:pPr>
        <w:widowControl w:val="0"/>
        <w:spacing w:after="440"/>
        <w:ind w:firstLine="540"/>
        <w:rPr>
          <w:rFonts w:ascii="Courier New" w:eastAsia="Courier New" w:hAnsi="Courier New" w:cs="Courier New"/>
          <w:sz w:val="20"/>
          <w:lang w:eastAsia="ru-RU"/>
        </w:rPr>
      </w:pPr>
      <w:r w:rsidRPr="00594AA3">
        <w:rPr>
          <w:rFonts w:ascii="Courier New" w:eastAsia="Courier New" w:hAnsi="Courier New" w:cs="Courier New"/>
          <w:noProof/>
          <w:color w:val="000000"/>
          <w:sz w:val="20"/>
          <w:lang w:eastAsia="ru-RU"/>
        </w:rPr>
        <w:pict>
          <v:rect id="Прямоугольник 32" o:spid="_x0000_s1054" style="position:absolute;left:0;text-align:left;margin-left:5.8pt;margin-top:26.5pt;width:17.25pt;height:18.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" filled="f" strokecolor="black [3213]" strokeweight=".25pt"/>
        </w:pict>
      </w:r>
      <w:r w:rsidRPr="00594AA3">
        <w:rPr>
          <w:rFonts w:ascii="Courier New" w:eastAsia="Courier New" w:hAnsi="Courier New" w:cs="Courier New"/>
          <w:color w:val="000000"/>
          <w:sz w:val="20"/>
          <w:lang w:eastAsia="ru-RU"/>
        </w:rPr>
        <w:t>краткая автобиография</w:t>
      </w:r>
    </w:p>
    <w:p w:rsidR="00594AA3" w:rsidRPr="00594AA3" w:rsidRDefault="00594AA3" w:rsidP="00594AA3">
      <w:pPr>
        <w:widowControl w:val="0"/>
        <w:spacing w:after="220"/>
        <w:ind w:firstLine="540"/>
        <w:jc w:val="both"/>
        <w:rPr>
          <w:rFonts w:ascii="Courier New" w:eastAsia="Courier New" w:hAnsi="Courier New" w:cs="Courier New"/>
          <w:sz w:val="20"/>
          <w:lang w:eastAsia="ru-RU"/>
        </w:rPr>
      </w:pPr>
      <w:r w:rsidRPr="00594AA3">
        <w:rPr>
          <w:rFonts w:ascii="Courier New" w:eastAsia="Courier New" w:hAnsi="Courier New" w:cs="Courier New"/>
          <w:noProof/>
          <w:color w:val="000000"/>
          <w:sz w:val="20"/>
          <w:lang w:eastAsia="ru-RU"/>
        </w:rPr>
        <w:pict>
          <v:rect id="Прямоугольник 34" o:spid="_x0000_s1055" style="position:absolute;left:0;text-align:left;margin-left:3.55pt;margin-top:50.2pt;width:17.25pt;height:18.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" filled="f" strokecolor="black [3213]" strokeweight=".25pt"/>
        </w:pict>
      </w:r>
      <w:r w:rsidRPr="00594AA3">
        <w:rPr>
          <w:rFonts w:ascii="Courier New" w:eastAsia="Courier New" w:hAnsi="Courier New" w:cs="Courier New"/>
          <w:color w:val="000000"/>
          <w:sz w:val="20"/>
          <w:lang w:eastAsia="ru-RU"/>
        </w:rP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594AA3" w:rsidRPr="00594AA3" w:rsidRDefault="00594AA3" w:rsidP="00594AA3">
      <w:pPr>
        <w:widowControl w:val="0"/>
        <w:spacing w:after="220"/>
        <w:ind w:firstLine="540"/>
        <w:jc w:val="both"/>
        <w:rPr>
          <w:rFonts w:ascii="Courier New" w:eastAsia="Courier New" w:hAnsi="Courier New" w:cs="Courier New"/>
          <w:sz w:val="20"/>
          <w:lang w:eastAsia="ru-RU"/>
        </w:rPr>
      </w:pPr>
      <w:r w:rsidRPr="00594AA3">
        <w:rPr>
          <w:rFonts w:ascii="Courier New" w:eastAsia="Courier New" w:hAnsi="Courier New" w:cs="Courier New"/>
          <w:noProof/>
          <w:color w:val="000000"/>
          <w:sz w:val="20"/>
          <w:lang w:eastAsia="ru-RU"/>
        </w:rPr>
        <w:pict>
          <v:rect id="Прямоугольник 36" o:spid="_x0000_s1056" style="position:absolute;left:0;text-align:left;margin-left:2.05pt;margin-top:41.15pt;width:17.25pt;height:18.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" filled="f" strokecolor="black [3213]" strokeweight=".25pt"/>
        </w:pict>
      </w:r>
      <w:r w:rsidRPr="00594AA3">
        <w:rPr>
          <w:rFonts w:ascii="Courier New" w:eastAsia="Courier New" w:hAnsi="Courier New" w:cs="Courier New"/>
          <w:color w:val="000000"/>
          <w:sz w:val="20"/>
          <w:lang w:eastAsia="ru-RU"/>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w:t>
      </w:r>
    </w:p>
    <w:p w:rsidR="00594AA3" w:rsidRPr="00594AA3" w:rsidRDefault="00594AA3" w:rsidP="00594AA3">
      <w:pPr>
        <w:widowControl w:val="0"/>
        <w:spacing w:after="440"/>
        <w:ind w:firstLine="540"/>
        <w:jc w:val="both"/>
        <w:rPr>
          <w:rFonts w:ascii="Courier New" w:eastAsia="Courier New" w:hAnsi="Courier New" w:cs="Courier New"/>
          <w:sz w:val="20"/>
          <w:lang w:eastAsia="ru-RU"/>
        </w:rPr>
      </w:pPr>
      <w:r w:rsidRPr="00594AA3">
        <w:rPr>
          <w:rFonts w:ascii="Courier New" w:eastAsia="Courier New" w:hAnsi="Courier New" w:cs="Courier New"/>
          <w:noProof/>
          <w:color w:val="000000"/>
          <w:sz w:val="20"/>
          <w:lang w:eastAsia="ru-RU"/>
        </w:rPr>
        <w:pict>
          <v:rect id="Прямоугольник 38" o:spid="_x0000_s1057" style="position:absolute;left:0;text-align:left;margin-left:5.05pt;margin-top:27.65pt;width:17.25pt;height:18.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" filled="f" strokecolor="black [3213]" strokeweight=".25pt"/>
        </w:pict>
      </w:r>
      <w:r w:rsidRPr="00594AA3">
        <w:rPr>
          <w:rFonts w:ascii="Courier New" w:eastAsia="Courier New" w:hAnsi="Courier New" w:cs="Courier New"/>
          <w:color w:val="000000"/>
          <w:sz w:val="20"/>
          <w:lang w:eastAsia="ru-RU"/>
        </w:rPr>
        <w:t>копия свидетельства о браке</w:t>
      </w:r>
    </w:p>
    <w:p w:rsidR="00594AA3" w:rsidRPr="00594AA3" w:rsidRDefault="00594AA3" w:rsidP="00594AA3">
      <w:pPr>
        <w:widowControl w:val="0"/>
        <w:spacing w:after="440"/>
        <w:ind w:firstLine="540"/>
        <w:rPr>
          <w:rFonts w:ascii="Courier New" w:eastAsia="Courier New" w:hAnsi="Courier New" w:cs="Courier New"/>
          <w:sz w:val="20"/>
          <w:lang w:eastAsia="ru-RU"/>
        </w:rPr>
      </w:pPr>
      <w:r w:rsidRPr="00594AA3">
        <w:rPr>
          <w:rFonts w:ascii="Courier New" w:eastAsia="Courier New" w:hAnsi="Courier New" w:cs="Courier New"/>
          <w:noProof/>
          <w:color w:val="000000"/>
          <w:sz w:val="20"/>
          <w:lang w:eastAsia="ru-RU"/>
        </w:rPr>
        <w:pict>
          <v:rect id="Прямоугольник 40" o:spid="_x0000_s1058" style="position:absolute;left:0;text-align:left;margin-left:3.55pt;margin-top:25.8pt;width:17.25pt;height:18.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" filled="f" strokecolor="black [3213]" strokeweight=".25pt"/>
        </w:pict>
      </w:r>
      <w:r w:rsidRPr="00594AA3">
        <w:rPr>
          <w:rFonts w:ascii="Courier New" w:eastAsia="Courier New" w:hAnsi="Courier New" w:cs="Courier New"/>
          <w:color w:val="000000"/>
          <w:sz w:val="20"/>
          <w:lang w:eastAsia="ru-RU"/>
        </w:rPr>
        <w:t>письменное согласие членов семьи на прием ребенка (детей) в семью</w:t>
      </w:r>
    </w:p>
    <w:p w:rsidR="00594AA3" w:rsidRPr="00594AA3" w:rsidRDefault="00594AA3" w:rsidP="00594AA3">
      <w:pPr>
        <w:widowControl w:val="0"/>
        <w:spacing w:after="220"/>
        <w:ind w:firstLine="540"/>
        <w:jc w:val="both"/>
        <w:rPr>
          <w:rFonts w:ascii="Courier New" w:eastAsia="Courier New" w:hAnsi="Courier New" w:cs="Courier New"/>
          <w:sz w:val="20"/>
          <w:lang w:eastAsia="ru-RU"/>
        </w:rPr>
      </w:pPr>
      <w:r w:rsidRPr="00594AA3">
        <w:rPr>
          <w:rFonts w:ascii="Courier New" w:eastAsia="Courier New" w:hAnsi="Courier New" w:cs="Courier New"/>
          <w:noProof/>
          <w:color w:val="000000"/>
          <w:sz w:val="20"/>
          <w:lang w:eastAsia="ru-RU"/>
        </w:rPr>
        <w:pict>
          <v:rect id="Прямоугольник 42" o:spid="_x0000_s1059" style="position:absolute;left:0;text-align:left;margin-left:2.05pt;margin-top:70.5pt;width:17.25pt;height:18.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" filled="f" strokecolor="black [3213]" strokeweight=".25pt"/>
        </w:pict>
      </w:r>
      <w:r w:rsidRPr="00594AA3">
        <w:rPr>
          <w:rFonts w:ascii="Courier New" w:eastAsia="Courier New" w:hAnsi="Courier New" w:cs="Courier New"/>
          <w:color w:val="000000"/>
          <w:sz w:val="20"/>
          <w:lang w:eastAsia="ru-RU"/>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94AA3" w:rsidRPr="00594AA3" w:rsidRDefault="00594AA3" w:rsidP="00594AA3">
      <w:pPr>
        <w:widowControl w:val="0"/>
        <w:spacing w:after="340"/>
        <w:ind w:firstLine="50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rsidR="00594AA3" w:rsidRPr="00594AA3" w:rsidRDefault="00594AA3" w:rsidP="00594AA3">
      <w:pPr>
        <w:shd w:val="clear" w:color="auto" w:fill="FFFFFF"/>
        <w:ind w:firstLine="600"/>
        <w:jc w:val="both"/>
        <w:rPr>
          <w:rFonts w:eastAsia="Arial Unicode MS"/>
          <w:b/>
          <w:bCs/>
          <w:iCs/>
          <w:color w:val="000000"/>
          <w:sz w:val="20"/>
          <w:lang w:eastAsia="ru-RU"/>
        </w:rPr>
      </w:pPr>
      <w:r w:rsidRPr="00594AA3">
        <w:rPr>
          <w:rFonts w:eastAsia="Arial Unicode MS"/>
          <w:b/>
          <w:bCs/>
          <w:iCs/>
          <w:color w:val="000000"/>
          <w:sz w:val="20"/>
          <w:lang w:eastAsia="ru-RU"/>
        </w:rPr>
        <w:t>*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Минпросвещения России от 10 января 2019 г. № 4 "О реализации отдельных вопросов осуществления опеки и попечительства в отношении несовершеннолетних граждан"</w:t>
      </w:r>
    </w:p>
    <w:p w:rsidR="00594AA3" w:rsidRPr="00594AA3" w:rsidRDefault="00594AA3" w:rsidP="00594AA3">
      <w:pPr>
        <w:shd w:val="clear" w:color="auto" w:fill="FFFFFF"/>
        <w:ind w:firstLine="600"/>
        <w:jc w:val="both"/>
        <w:rPr>
          <w:rFonts w:eastAsia="Arial Unicode MS"/>
          <w:b/>
          <w:bCs/>
          <w:iCs/>
          <w:sz w:val="20"/>
          <w:lang w:eastAsia="ru-RU"/>
        </w:rPr>
      </w:pPr>
      <w:r w:rsidRPr="00594AA3">
        <w:rPr>
          <w:rFonts w:eastAsia="Arial Unicode MS"/>
          <w:b/>
          <w:bCs/>
          <w:iCs/>
          <w:color w:val="000000"/>
          <w:sz w:val="20"/>
          <w:lang w:eastAsia="ru-RU"/>
        </w:rPr>
        <w:t>** Приказ Министерства здравоохранения Российской Федерации от 18 июня 2014 г. №</w:t>
      </w:r>
      <w:r w:rsidRPr="00594AA3">
        <w:rPr>
          <w:rFonts w:eastAsia="Arial Unicode MS"/>
          <w:b/>
          <w:bCs/>
          <w:iCs/>
          <w:color w:val="000000"/>
          <w:sz w:val="20"/>
          <w:lang w:eastAsia="ru-RU"/>
        </w:rPr>
        <w:tab/>
        <w:t>290н «Об</w:t>
      </w:r>
    </w:p>
    <w:p w:rsidR="00594AA3" w:rsidRPr="00594AA3" w:rsidRDefault="00594AA3" w:rsidP="00594AA3">
      <w:pPr>
        <w:shd w:val="clear" w:color="auto" w:fill="FFFFFF"/>
        <w:spacing w:after="280"/>
        <w:jc w:val="both"/>
        <w:rPr>
          <w:rFonts w:eastAsia="Arial Unicode MS"/>
          <w:b/>
          <w:bCs/>
          <w:iCs/>
          <w:sz w:val="20"/>
          <w:lang w:eastAsia="ru-RU"/>
        </w:rPr>
        <w:sectPr w:rsidR="00594AA3" w:rsidRPr="00594AA3" w:rsidSect="001C7B60">
          <w:headerReference w:type="even" r:id="rId11"/>
          <w:headerReference w:type="default" r:id="rId12"/>
          <w:headerReference w:type="first" r:id="rId13"/>
          <w:pgSz w:w="11900" w:h="16840"/>
          <w:pgMar w:top="1098" w:right="559" w:bottom="131" w:left="1219" w:header="0" w:footer="0" w:gutter="0"/>
          <w:pgNumType w:start="22"/>
          <w:cols w:space="720"/>
          <w:noEndnote/>
          <w:titlePg/>
          <w:docGrid w:linePitch="360"/>
        </w:sectPr>
      </w:pPr>
      <w:r w:rsidRPr="00594AA3">
        <w:rPr>
          <w:rFonts w:eastAsia="Arial Unicode MS"/>
          <w:b/>
          <w:bCs/>
          <w:iCs/>
          <w:color w:val="000000"/>
          <w:sz w:val="20"/>
          <w:lang w:eastAsia="ru-RU"/>
        </w:rPr>
        <w:t>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lastRenderedPageBreak/>
        <w:t>Приложение № 2 к Административному регламенту  по предоставлению   муниципальной услуги «</w:t>
      </w:r>
      <w:r w:rsidRPr="00594AA3">
        <w:rPr>
          <w:rFonts w:eastAsia="Arial Unicode MS"/>
          <w:bCs/>
          <w:iCs/>
          <w:color w:val="000000"/>
          <w:sz w:val="20"/>
          <w:lang w:eastAsia="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94AA3">
        <w:rPr>
          <w:rFonts w:eastAsia="Arial Unicode MS"/>
          <w:color w:val="000000"/>
          <w:sz w:val="20"/>
          <w:lang w:eastAsia="ru-RU"/>
        </w:rPr>
        <w:t xml:space="preserve">утвержденному постановлением Администрации муниципального образования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 xml:space="preserve">«Темкинский район» Смоленской области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от _____________ № _____</w:t>
      </w:r>
    </w:p>
    <w:p w:rsidR="00594AA3" w:rsidRPr="00594AA3" w:rsidRDefault="00594AA3" w:rsidP="00594AA3">
      <w:pPr>
        <w:shd w:val="clear" w:color="auto" w:fill="FFFFFF"/>
        <w:spacing w:before="360" w:after="500" w:line="298" w:lineRule="exact"/>
        <w:ind w:hanging="600"/>
        <w:jc w:val="center"/>
        <w:rPr>
          <w:rFonts w:eastAsia="Arial Unicode MS"/>
          <w:b/>
          <w:bCs/>
          <w:sz w:val="23"/>
          <w:szCs w:val="23"/>
          <w:lang w:eastAsia="ru-RU"/>
        </w:rPr>
      </w:pPr>
      <w:r w:rsidRPr="00594AA3">
        <w:rPr>
          <w:rFonts w:eastAsia="Arial Unicode MS"/>
          <w:b/>
          <w:bCs/>
          <w:color w:val="000000"/>
          <w:sz w:val="24"/>
          <w:szCs w:val="24"/>
          <w:lang w:eastAsia="ru-RU"/>
        </w:rPr>
        <w:t>Форма</w:t>
      </w:r>
      <w:r w:rsidRPr="00594AA3">
        <w:rPr>
          <w:rFonts w:eastAsia="Arial Unicode MS"/>
          <w:b/>
          <w:bCs/>
          <w:color w:val="000000"/>
          <w:sz w:val="24"/>
          <w:szCs w:val="24"/>
          <w:lang w:eastAsia="ru-RU"/>
        </w:rPr>
        <w:br/>
        <w:t>заявления о предоставлении муниципальной услуги</w:t>
      </w:r>
      <w:r w:rsidRPr="00594AA3">
        <w:rPr>
          <w:rFonts w:eastAsia="Arial Unicode MS"/>
          <w:b/>
          <w:bCs/>
          <w:color w:val="000000"/>
          <w:sz w:val="24"/>
          <w:szCs w:val="24"/>
          <w:lang w:eastAsia="ru-RU"/>
        </w:rPr>
        <w:br/>
        <w:t>по установления предварительных опеки или попечительства</w:t>
      </w:r>
    </w:p>
    <w:p w:rsidR="00594AA3" w:rsidRPr="00594AA3" w:rsidRDefault="00594AA3" w:rsidP="00594AA3">
      <w:pPr>
        <w:widowControl w:val="0"/>
        <w:ind w:left="5380" w:right="1080"/>
        <w:jc w:val="right"/>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 xml:space="preserve">В орган опеки и попечительства </w:t>
      </w:r>
    </w:p>
    <w:p w:rsidR="00594AA3" w:rsidRPr="00594AA3" w:rsidRDefault="00594AA3" w:rsidP="00594AA3">
      <w:pPr>
        <w:widowControl w:val="0"/>
        <w:ind w:left="5380" w:right="1080"/>
        <w:jc w:val="right"/>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от ___________________________ (фамилия, имя, отчество (при наличии)</w:t>
      </w:r>
    </w:p>
    <w:p w:rsidR="00594AA3" w:rsidRPr="00594AA3" w:rsidRDefault="00594AA3" w:rsidP="00594AA3">
      <w:pPr>
        <w:widowControl w:val="0"/>
        <w:jc w:val="center"/>
        <w:rPr>
          <w:rFonts w:ascii="Courier New" w:eastAsia="Courier New" w:hAnsi="Courier New" w:cs="Courier New"/>
          <w:color w:val="000000"/>
          <w:sz w:val="20"/>
          <w:lang w:eastAsia="ru-RU"/>
        </w:rPr>
      </w:pPr>
    </w:p>
    <w:p w:rsidR="00594AA3" w:rsidRPr="00594AA3" w:rsidRDefault="00594AA3" w:rsidP="00594AA3">
      <w:pPr>
        <w:widowControl w:val="0"/>
        <w:jc w:val="center"/>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Заявление</w:t>
      </w:r>
    </w:p>
    <w:p w:rsidR="00594AA3" w:rsidRPr="00594AA3" w:rsidRDefault="00594AA3" w:rsidP="00594AA3">
      <w:pPr>
        <w:widowControl w:val="0"/>
        <w:spacing w:after="220"/>
        <w:jc w:val="center"/>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гражданина об установлении предварительных опеки или попечительства</w:t>
      </w:r>
    </w:p>
    <w:p w:rsidR="00594AA3" w:rsidRPr="00594AA3" w:rsidRDefault="00594AA3" w:rsidP="00594AA3">
      <w:pPr>
        <w:widowControl w:val="0"/>
        <w:tabs>
          <w:tab w:val="left" w:leader="underscore" w:pos="8995"/>
        </w:tabs>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 xml:space="preserve">Я, </w:t>
      </w:r>
      <w:r w:rsidRPr="00594AA3">
        <w:rPr>
          <w:rFonts w:ascii="Courier New" w:eastAsia="Courier New" w:hAnsi="Courier New" w:cs="Courier New"/>
          <w:color w:val="000000"/>
          <w:sz w:val="20"/>
          <w:lang w:eastAsia="ru-RU"/>
        </w:rPr>
        <w:tab/>
      </w:r>
    </w:p>
    <w:p w:rsidR="00594AA3" w:rsidRPr="00594AA3" w:rsidRDefault="00594AA3" w:rsidP="00594AA3">
      <w:pPr>
        <w:widowControl w:val="0"/>
        <w:pBdr>
          <w:bottom w:val="single" w:sz="4" w:space="0" w:color="auto"/>
        </w:pBdr>
        <w:spacing w:after="220"/>
        <w:ind w:left="230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(фамилия, имя, отчество (при наличии)</w:t>
      </w:r>
    </w:p>
    <w:p w:rsidR="00594AA3" w:rsidRPr="00594AA3" w:rsidRDefault="00594AA3" w:rsidP="00594AA3">
      <w:pPr>
        <w:widowControl w:val="0"/>
        <w:ind w:left="230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(число, месяц, год и место рождения)</w:t>
      </w:r>
    </w:p>
    <w:p w:rsidR="00594AA3" w:rsidRPr="00594AA3" w:rsidRDefault="00594AA3" w:rsidP="00594AA3">
      <w:pPr>
        <w:widowControl w:val="0"/>
        <w:pBdr>
          <w:bottom w:val="single" w:sz="4" w:space="0" w:color="auto"/>
        </w:pBdr>
        <w:spacing w:after="22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Документ, удостоверяющий личность:</w:t>
      </w:r>
    </w:p>
    <w:p w:rsidR="00594AA3" w:rsidRPr="00594AA3" w:rsidRDefault="00594AA3" w:rsidP="00594AA3">
      <w:pPr>
        <w:widowControl w:val="0"/>
        <w:ind w:left="254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(серия, номер, когда и кем выдан)</w:t>
      </w:r>
    </w:p>
    <w:p w:rsidR="00594AA3" w:rsidRPr="00594AA3" w:rsidRDefault="00594AA3" w:rsidP="00594AA3">
      <w:pPr>
        <w:widowControl w:val="0"/>
        <w:spacing w:after="44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Адрес места жительства</w:t>
      </w:r>
    </w:p>
    <w:p w:rsidR="00594AA3" w:rsidRPr="00594AA3" w:rsidRDefault="00594AA3" w:rsidP="00594AA3">
      <w:pPr>
        <w:widowControl w:val="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Номер телефона______________________________________________________________________</w:t>
      </w:r>
    </w:p>
    <w:p w:rsidR="00594AA3" w:rsidRPr="00594AA3" w:rsidRDefault="00594AA3" w:rsidP="00594AA3">
      <w:pPr>
        <w:widowControl w:val="0"/>
        <w:ind w:left="398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(указывается при наличии)</w:t>
      </w:r>
    </w:p>
    <w:p w:rsidR="00594AA3" w:rsidRPr="00594AA3" w:rsidRDefault="00594AA3" w:rsidP="00594AA3">
      <w:pPr>
        <w:widowControl w:val="0"/>
        <w:spacing w:after="440"/>
        <w:ind w:firstLine="50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В соответствии с ст. 12 Федерального закона от 24.04.2008 N 48-ФЗ "Об опеке и попечительстве" прошу передать мне под предварительную опеку (попечительство)</w:t>
      </w:r>
    </w:p>
    <w:p w:rsidR="00594AA3" w:rsidRPr="00594AA3" w:rsidRDefault="00594AA3" w:rsidP="00594AA3">
      <w:pPr>
        <w:widowControl w:val="0"/>
        <w:pBdr>
          <w:top w:val="single" w:sz="4" w:space="0" w:color="auto"/>
        </w:pBdr>
        <w:spacing w:after="220"/>
        <w:ind w:left="2900" w:hanging="2400"/>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(указываются фамилия, имя, отчество (при наличии) ребенка (детей), число, месяц, год рождения)</w:t>
      </w:r>
    </w:p>
    <w:p w:rsidR="00594AA3" w:rsidRPr="00594AA3" w:rsidRDefault="00594AA3" w:rsidP="00594AA3">
      <w:pPr>
        <w:widowControl w:val="0"/>
        <w:pBdr>
          <w:top w:val="single" w:sz="4" w:space="0" w:color="auto"/>
        </w:pBdr>
        <w:spacing w:after="320" w:line="360" w:lineRule="auto"/>
        <w:jc w:val="both"/>
        <w:rPr>
          <w:rFonts w:ascii="Courier New" w:eastAsia="Courier New" w:hAnsi="Courier New" w:cs="Courier New"/>
          <w:color w:val="000000"/>
          <w:sz w:val="20"/>
          <w:lang w:eastAsia="ru-RU"/>
        </w:rPr>
      </w:pPr>
    </w:p>
    <w:p w:rsidR="00594AA3" w:rsidRPr="00594AA3" w:rsidRDefault="00594AA3" w:rsidP="00594AA3">
      <w:pPr>
        <w:widowControl w:val="0"/>
        <w:pBdr>
          <w:top w:val="single" w:sz="4" w:space="0" w:color="auto"/>
        </w:pBdr>
        <w:spacing w:after="320" w:line="360" w:lineRule="auto"/>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В связи с тем, что его (ее) отец __________________________________________________</w:t>
      </w:r>
    </w:p>
    <w:p w:rsidR="00594AA3" w:rsidRPr="00594AA3" w:rsidRDefault="00594AA3" w:rsidP="00594AA3">
      <w:pPr>
        <w:widowControl w:val="0"/>
        <w:pBdr>
          <w:top w:val="single" w:sz="4" w:space="0" w:color="auto"/>
        </w:pBdr>
        <w:spacing w:after="320" w:line="360" w:lineRule="auto"/>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Мать_______________________________________________________________________________</w:t>
      </w:r>
    </w:p>
    <w:p w:rsidR="00594AA3" w:rsidRPr="00594AA3" w:rsidRDefault="00594AA3" w:rsidP="00594AA3">
      <w:pPr>
        <w:widowControl w:val="0"/>
        <w:pBdr>
          <w:top w:val="single" w:sz="4" w:space="0" w:color="auto"/>
        </w:pBdr>
        <w:spacing w:after="320" w:line="360" w:lineRule="auto"/>
        <w:jc w:val="both"/>
        <w:rPr>
          <w:rFonts w:ascii="Courier New" w:eastAsia="Courier New" w:hAnsi="Courier New" w:cs="Courier New"/>
          <w:color w:val="000000"/>
          <w:sz w:val="20"/>
          <w:lang w:eastAsia="ru-RU"/>
        </w:rPr>
      </w:pPr>
    </w:p>
    <w:p w:rsidR="00594AA3" w:rsidRPr="00594AA3" w:rsidRDefault="00594AA3" w:rsidP="00594AA3">
      <w:pPr>
        <w:widowControl w:val="0"/>
        <w:pBdr>
          <w:top w:val="single" w:sz="4" w:space="0" w:color="auto"/>
        </w:pBdr>
        <w:spacing w:after="320" w:line="360" w:lineRule="auto"/>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 xml:space="preserve">«___»______________ _____г.                          __________________/                 /  </w:t>
      </w:r>
    </w:p>
    <w:p w:rsidR="00594AA3" w:rsidRPr="00594AA3" w:rsidRDefault="00594AA3" w:rsidP="00594AA3">
      <w:pPr>
        <w:shd w:val="clear" w:color="auto" w:fill="FFFFFF"/>
        <w:spacing w:before="360" w:after="240" w:line="298" w:lineRule="exact"/>
        <w:ind w:hanging="600"/>
        <w:rPr>
          <w:rFonts w:eastAsia="Arial Unicode MS"/>
          <w:b/>
          <w:bCs/>
          <w:color w:val="000000"/>
          <w:sz w:val="24"/>
          <w:szCs w:val="24"/>
          <w:lang w:eastAsia="ru-RU"/>
        </w:rPr>
      </w:pP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lastRenderedPageBreak/>
        <w:t>Приложение № 3 к Административному регламенту  по предоставлению   муниципальной услуги «</w:t>
      </w:r>
      <w:r w:rsidRPr="00594AA3">
        <w:rPr>
          <w:rFonts w:eastAsia="Arial Unicode MS"/>
          <w:bCs/>
          <w:iCs/>
          <w:color w:val="000000"/>
          <w:sz w:val="20"/>
          <w:lang w:eastAsia="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94AA3">
        <w:rPr>
          <w:rFonts w:eastAsia="Arial Unicode MS"/>
          <w:color w:val="000000"/>
          <w:sz w:val="20"/>
          <w:lang w:eastAsia="ru-RU"/>
        </w:rPr>
        <w:t xml:space="preserve">утвержденному постановлением Администрации муниципального образования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 xml:space="preserve">«Темкинский район» Смоленской области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от _____________ № _____</w:t>
      </w:r>
    </w:p>
    <w:p w:rsidR="00594AA3" w:rsidRPr="00594AA3" w:rsidRDefault="00594AA3" w:rsidP="00594AA3">
      <w:pPr>
        <w:shd w:val="clear" w:color="auto" w:fill="FFFFFF"/>
        <w:spacing w:before="360" w:after="240" w:line="298" w:lineRule="exact"/>
        <w:ind w:hanging="600"/>
        <w:jc w:val="center"/>
        <w:rPr>
          <w:rFonts w:eastAsia="Arial Unicode MS"/>
          <w:b/>
          <w:bCs/>
          <w:sz w:val="23"/>
          <w:szCs w:val="23"/>
          <w:lang w:eastAsia="ru-RU"/>
        </w:rPr>
      </w:pPr>
      <w:r w:rsidRPr="00594AA3">
        <w:rPr>
          <w:rFonts w:eastAsia="Arial Unicode MS"/>
          <w:b/>
          <w:bCs/>
          <w:color w:val="000000"/>
          <w:sz w:val="24"/>
          <w:szCs w:val="24"/>
          <w:lang w:eastAsia="ru-RU"/>
        </w:rPr>
        <w:t>Форма</w:t>
      </w:r>
      <w:r w:rsidRPr="00594AA3">
        <w:rPr>
          <w:rFonts w:eastAsia="Arial Unicode MS"/>
          <w:b/>
          <w:bCs/>
          <w:color w:val="000000"/>
          <w:sz w:val="24"/>
          <w:szCs w:val="24"/>
          <w:lang w:eastAsia="ru-RU"/>
        </w:rPr>
        <w:br/>
        <w:t>заявления о предоставлении муниципальной услуги</w:t>
      </w:r>
      <w:r w:rsidRPr="00594AA3">
        <w:rPr>
          <w:rFonts w:eastAsia="Arial Unicode MS"/>
          <w:b/>
          <w:bCs/>
          <w:color w:val="000000"/>
          <w:sz w:val="24"/>
          <w:szCs w:val="24"/>
          <w:lang w:eastAsia="ru-RU"/>
        </w:rPr>
        <w:br/>
        <w:t>по освобождению опекуна (попечителя) от исполнения своих обязанностей</w:t>
      </w:r>
    </w:p>
    <w:p w:rsidR="00594AA3" w:rsidRPr="00594AA3" w:rsidRDefault="00594AA3" w:rsidP="00594AA3">
      <w:pPr>
        <w:jc w:val="right"/>
        <w:rPr>
          <w:rFonts w:ascii="Courier New" w:eastAsia="Arial Unicode MS" w:hAnsi="Courier New" w:cs="Courier New"/>
          <w:color w:val="000000"/>
          <w:sz w:val="20"/>
          <w:lang w:eastAsia="ru-RU"/>
        </w:rPr>
      </w:pPr>
      <w:r w:rsidRPr="00594AA3">
        <w:rPr>
          <w:rFonts w:ascii="Courier New" w:eastAsia="Arial Unicode MS" w:hAnsi="Courier New" w:cs="Courier New"/>
          <w:color w:val="000000"/>
          <w:sz w:val="20"/>
          <w:lang w:eastAsia="ru-RU"/>
        </w:rPr>
        <w:t xml:space="preserve">В орган опеки и попечительства </w:t>
      </w:r>
    </w:p>
    <w:p w:rsidR="00594AA3" w:rsidRPr="00594AA3" w:rsidRDefault="00594AA3" w:rsidP="00594AA3">
      <w:pPr>
        <w:jc w:val="right"/>
        <w:rPr>
          <w:rFonts w:ascii="Courier New" w:eastAsia="Arial Unicode MS" w:hAnsi="Courier New" w:cs="Courier New"/>
          <w:color w:val="000000"/>
          <w:sz w:val="20"/>
          <w:lang w:eastAsia="ru-RU"/>
        </w:rPr>
      </w:pPr>
      <w:r w:rsidRPr="00594AA3">
        <w:rPr>
          <w:rFonts w:ascii="Courier New" w:eastAsia="Arial Unicode MS" w:hAnsi="Courier New" w:cs="Courier New"/>
          <w:color w:val="000000"/>
          <w:sz w:val="20"/>
          <w:lang w:eastAsia="ru-RU"/>
        </w:rPr>
        <w:t>от____________________________</w:t>
      </w:r>
    </w:p>
    <w:p w:rsidR="00594AA3" w:rsidRPr="00594AA3" w:rsidRDefault="00594AA3" w:rsidP="00594AA3">
      <w:pPr>
        <w:jc w:val="right"/>
        <w:rPr>
          <w:rFonts w:ascii="Courier New" w:eastAsia="Arial Unicode MS" w:hAnsi="Courier New" w:cs="Courier New"/>
          <w:color w:val="000000"/>
          <w:sz w:val="20"/>
          <w:lang w:eastAsia="ru-RU"/>
        </w:rPr>
      </w:pPr>
      <w:r w:rsidRPr="00594AA3">
        <w:rPr>
          <w:rFonts w:ascii="Courier New" w:eastAsia="Arial Unicode MS" w:hAnsi="Courier New" w:cs="Courier New"/>
          <w:color w:val="000000"/>
          <w:sz w:val="20"/>
          <w:lang w:eastAsia="ru-RU"/>
        </w:rPr>
        <w:t xml:space="preserve">(фамилия, имя, отчество </w:t>
      </w:r>
    </w:p>
    <w:p w:rsidR="00594AA3" w:rsidRPr="00594AA3" w:rsidRDefault="00594AA3" w:rsidP="00594AA3">
      <w:pPr>
        <w:jc w:val="right"/>
        <w:rPr>
          <w:rFonts w:ascii="Courier New" w:eastAsia="Arial Unicode MS" w:hAnsi="Courier New" w:cs="Courier New"/>
          <w:color w:val="000000"/>
          <w:sz w:val="20"/>
          <w:lang w:eastAsia="ru-RU"/>
        </w:rPr>
      </w:pPr>
      <w:r w:rsidRPr="00594AA3">
        <w:rPr>
          <w:rFonts w:ascii="Courier New" w:eastAsia="Arial Unicode MS" w:hAnsi="Courier New" w:cs="Courier New"/>
          <w:color w:val="000000"/>
          <w:sz w:val="20"/>
          <w:lang w:eastAsia="ru-RU"/>
        </w:rPr>
        <w:t>(при наличии)</w:t>
      </w:r>
    </w:p>
    <w:p w:rsidR="00594AA3" w:rsidRPr="00594AA3" w:rsidRDefault="00594AA3" w:rsidP="00594AA3">
      <w:pPr>
        <w:widowControl w:val="0"/>
        <w:spacing w:after="220"/>
        <w:jc w:val="center"/>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Заявление</w:t>
      </w:r>
      <w:r w:rsidRPr="00594AA3">
        <w:rPr>
          <w:rFonts w:ascii="Courier New" w:eastAsia="Courier New" w:hAnsi="Courier New" w:cs="Courier New"/>
          <w:color w:val="000000"/>
          <w:sz w:val="20"/>
          <w:lang w:eastAsia="ru-RU"/>
        </w:rPr>
        <w:br/>
        <w:t>опекуна (попечителя) об освобождении</w:t>
      </w:r>
      <w:r w:rsidRPr="00594AA3">
        <w:rPr>
          <w:rFonts w:ascii="Courier New" w:eastAsia="Courier New" w:hAnsi="Courier New" w:cs="Courier New"/>
          <w:color w:val="000000"/>
          <w:sz w:val="20"/>
          <w:lang w:eastAsia="ru-RU"/>
        </w:rPr>
        <w:br/>
        <w:t>от исполнения обязанностей по опеке (попечительству)</w:t>
      </w:r>
    </w:p>
    <w:p w:rsidR="00594AA3" w:rsidRPr="00594AA3" w:rsidRDefault="00594AA3" w:rsidP="00594AA3">
      <w:pPr>
        <w:widowControl w:val="0"/>
        <w:tabs>
          <w:tab w:val="left" w:leader="underscore" w:pos="8995"/>
        </w:tabs>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 xml:space="preserve">Я, </w:t>
      </w:r>
      <w:r w:rsidRPr="00594AA3">
        <w:rPr>
          <w:rFonts w:ascii="Courier New" w:eastAsia="Courier New" w:hAnsi="Courier New" w:cs="Courier New"/>
          <w:color w:val="000000"/>
          <w:sz w:val="20"/>
          <w:lang w:eastAsia="ru-RU"/>
        </w:rPr>
        <w:tab/>
      </w:r>
    </w:p>
    <w:p w:rsidR="00594AA3" w:rsidRPr="00594AA3" w:rsidRDefault="00594AA3" w:rsidP="00594AA3">
      <w:pPr>
        <w:widowControl w:val="0"/>
        <w:pBdr>
          <w:bottom w:val="single" w:sz="4" w:space="0" w:color="auto"/>
        </w:pBdr>
        <w:tabs>
          <w:tab w:val="left" w:pos="3438"/>
          <w:tab w:val="left" w:pos="5166"/>
          <w:tab w:val="left" w:pos="5738"/>
        </w:tabs>
        <w:spacing w:after="220" w:line="223" w:lineRule="auto"/>
        <w:ind w:left="230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(фамилия,</w:t>
      </w:r>
      <w:r w:rsidRPr="00594AA3">
        <w:rPr>
          <w:rFonts w:ascii="Courier New" w:eastAsia="Courier New" w:hAnsi="Courier New" w:cs="Courier New"/>
          <w:color w:val="000000"/>
          <w:sz w:val="20"/>
          <w:lang w:eastAsia="ru-RU"/>
        </w:rPr>
        <w:tab/>
        <w:t>имя, отчество</w:t>
      </w:r>
      <w:r w:rsidRPr="00594AA3">
        <w:rPr>
          <w:rFonts w:ascii="Courier New" w:eastAsia="Courier New" w:hAnsi="Courier New" w:cs="Courier New"/>
          <w:color w:val="000000"/>
          <w:sz w:val="20"/>
          <w:lang w:eastAsia="ru-RU"/>
        </w:rPr>
        <w:tab/>
        <w:t>(при</w:t>
      </w:r>
      <w:r w:rsidRPr="00594AA3">
        <w:rPr>
          <w:rFonts w:ascii="Courier New" w:eastAsia="Courier New" w:hAnsi="Courier New" w:cs="Courier New"/>
          <w:color w:val="000000"/>
          <w:sz w:val="20"/>
          <w:lang w:eastAsia="ru-RU"/>
        </w:rPr>
        <w:tab/>
        <w:t>наличии)</w:t>
      </w:r>
    </w:p>
    <w:p w:rsidR="00594AA3" w:rsidRPr="00594AA3" w:rsidRDefault="00594AA3" w:rsidP="00594AA3">
      <w:pPr>
        <w:widowControl w:val="0"/>
        <w:tabs>
          <w:tab w:val="left" w:pos="4056"/>
        </w:tabs>
        <w:ind w:left="230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(число, месяц,</w:t>
      </w:r>
      <w:r w:rsidRPr="00594AA3">
        <w:rPr>
          <w:rFonts w:ascii="Courier New" w:eastAsia="Courier New" w:hAnsi="Courier New" w:cs="Courier New"/>
          <w:color w:val="000000"/>
          <w:sz w:val="20"/>
          <w:lang w:eastAsia="ru-RU"/>
        </w:rPr>
        <w:tab/>
        <w:t>год и место рождения)</w:t>
      </w:r>
    </w:p>
    <w:p w:rsidR="00594AA3" w:rsidRPr="00594AA3" w:rsidRDefault="00594AA3" w:rsidP="00594AA3">
      <w:pPr>
        <w:widowControl w:val="0"/>
        <w:pBdr>
          <w:bottom w:val="single" w:sz="4" w:space="0" w:color="auto"/>
        </w:pBdr>
        <w:tabs>
          <w:tab w:val="left" w:pos="2870"/>
          <w:tab w:val="left" w:pos="4056"/>
        </w:tabs>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Гражданство</w:t>
      </w:r>
      <w:r w:rsidRPr="00594AA3">
        <w:rPr>
          <w:rFonts w:ascii="Courier New" w:eastAsia="Courier New" w:hAnsi="Courier New" w:cs="Courier New"/>
          <w:color w:val="000000"/>
          <w:sz w:val="20"/>
          <w:lang w:eastAsia="ru-RU"/>
        </w:rPr>
        <w:tab/>
        <w:t>Документ,</w:t>
      </w:r>
      <w:r w:rsidRPr="00594AA3">
        <w:rPr>
          <w:rFonts w:ascii="Courier New" w:eastAsia="Courier New" w:hAnsi="Courier New" w:cs="Courier New"/>
          <w:color w:val="000000"/>
          <w:sz w:val="20"/>
          <w:lang w:eastAsia="ru-RU"/>
        </w:rPr>
        <w:tab/>
        <w:t>удостоверяющий личность:</w:t>
      </w:r>
    </w:p>
    <w:p w:rsidR="00594AA3" w:rsidRPr="00594AA3" w:rsidRDefault="00594AA3" w:rsidP="00594AA3">
      <w:pPr>
        <w:widowControl w:val="0"/>
        <w:tabs>
          <w:tab w:val="left" w:pos="3438"/>
        </w:tabs>
        <w:ind w:left="254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(серия,</w:t>
      </w:r>
      <w:r w:rsidRPr="00594AA3">
        <w:rPr>
          <w:rFonts w:ascii="Courier New" w:eastAsia="Courier New" w:hAnsi="Courier New" w:cs="Courier New"/>
          <w:color w:val="000000"/>
          <w:sz w:val="20"/>
          <w:lang w:eastAsia="ru-RU"/>
        </w:rPr>
        <w:tab/>
        <w:t>номер, когда и кем выдан)</w:t>
      </w:r>
    </w:p>
    <w:p w:rsidR="00594AA3" w:rsidRPr="00594AA3" w:rsidRDefault="00594AA3" w:rsidP="00594AA3">
      <w:pPr>
        <w:widowControl w:val="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Адрес места жительства_______________________________________________________________</w:t>
      </w:r>
    </w:p>
    <w:p w:rsidR="00594AA3" w:rsidRPr="00594AA3" w:rsidRDefault="00594AA3" w:rsidP="00594AA3">
      <w:pPr>
        <w:widowControl w:val="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____________________________________________________________________________________</w:t>
      </w:r>
    </w:p>
    <w:p w:rsidR="00594AA3" w:rsidRPr="00594AA3" w:rsidRDefault="00594AA3" w:rsidP="00594AA3">
      <w:pPr>
        <w:widowControl w:val="0"/>
        <w:tabs>
          <w:tab w:val="left" w:pos="6960"/>
          <w:tab w:val="left" w:pos="7694"/>
        </w:tabs>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Номер телефона _____________________________________________________________________</w:t>
      </w:r>
    </w:p>
    <w:p w:rsidR="00594AA3" w:rsidRPr="00594AA3" w:rsidRDefault="00594AA3" w:rsidP="00594AA3">
      <w:pPr>
        <w:widowControl w:val="0"/>
        <w:tabs>
          <w:tab w:val="left" w:pos="6960"/>
          <w:tab w:val="left" w:pos="7694"/>
        </w:tabs>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 xml:space="preserve">(указывается при наличии) </w:t>
      </w:r>
    </w:p>
    <w:p w:rsidR="00594AA3" w:rsidRPr="00594AA3" w:rsidRDefault="00594AA3" w:rsidP="00594AA3">
      <w:pPr>
        <w:widowControl w:val="0"/>
        <w:tabs>
          <w:tab w:val="left" w:pos="6960"/>
          <w:tab w:val="left" w:pos="7694"/>
        </w:tabs>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Решением_________________________________________________</w:t>
      </w:r>
      <w:r w:rsidRPr="00594AA3">
        <w:rPr>
          <w:rFonts w:ascii="Courier New" w:eastAsia="Courier New" w:hAnsi="Courier New" w:cs="Courier New"/>
          <w:color w:val="000000"/>
          <w:sz w:val="20"/>
          <w:lang w:eastAsia="ru-RU"/>
        </w:rPr>
        <w:tab/>
        <w:t>от "__</w:t>
      </w:r>
      <w:r w:rsidRPr="00594AA3">
        <w:rPr>
          <w:rFonts w:ascii="Courier New" w:eastAsia="Courier New" w:hAnsi="Courier New" w:cs="Courier New"/>
          <w:color w:val="000000"/>
          <w:sz w:val="20"/>
          <w:lang w:eastAsia="ru-RU"/>
        </w:rPr>
        <w:tab/>
        <w:t xml:space="preserve">"__________г. №_____  </w:t>
      </w:r>
    </w:p>
    <w:p w:rsidR="00594AA3" w:rsidRPr="00594AA3" w:rsidRDefault="00594AA3" w:rsidP="00594AA3">
      <w:pPr>
        <w:widowControl w:val="0"/>
        <w:tabs>
          <w:tab w:val="left" w:pos="6960"/>
          <w:tab w:val="left" w:pos="7694"/>
        </w:tabs>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 xml:space="preserve">(наименование органа опеки и попечительства) </w:t>
      </w:r>
    </w:p>
    <w:p w:rsidR="00594AA3" w:rsidRPr="00594AA3" w:rsidRDefault="00594AA3" w:rsidP="00594AA3">
      <w:pPr>
        <w:widowControl w:val="0"/>
        <w:tabs>
          <w:tab w:val="left" w:pos="1935"/>
        </w:tabs>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я был (а) назначен опекуном (попечителем)___________________________________________</w:t>
      </w:r>
    </w:p>
    <w:p w:rsidR="00594AA3" w:rsidRPr="00594AA3" w:rsidRDefault="00594AA3" w:rsidP="00594AA3">
      <w:pPr>
        <w:widowControl w:val="0"/>
        <w:tabs>
          <w:tab w:val="left" w:pos="6149"/>
        </w:tabs>
        <w:ind w:firstLine="7220"/>
        <w:jc w:val="both"/>
        <w:rPr>
          <w:rFonts w:ascii="Courier New" w:eastAsia="Courier New" w:hAnsi="Courier New" w:cs="Courier New"/>
          <w:sz w:val="20"/>
          <w:lang w:eastAsia="ru-RU"/>
        </w:rPr>
      </w:pPr>
      <w:r w:rsidRPr="00594AA3">
        <w:rPr>
          <w:rFonts w:ascii="Courier New" w:eastAsia="Courier New" w:hAnsi="Courier New" w:cs="Courier New"/>
          <w:color w:val="000000"/>
          <w:sz w:val="20"/>
          <w:lang w:eastAsia="ru-RU"/>
        </w:rPr>
        <w:t>(Ф.И.О. подопечного) проживающего по адресу:_________________________________________________________.</w:t>
      </w: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 xml:space="preserve">В соответствии с </w:t>
      </w:r>
      <w:r w:rsidRPr="00594AA3">
        <w:rPr>
          <w:rFonts w:ascii="Courier New" w:eastAsia="Courier New" w:hAnsi="Courier New" w:cs="Courier New"/>
          <w:color w:val="0000FF"/>
          <w:sz w:val="20"/>
          <w:lang w:eastAsia="ru-RU"/>
        </w:rPr>
        <w:t xml:space="preserve">п. 2 ст. 39 </w:t>
      </w:r>
      <w:r w:rsidRPr="00594AA3">
        <w:rPr>
          <w:rFonts w:ascii="Courier New" w:eastAsia="Courier New" w:hAnsi="Courier New" w:cs="Courier New"/>
          <w:color w:val="000000"/>
          <w:sz w:val="20"/>
          <w:lang w:eastAsia="ru-RU"/>
        </w:rPr>
        <w:t xml:space="preserve">Гражданского кодекса Российской Федерации, </w:t>
      </w:r>
      <w:r w:rsidRPr="00594AA3">
        <w:rPr>
          <w:rFonts w:ascii="Courier New" w:eastAsia="Courier New" w:hAnsi="Courier New" w:cs="Courier New"/>
          <w:color w:val="0000FF"/>
          <w:sz w:val="20"/>
          <w:lang w:eastAsia="ru-RU"/>
        </w:rPr>
        <w:t xml:space="preserve">ч. 3 ст. 29 </w:t>
      </w:r>
      <w:r w:rsidRPr="00594AA3">
        <w:rPr>
          <w:rFonts w:ascii="Courier New" w:eastAsia="Courier New" w:hAnsi="Courier New" w:cs="Courier New"/>
          <w:color w:val="000000"/>
          <w:sz w:val="20"/>
          <w:lang w:eastAsia="ru-RU"/>
        </w:rPr>
        <w:t xml:space="preserve">Федерального закона от 24.04.2008 N 48-ФЗ "Об опеке и попечительстве" опекун, попечитель могут быть освобождены от исполнения своих обязанностей по их просьбе. </w:t>
      </w: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 xml:space="preserve">В связи с вышеизложенным и руководствуясь </w:t>
      </w:r>
      <w:r w:rsidRPr="00594AA3">
        <w:rPr>
          <w:rFonts w:ascii="Courier New" w:eastAsia="Courier New" w:hAnsi="Courier New" w:cs="Courier New"/>
          <w:color w:val="0000FF"/>
          <w:sz w:val="20"/>
          <w:lang w:eastAsia="ru-RU"/>
        </w:rPr>
        <w:t xml:space="preserve">п. 2 ст. 39 </w:t>
      </w:r>
      <w:r w:rsidRPr="00594AA3">
        <w:rPr>
          <w:rFonts w:ascii="Courier New" w:eastAsia="Courier New" w:hAnsi="Courier New" w:cs="Courier New"/>
          <w:color w:val="000000"/>
          <w:sz w:val="20"/>
          <w:lang w:eastAsia="ru-RU"/>
        </w:rPr>
        <w:t>Гражданского кодекса Российской Федерации, прошу снять с меня исполнение обязанностей опекуна (попечителя) вследствие _______________________________________________________________________________________________________________________________________________________ (указать причину)</w:t>
      </w: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leader="underscore" w:pos="3840"/>
        </w:tabs>
        <w:jc w:val="both"/>
        <w:rPr>
          <w:rFonts w:ascii="Courier New" w:eastAsia="Courier New" w:hAnsi="Courier New" w:cs="Courier New"/>
          <w:color w:val="000000"/>
          <w:sz w:val="20"/>
          <w:lang w:eastAsia="ru-RU"/>
        </w:rPr>
      </w:pPr>
      <w:r w:rsidRPr="00594AA3">
        <w:rPr>
          <w:rFonts w:ascii="Courier New" w:eastAsia="Courier New" w:hAnsi="Courier New" w:cs="Courier New"/>
          <w:color w:val="000000"/>
          <w:sz w:val="20"/>
          <w:lang w:eastAsia="ru-RU"/>
        </w:rPr>
        <w:t>«___»______________ _____г.                             __________________  /                 /</w:t>
      </w: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leader="underscore" w:pos="3840"/>
        </w:tabs>
        <w:ind w:firstLine="500"/>
        <w:jc w:val="both"/>
        <w:rPr>
          <w:rFonts w:ascii="Courier New" w:eastAsia="Courier New" w:hAnsi="Courier New" w:cs="Courier New"/>
          <w:color w:val="000000"/>
          <w:sz w:val="20"/>
          <w:lang w:eastAsia="ru-RU"/>
        </w:rPr>
      </w:pPr>
    </w:p>
    <w:p w:rsidR="00594AA3" w:rsidRPr="00594AA3" w:rsidRDefault="00594AA3" w:rsidP="00594AA3">
      <w:pPr>
        <w:widowControl w:val="0"/>
        <w:tabs>
          <w:tab w:val="left" w:leader="underscore" w:pos="3840"/>
        </w:tabs>
        <w:ind w:firstLine="500"/>
        <w:jc w:val="both"/>
        <w:rPr>
          <w:rFonts w:ascii="Courier New" w:eastAsia="Courier New" w:hAnsi="Courier New" w:cs="Courier New"/>
          <w:sz w:val="20"/>
          <w:lang w:eastAsia="ru-RU"/>
        </w:rPr>
        <w:sectPr w:rsidR="00594AA3" w:rsidRPr="00594AA3" w:rsidSect="00845A1F">
          <w:headerReference w:type="even" r:id="rId14"/>
          <w:headerReference w:type="default" r:id="rId15"/>
          <w:footerReference w:type="even" r:id="rId16"/>
          <w:footerReference w:type="default" r:id="rId17"/>
          <w:headerReference w:type="first" r:id="rId18"/>
          <w:footerReference w:type="first" r:id="rId19"/>
          <w:pgSz w:w="11900" w:h="16840"/>
          <w:pgMar w:top="964" w:right="539" w:bottom="993" w:left="1238" w:header="0" w:footer="0" w:gutter="0"/>
          <w:cols w:space="720"/>
          <w:noEndnote/>
          <w:titlePg/>
          <w:docGrid w:linePitch="360"/>
        </w:sectPr>
      </w:pPr>
    </w:p>
    <w:p w:rsidR="00594AA3" w:rsidRPr="00594AA3" w:rsidRDefault="00594AA3" w:rsidP="00594AA3">
      <w:pPr>
        <w:shd w:val="clear" w:color="auto" w:fill="FFFFFF"/>
        <w:spacing w:before="360" w:after="240" w:line="298" w:lineRule="exact"/>
        <w:ind w:hanging="600"/>
        <w:rPr>
          <w:rFonts w:eastAsia="Arial Unicode MS"/>
          <w:b/>
          <w:bCs/>
          <w:color w:val="000000"/>
          <w:sz w:val="24"/>
          <w:szCs w:val="24"/>
          <w:lang w:eastAsia="ru-RU"/>
        </w:rPr>
      </w:pP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lastRenderedPageBreak/>
        <w:t>Приложение № 4 к Административному регламенту  по предоставлению   муниципальной услуги «</w:t>
      </w:r>
      <w:r w:rsidRPr="00594AA3">
        <w:rPr>
          <w:rFonts w:eastAsia="Arial Unicode MS"/>
          <w:bCs/>
          <w:iCs/>
          <w:color w:val="000000"/>
          <w:sz w:val="20"/>
          <w:lang w:eastAsia="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94AA3">
        <w:rPr>
          <w:rFonts w:eastAsia="Arial Unicode MS"/>
          <w:color w:val="000000"/>
          <w:sz w:val="20"/>
          <w:lang w:eastAsia="ru-RU"/>
        </w:rPr>
        <w:t xml:space="preserve">утвержденному постановлением Администрации муниципального образования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 xml:space="preserve">«Темкинский район» Смоленской области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от _____________ № _____</w:t>
      </w:r>
    </w:p>
    <w:p w:rsidR="00594AA3" w:rsidRPr="00594AA3" w:rsidRDefault="00594AA3" w:rsidP="00594AA3">
      <w:pPr>
        <w:shd w:val="clear" w:color="auto" w:fill="FFFFFF"/>
        <w:spacing w:before="360" w:line="298" w:lineRule="exact"/>
        <w:ind w:hanging="600"/>
        <w:jc w:val="center"/>
        <w:rPr>
          <w:rFonts w:eastAsia="Arial Unicode MS"/>
          <w:b/>
          <w:bCs/>
          <w:sz w:val="23"/>
          <w:szCs w:val="23"/>
          <w:lang w:eastAsia="ru-RU"/>
        </w:rPr>
      </w:pPr>
      <w:r w:rsidRPr="00594AA3">
        <w:rPr>
          <w:rFonts w:eastAsia="Arial Unicode MS"/>
          <w:b/>
          <w:bCs/>
          <w:color w:val="000000"/>
          <w:sz w:val="24"/>
          <w:szCs w:val="24"/>
          <w:lang w:eastAsia="ru-RU"/>
        </w:rPr>
        <w:t>Форма решения о предоставлении государственной услуги Администрацией муниципального образования «Темкинский район» Смоленской области</w:t>
      </w:r>
    </w:p>
    <w:p w:rsidR="00594AA3" w:rsidRPr="00594AA3" w:rsidRDefault="00594AA3" w:rsidP="00594AA3">
      <w:pPr>
        <w:shd w:val="clear" w:color="auto" w:fill="FFFFFF"/>
        <w:spacing w:before="240" w:line="322" w:lineRule="exact"/>
        <w:jc w:val="center"/>
        <w:rPr>
          <w:rFonts w:eastAsia="Arial Unicode MS"/>
          <w:bCs/>
          <w:iCs/>
          <w:sz w:val="27"/>
          <w:szCs w:val="27"/>
          <w:lang w:eastAsia="ru-RU"/>
        </w:rPr>
      </w:pPr>
    </w:p>
    <w:p w:rsidR="00594AA3" w:rsidRPr="00594AA3" w:rsidRDefault="00594AA3" w:rsidP="00594AA3">
      <w:pPr>
        <w:shd w:val="clear" w:color="auto" w:fill="FFFFFF"/>
        <w:tabs>
          <w:tab w:val="left" w:leader="underscore" w:pos="3662"/>
        </w:tabs>
        <w:spacing w:line="360" w:lineRule="auto"/>
        <w:jc w:val="center"/>
        <w:rPr>
          <w:rFonts w:eastAsia="Arial Unicode MS"/>
          <w:iCs/>
          <w:sz w:val="25"/>
          <w:szCs w:val="25"/>
          <w:lang w:eastAsia="ru-RU"/>
        </w:rPr>
      </w:pPr>
      <w:r w:rsidRPr="00594AA3">
        <w:rPr>
          <w:rFonts w:eastAsia="Arial Unicode MS"/>
          <w:iCs/>
          <w:color w:val="000000"/>
          <w:sz w:val="25"/>
          <w:szCs w:val="25"/>
          <w:lang w:eastAsia="ru-RU"/>
        </w:rPr>
        <w:t>Кому___________________________</w:t>
      </w:r>
    </w:p>
    <w:p w:rsidR="00594AA3" w:rsidRPr="00594AA3" w:rsidRDefault="00594AA3" w:rsidP="00594AA3">
      <w:pPr>
        <w:shd w:val="clear" w:color="auto" w:fill="FFFFFF"/>
        <w:spacing w:after="320" w:line="360" w:lineRule="auto"/>
        <w:jc w:val="center"/>
        <w:rPr>
          <w:rFonts w:eastAsia="Arial Unicode MS"/>
          <w:iCs/>
          <w:sz w:val="25"/>
          <w:szCs w:val="25"/>
          <w:lang w:eastAsia="ru-RU"/>
        </w:rPr>
      </w:pPr>
      <w:r w:rsidRPr="00594AA3">
        <w:rPr>
          <w:rFonts w:eastAsia="Arial Unicode MS"/>
          <w:iCs/>
          <w:color w:val="000000"/>
          <w:sz w:val="25"/>
          <w:szCs w:val="25"/>
          <w:lang w:eastAsia="ru-RU"/>
        </w:rPr>
        <w:t>Контактные данные______________</w:t>
      </w:r>
    </w:p>
    <w:p w:rsidR="00594AA3" w:rsidRPr="00594AA3" w:rsidRDefault="00594AA3" w:rsidP="00594AA3">
      <w:pPr>
        <w:shd w:val="clear" w:color="auto" w:fill="FFFFFF"/>
        <w:spacing w:line="240" w:lineRule="atLeast"/>
        <w:jc w:val="center"/>
        <w:rPr>
          <w:rFonts w:eastAsia="Arial Unicode MS"/>
          <w:iCs/>
          <w:sz w:val="25"/>
          <w:szCs w:val="25"/>
          <w:lang w:eastAsia="ru-RU"/>
        </w:rPr>
      </w:pPr>
      <w:r w:rsidRPr="00594AA3">
        <w:rPr>
          <w:rFonts w:eastAsia="Arial Unicode MS"/>
          <w:iCs/>
          <w:color w:val="000000"/>
          <w:sz w:val="25"/>
          <w:szCs w:val="25"/>
          <w:lang w:eastAsia="ru-RU"/>
        </w:rPr>
        <w:t>РЕШЕНИЕ</w:t>
      </w:r>
    </w:p>
    <w:p w:rsidR="00594AA3" w:rsidRPr="00594AA3" w:rsidRDefault="00594AA3" w:rsidP="00594AA3">
      <w:pPr>
        <w:shd w:val="clear" w:color="auto" w:fill="FFFFFF"/>
        <w:spacing w:after="320" w:line="240" w:lineRule="atLeast"/>
        <w:jc w:val="center"/>
        <w:rPr>
          <w:rFonts w:eastAsia="Arial Unicode MS"/>
          <w:iCs/>
          <w:sz w:val="25"/>
          <w:szCs w:val="25"/>
          <w:lang w:eastAsia="ru-RU"/>
        </w:rPr>
      </w:pPr>
      <w:r w:rsidRPr="00594AA3">
        <w:rPr>
          <w:rFonts w:eastAsia="Arial Unicode MS"/>
          <w:iCs/>
          <w:color w:val="000000"/>
          <w:sz w:val="25"/>
          <w:szCs w:val="25"/>
          <w:lang w:eastAsia="ru-RU"/>
        </w:rPr>
        <w:t>о предоставлении государственной услуги «Установление опеки, попечительства</w:t>
      </w:r>
      <w:r w:rsidRPr="00594AA3">
        <w:rPr>
          <w:rFonts w:eastAsia="Arial Unicode MS"/>
          <w:iCs/>
          <w:color w:val="000000"/>
          <w:sz w:val="25"/>
          <w:szCs w:val="25"/>
          <w:lang w:eastAsia="ru-RU"/>
        </w:rPr>
        <w:br/>
        <w:t>(в том числе предварительные опека и попечительство), патроната, освобождение</w:t>
      </w:r>
      <w:r w:rsidRPr="00594AA3">
        <w:rPr>
          <w:rFonts w:eastAsia="Arial Unicode MS"/>
          <w:iCs/>
          <w:color w:val="000000"/>
          <w:sz w:val="25"/>
          <w:szCs w:val="25"/>
          <w:lang w:eastAsia="ru-RU"/>
        </w:rPr>
        <w:br/>
        <w:t>опекуна (попечителя) от исполнения своих обязанностей в отношении</w:t>
      </w:r>
      <w:r w:rsidRPr="00594AA3">
        <w:rPr>
          <w:rFonts w:eastAsia="Arial Unicode MS"/>
          <w:iCs/>
          <w:color w:val="000000"/>
          <w:sz w:val="25"/>
          <w:szCs w:val="25"/>
          <w:lang w:eastAsia="ru-RU"/>
        </w:rPr>
        <w:br/>
        <w:t>несовершеннолетних граждан»</w:t>
      </w:r>
    </w:p>
    <w:p w:rsidR="00594AA3" w:rsidRPr="00594AA3" w:rsidRDefault="00594AA3" w:rsidP="00594AA3">
      <w:pPr>
        <w:shd w:val="clear" w:color="auto" w:fill="FFFFFF"/>
        <w:tabs>
          <w:tab w:val="left" w:pos="8482"/>
        </w:tabs>
        <w:spacing w:after="320" w:line="240" w:lineRule="atLeast"/>
        <w:jc w:val="both"/>
        <w:rPr>
          <w:rFonts w:eastAsia="Arial Unicode MS"/>
          <w:iCs/>
          <w:sz w:val="25"/>
          <w:szCs w:val="25"/>
          <w:lang w:eastAsia="ru-RU"/>
        </w:rPr>
      </w:pPr>
      <w:r w:rsidRPr="00594AA3">
        <w:rPr>
          <w:rFonts w:eastAsia="Arial Unicode MS"/>
          <w:iCs/>
          <w:color w:val="000000"/>
          <w:sz w:val="25"/>
          <w:szCs w:val="25"/>
          <w:lang w:eastAsia="ru-RU"/>
        </w:rPr>
        <w:t>от __________________                                                                                               №________</w:t>
      </w:r>
    </w:p>
    <w:p w:rsidR="00594AA3" w:rsidRPr="00594AA3" w:rsidRDefault="00594AA3" w:rsidP="00594AA3">
      <w:pPr>
        <w:shd w:val="clear" w:color="auto" w:fill="FFFFFF"/>
        <w:tabs>
          <w:tab w:val="left" w:pos="5381"/>
          <w:tab w:val="left" w:pos="5938"/>
        </w:tabs>
        <w:spacing w:line="240" w:lineRule="atLeast"/>
        <w:ind w:firstLine="720"/>
        <w:jc w:val="both"/>
        <w:rPr>
          <w:rFonts w:eastAsia="Arial Unicode MS"/>
          <w:iCs/>
          <w:color w:val="000000"/>
          <w:sz w:val="25"/>
          <w:szCs w:val="25"/>
          <w:lang w:eastAsia="ru-RU"/>
        </w:rPr>
      </w:pPr>
      <w:r w:rsidRPr="00594AA3">
        <w:rPr>
          <w:rFonts w:eastAsia="Arial Unicode MS"/>
          <w:iCs/>
          <w:color w:val="000000"/>
          <w:sz w:val="25"/>
          <w:szCs w:val="25"/>
          <w:lang w:eastAsia="ru-RU"/>
        </w:rPr>
        <w:t>По результатам рассмотрения заявления от _________________№__________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18.05.2009№423 «Об отдельных вопросахосуществления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594AA3" w:rsidRPr="00594AA3" w:rsidRDefault="00594AA3" w:rsidP="00594AA3">
      <w:pPr>
        <w:shd w:val="clear" w:color="auto" w:fill="FFFFFF"/>
        <w:tabs>
          <w:tab w:val="left" w:pos="5381"/>
          <w:tab w:val="left" w:pos="5938"/>
        </w:tabs>
        <w:spacing w:line="240" w:lineRule="atLeast"/>
        <w:ind w:firstLine="720"/>
        <w:jc w:val="both"/>
        <w:rPr>
          <w:rFonts w:eastAsia="Arial Unicode MS"/>
          <w:i/>
          <w:iCs/>
          <w:sz w:val="22"/>
          <w:szCs w:val="22"/>
          <w:lang w:eastAsia="ru-RU"/>
        </w:rPr>
        <w:sectPr w:rsidR="00594AA3" w:rsidRPr="00594AA3" w:rsidSect="000D763A">
          <w:headerReference w:type="even" r:id="rId20"/>
          <w:headerReference w:type="default" r:id="rId21"/>
          <w:footerReference w:type="even" r:id="rId22"/>
          <w:footerReference w:type="default" r:id="rId23"/>
          <w:type w:val="continuous"/>
          <w:pgSz w:w="11900" w:h="16840"/>
          <w:pgMar w:top="1303" w:right="539" w:bottom="4810" w:left="1238" w:header="0" w:footer="4382" w:gutter="0"/>
          <w:cols w:space="720"/>
          <w:noEndnote/>
          <w:docGrid w:linePitch="360"/>
        </w:sectPr>
      </w:pPr>
      <w:r w:rsidRPr="00594AA3">
        <w:rPr>
          <w:rFonts w:eastAsia="Arial Unicode MS"/>
          <w:b/>
          <w:bCs/>
          <w:i/>
          <w:iCs/>
          <w:color w:val="000000"/>
          <w:sz w:val="22"/>
          <w:szCs w:val="22"/>
          <w:lang w:eastAsia="ru-RU"/>
        </w:rPr>
        <w:t>Сведения об электронной подписи</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lastRenderedPageBreak/>
        <w:t>Приложение № 5 к Административному регламенту  по предоставлению   муниципальной услуги «</w:t>
      </w:r>
      <w:r w:rsidRPr="00594AA3">
        <w:rPr>
          <w:rFonts w:eastAsia="Arial Unicode MS"/>
          <w:bCs/>
          <w:iCs/>
          <w:color w:val="000000"/>
          <w:sz w:val="20"/>
          <w:lang w:eastAsia="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94AA3">
        <w:rPr>
          <w:rFonts w:eastAsia="Arial Unicode MS"/>
          <w:color w:val="000000"/>
          <w:sz w:val="20"/>
          <w:lang w:eastAsia="ru-RU"/>
        </w:rPr>
        <w:t xml:space="preserve">утвержденному постановлением Администрации муниципального образования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 xml:space="preserve">«Темкинский район» Смоленской области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от _____________ № _____</w:t>
      </w:r>
    </w:p>
    <w:p w:rsidR="00594AA3" w:rsidRPr="00594AA3" w:rsidRDefault="00594AA3" w:rsidP="00594AA3">
      <w:pPr>
        <w:shd w:val="clear" w:color="auto" w:fill="FFFFFF"/>
        <w:spacing w:before="360" w:line="298" w:lineRule="exact"/>
        <w:ind w:hanging="600"/>
        <w:jc w:val="center"/>
        <w:rPr>
          <w:rFonts w:eastAsia="Arial Unicode MS"/>
          <w:b/>
          <w:bCs/>
          <w:sz w:val="23"/>
          <w:szCs w:val="23"/>
          <w:lang w:eastAsia="ru-RU"/>
        </w:rPr>
      </w:pPr>
      <w:r w:rsidRPr="00594AA3">
        <w:rPr>
          <w:rFonts w:eastAsia="Arial Unicode MS"/>
          <w:b/>
          <w:bCs/>
          <w:color w:val="000000"/>
          <w:sz w:val="24"/>
          <w:szCs w:val="24"/>
          <w:lang w:eastAsia="ru-RU"/>
        </w:rPr>
        <w:t>Форма решения об отказе в предоставлении муниципальной услуги Администрацией муниципального образования «Темкинский район» Смоленской области</w:t>
      </w:r>
    </w:p>
    <w:p w:rsidR="00594AA3" w:rsidRPr="00594AA3" w:rsidRDefault="00594AA3" w:rsidP="00594AA3">
      <w:pPr>
        <w:shd w:val="clear" w:color="auto" w:fill="FFFFFF"/>
        <w:spacing w:before="140" w:after="240" w:line="298" w:lineRule="exact"/>
        <w:ind w:hanging="600"/>
        <w:rPr>
          <w:rFonts w:eastAsia="Arial Unicode MS"/>
          <w:b/>
          <w:bCs/>
          <w:sz w:val="23"/>
          <w:szCs w:val="23"/>
          <w:lang w:eastAsia="ru-RU"/>
        </w:rPr>
      </w:pPr>
    </w:p>
    <w:p w:rsidR="00594AA3" w:rsidRPr="00594AA3" w:rsidRDefault="00594AA3" w:rsidP="00594AA3">
      <w:pPr>
        <w:shd w:val="clear" w:color="auto" w:fill="FFFFFF"/>
        <w:tabs>
          <w:tab w:val="left" w:leader="underscore" w:pos="9379"/>
        </w:tabs>
        <w:spacing w:line="276" w:lineRule="auto"/>
        <w:ind w:left="4800" w:hanging="600"/>
        <w:rPr>
          <w:rFonts w:eastAsia="Arial Unicode MS"/>
          <w:b/>
          <w:bCs/>
          <w:color w:val="000000"/>
          <w:sz w:val="23"/>
          <w:szCs w:val="23"/>
          <w:lang w:eastAsia="ru-RU"/>
        </w:rPr>
      </w:pPr>
      <w:r w:rsidRPr="00594AA3">
        <w:rPr>
          <w:rFonts w:eastAsia="Arial Unicode MS"/>
          <w:color w:val="000000"/>
          <w:sz w:val="24"/>
          <w:szCs w:val="24"/>
          <w:lang w:eastAsia="ru-RU"/>
        </w:rPr>
        <w:t>Кому</w:t>
      </w:r>
      <w:r w:rsidRPr="00594AA3">
        <w:rPr>
          <w:rFonts w:eastAsia="Arial Unicode MS"/>
          <w:color w:val="000000"/>
          <w:sz w:val="24"/>
          <w:szCs w:val="24"/>
          <w:lang w:eastAsia="ru-RU"/>
        </w:rPr>
        <w:tab/>
      </w:r>
    </w:p>
    <w:p w:rsidR="00594AA3" w:rsidRPr="00594AA3" w:rsidRDefault="00594AA3" w:rsidP="00594AA3">
      <w:pPr>
        <w:shd w:val="clear" w:color="auto" w:fill="FFFFFF"/>
        <w:tabs>
          <w:tab w:val="left" w:leader="underscore" w:pos="9379"/>
        </w:tabs>
        <w:spacing w:line="276" w:lineRule="auto"/>
        <w:ind w:left="4800" w:hanging="600"/>
        <w:rPr>
          <w:rFonts w:eastAsia="Arial Unicode MS"/>
          <w:bCs/>
          <w:sz w:val="23"/>
          <w:szCs w:val="23"/>
          <w:lang w:eastAsia="ru-RU"/>
        </w:rPr>
      </w:pPr>
      <w:r w:rsidRPr="00594AA3">
        <w:rPr>
          <w:rFonts w:eastAsia="Arial Unicode MS"/>
          <w:bCs/>
          <w:color w:val="000000"/>
          <w:sz w:val="23"/>
          <w:szCs w:val="23"/>
          <w:lang w:eastAsia="ru-RU"/>
        </w:rPr>
        <w:t>(фамилия, имя, отчество)</w:t>
      </w:r>
    </w:p>
    <w:p w:rsidR="00594AA3" w:rsidRPr="00594AA3" w:rsidRDefault="00594AA3" w:rsidP="00594AA3">
      <w:pPr>
        <w:shd w:val="clear" w:color="auto" w:fill="FFFFFF"/>
        <w:spacing w:after="320" w:line="276" w:lineRule="auto"/>
        <w:ind w:left="4395"/>
        <w:rPr>
          <w:rFonts w:eastAsia="Arial Unicode MS"/>
          <w:sz w:val="25"/>
          <w:szCs w:val="25"/>
          <w:lang w:eastAsia="ru-RU"/>
        </w:rPr>
      </w:pPr>
      <w:r w:rsidRPr="00594AA3">
        <w:rPr>
          <w:rFonts w:eastAsia="Arial Unicode MS"/>
          <w:color w:val="000000"/>
          <w:sz w:val="24"/>
          <w:szCs w:val="24"/>
          <w:lang w:eastAsia="ru-RU"/>
        </w:rPr>
        <w:t>_______________________________________________  (</w:t>
      </w:r>
      <w:r w:rsidRPr="00594AA3">
        <w:rPr>
          <w:rFonts w:eastAsia="Arial Unicode MS"/>
          <w:color w:val="000000"/>
          <w:sz w:val="25"/>
          <w:szCs w:val="25"/>
          <w:lang w:eastAsia="ru-RU"/>
        </w:rPr>
        <w:t>телефон и адрес электронной почты)</w:t>
      </w:r>
    </w:p>
    <w:p w:rsidR="00594AA3" w:rsidRPr="00594AA3" w:rsidRDefault="00594AA3" w:rsidP="00594AA3">
      <w:pPr>
        <w:shd w:val="clear" w:color="auto" w:fill="FFFFFF"/>
        <w:spacing w:line="240" w:lineRule="atLeast"/>
        <w:jc w:val="center"/>
        <w:rPr>
          <w:rFonts w:eastAsia="Arial Unicode MS"/>
          <w:iCs/>
          <w:sz w:val="25"/>
          <w:szCs w:val="25"/>
          <w:lang w:eastAsia="ru-RU"/>
        </w:rPr>
      </w:pPr>
      <w:r w:rsidRPr="00594AA3">
        <w:rPr>
          <w:rFonts w:eastAsia="Arial Unicode MS"/>
          <w:iCs/>
          <w:color w:val="000000"/>
          <w:sz w:val="25"/>
          <w:szCs w:val="25"/>
          <w:lang w:eastAsia="ru-RU"/>
        </w:rPr>
        <w:t>РЕШЕНИЕ</w:t>
      </w:r>
    </w:p>
    <w:p w:rsidR="00594AA3" w:rsidRPr="00594AA3" w:rsidRDefault="00594AA3" w:rsidP="00594AA3">
      <w:pPr>
        <w:shd w:val="clear" w:color="auto" w:fill="FFFFFF"/>
        <w:spacing w:after="320" w:line="240" w:lineRule="atLeast"/>
        <w:jc w:val="center"/>
        <w:rPr>
          <w:rFonts w:eastAsia="Arial Unicode MS"/>
          <w:iCs/>
          <w:sz w:val="25"/>
          <w:szCs w:val="25"/>
          <w:lang w:eastAsia="ru-RU"/>
        </w:rPr>
      </w:pPr>
      <w:r w:rsidRPr="00594AA3">
        <w:rPr>
          <w:rFonts w:eastAsia="Arial Unicode MS"/>
          <w:iCs/>
          <w:color w:val="000000"/>
          <w:sz w:val="25"/>
          <w:szCs w:val="25"/>
          <w:lang w:eastAsia="ru-RU"/>
        </w:rPr>
        <w:t>об отказе в предоставлении муниципальной услуги «Установление опеки,</w:t>
      </w:r>
      <w:r w:rsidRPr="00594AA3">
        <w:rPr>
          <w:rFonts w:eastAsia="Arial Unicode MS"/>
          <w:iCs/>
          <w:color w:val="000000"/>
          <w:sz w:val="25"/>
          <w:szCs w:val="25"/>
          <w:lang w:eastAsia="ru-RU"/>
        </w:rPr>
        <w:br/>
        <w:t>попечительства (в том числе предварительные опека и попечительство), патроната,</w:t>
      </w:r>
      <w:r w:rsidRPr="00594AA3">
        <w:rPr>
          <w:rFonts w:eastAsia="Arial Unicode MS"/>
          <w:iCs/>
          <w:color w:val="000000"/>
          <w:sz w:val="25"/>
          <w:szCs w:val="25"/>
          <w:lang w:eastAsia="ru-RU"/>
        </w:rPr>
        <w:br/>
        <w:t>освобождение опекуна (попечителя) от исполнения своих обязанностей</w:t>
      </w:r>
      <w:r w:rsidRPr="00594AA3">
        <w:rPr>
          <w:rFonts w:eastAsia="Arial Unicode MS"/>
          <w:iCs/>
          <w:color w:val="000000"/>
          <w:sz w:val="25"/>
          <w:szCs w:val="25"/>
          <w:lang w:eastAsia="ru-RU"/>
        </w:rPr>
        <w:br/>
        <w:t>в отношении несовершеннолетних граждан»</w:t>
      </w:r>
    </w:p>
    <w:p w:rsidR="00594AA3" w:rsidRPr="00594AA3" w:rsidRDefault="00594AA3" w:rsidP="00594AA3">
      <w:pPr>
        <w:shd w:val="clear" w:color="auto" w:fill="FFFFFF"/>
        <w:spacing w:after="320" w:line="240" w:lineRule="atLeast"/>
        <w:rPr>
          <w:rFonts w:eastAsia="Arial Unicode MS"/>
          <w:iCs/>
          <w:sz w:val="25"/>
          <w:szCs w:val="25"/>
          <w:lang w:eastAsia="ru-RU"/>
        </w:rPr>
      </w:pPr>
      <w:r w:rsidRPr="00594AA3">
        <w:rPr>
          <w:rFonts w:eastAsia="Arial Unicode MS"/>
          <w:iCs/>
          <w:color w:val="000000"/>
          <w:sz w:val="25"/>
          <w:szCs w:val="25"/>
          <w:lang w:eastAsia="ru-RU"/>
        </w:rPr>
        <w:t>Дата ____________                                                                                         №_____________</w:t>
      </w:r>
    </w:p>
    <w:p w:rsidR="00594AA3" w:rsidRPr="00594AA3" w:rsidRDefault="00594AA3" w:rsidP="00594AA3">
      <w:pPr>
        <w:shd w:val="clear" w:color="auto" w:fill="FFFFFF"/>
        <w:spacing w:line="240" w:lineRule="atLeast"/>
        <w:ind w:firstLine="720"/>
        <w:jc w:val="both"/>
        <w:rPr>
          <w:rFonts w:eastAsia="Arial Unicode MS"/>
          <w:iCs/>
          <w:sz w:val="25"/>
          <w:szCs w:val="25"/>
          <w:lang w:eastAsia="ru-RU"/>
        </w:rPr>
      </w:pPr>
      <w:r w:rsidRPr="00594AA3">
        <w:rPr>
          <w:rFonts w:eastAsia="Arial Unicode MS"/>
          <w:iCs/>
          <w:color w:val="000000"/>
          <w:sz w:val="25"/>
          <w:szCs w:val="25"/>
          <w:lang w:eastAsia="ru-RU"/>
        </w:rPr>
        <w:t>По результатам рассмотрения заявления от __________________________ №__________</w:t>
      </w:r>
    </w:p>
    <w:p w:rsidR="00594AA3" w:rsidRPr="00594AA3" w:rsidRDefault="00594AA3" w:rsidP="00594AA3">
      <w:pPr>
        <w:shd w:val="clear" w:color="auto" w:fill="FFFFFF"/>
        <w:tabs>
          <w:tab w:val="left" w:pos="7003"/>
          <w:tab w:val="left" w:pos="7475"/>
        </w:tabs>
        <w:spacing w:line="240" w:lineRule="atLeast"/>
        <w:jc w:val="both"/>
        <w:rPr>
          <w:rFonts w:eastAsia="Arial Unicode MS"/>
          <w:iCs/>
          <w:color w:val="000000"/>
          <w:sz w:val="25"/>
          <w:szCs w:val="25"/>
          <w:lang w:eastAsia="ru-RU"/>
        </w:rPr>
      </w:pPr>
      <w:r w:rsidRPr="00594AA3">
        <w:rPr>
          <w:rFonts w:eastAsia="Arial Unicode MS"/>
          <w:iCs/>
          <w:color w:val="000000"/>
          <w:sz w:val="25"/>
          <w:szCs w:val="25"/>
          <w:lang w:eastAsia="ru-RU"/>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18.05.2009№423 «Об отдельныхвопросах осуществления опеки и попечительства в отношении несовершеннолетнихграждан»,принято</w:t>
      </w:r>
      <w:r w:rsidRPr="00594AA3">
        <w:rPr>
          <w:rFonts w:eastAsia="Arial Unicode MS"/>
          <w:iCs/>
          <w:color w:val="000000"/>
          <w:sz w:val="25"/>
          <w:szCs w:val="25"/>
          <w:lang w:eastAsia="ru-RU"/>
        </w:rPr>
        <w:tab/>
        <w:t xml:space="preserve">решение  _________________________________________________________________________________        </w:t>
      </w:r>
    </w:p>
    <w:p w:rsidR="00594AA3" w:rsidRPr="00594AA3" w:rsidRDefault="00594AA3" w:rsidP="00594AA3">
      <w:pPr>
        <w:shd w:val="clear" w:color="auto" w:fill="FFFFFF"/>
        <w:tabs>
          <w:tab w:val="left" w:pos="7003"/>
          <w:tab w:val="left" w:pos="7475"/>
        </w:tabs>
        <w:spacing w:line="240" w:lineRule="atLeast"/>
        <w:jc w:val="both"/>
        <w:rPr>
          <w:rFonts w:eastAsia="Arial Unicode MS"/>
          <w:iCs/>
          <w:color w:val="000000"/>
          <w:sz w:val="25"/>
          <w:szCs w:val="25"/>
          <w:lang w:eastAsia="ru-RU"/>
        </w:rPr>
      </w:pPr>
      <w:r w:rsidRPr="00594AA3">
        <w:rPr>
          <w:rFonts w:eastAsia="Arial Unicode MS"/>
          <w:iCs/>
          <w:color w:val="000000"/>
          <w:sz w:val="25"/>
          <w:szCs w:val="25"/>
          <w:lang w:eastAsia="ru-RU"/>
        </w:rPr>
        <w:t>ФИО заявителя</w:t>
      </w:r>
    </w:p>
    <w:p w:rsidR="00594AA3" w:rsidRPr="00594AA3" w:rsidRDefault="00594AA3" w:rsidP="00594AA3">
      <w:pPr>
        <w:shd w:val="clear" w:color="auto" w:fill="FFFFFF"/>
        <w:tabs>
          <w:tab w:val="left" w:pos="1485"/>
        </w:tabs>
        <w:spacing w:before="360" w:line="298" w:lineRule="exact"/>
        <w:ind w:firstLine="140"/>
        <w:rPr>
          <w:rFonts w:eastAsia="Arial Unicode MS"/>
          <w:bCs/>
          <w:sz w:val="25"/>
          <w:szCs w:val="25"/>
          <w:lang w:eastAsia="ru-RU"/>
        </w:rPr>
      </w:pPr>
      <w:r w:rsidRPr="00594AA3">
        <w:rPr>
          <w:rFonts w:eastAsia="Arial Unicode MS"/>
          <w:bCs/>
          <w:color w:val="000000"/>
          <w:sz w:val="25"/>
          <w:szCs w:val="25"/>
          <w:lang w:eastAsia="ru-RU"/>
        </w:rP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tbl>
      <w:tblPr>
        <w:tblpPr w:leftFromText="180" w:rightFromText="180" w:vertAnchor="text" w:horzAnchor="margin" w:tblpY="-58"/>
        <w:tblOverlap w:val="never"/>
        <w:tblW w:w="0" w:type="auto"/>
        <w:tblLayout w:type="fixed"/>
        <w:tblCellMar>
          <w:left w:w="10" w:type="dxa"/>
          <w:right w:w="10" w:type="dxa"/>
        </w:tblCellMar>
        <w:tblLook w:val="0000"/>
      </w:tblPr>
      <w:tblGrid>
        <w:gridCol w:w="1428"/>
        <w:gridCol w:w="3847"/>
        <w:gridCol w:w="4867"/>
      </w:tblGrid>
      <w:tr w:rsidR="00594AA3" w:rsidRPr="00594AA3" w:rsidTr="005B7ECC">
        <w:trPr>
          <w:trHeight w:hRule="exact" w:val="1282"/>
        </w:trPr>
        <w:tc>
          <w:tcPr>
            <w:tcW w:w="1428"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 пункта административного регламента</w:t>
            </w:r>
          </w:p>
        </w:tc>
        <w:tc>
          <w:tcPr>
            <w:tcW w:w="3847" w:type="dxa"/>
            <w:tcBorders>
              <w:top w:val="single" w:sz="4" w:space="0" w:color="auto"/>
              <w:left w:val="single" w:sz="4" w:space="0" w:color="auto"/>
            </w:tcBorders>
            <w:shd w:val="clear" w:color="auto" w:fill="FFFFFF"/>
          </w:tcPr>
          <w:p w:rsidR="00594AA3" w:rsidRPr="00594AA3" w:rsidRDefault="00594AA3" w:rsidP="00594AA3">
            <w:pPr>
              <w:jc w:val="center"/>
              <w:rPr>
                <w:rFonts w:eastAsia="Arial Unicode MS"/>
                <w:color w:val="000000"/>
                <w:sz w:val="24"/>
                <w:szCs w:val="24"/>
                <w:lang w:eastAsia="ru-RU"/>
              </w:rPr>
            </w:pPr>
            <w:r w:rsidRPr="00594AA3">
              <w:rPr>
                <w:rFonts w:eastAsia="Arial Unicode MS"/>
                <w:color w:val="000000"/>
                <w:sz w:val="24"/>
                <w:szCs w:val="24"/>
                <w:lang w:eastAsia="ru-RU"/>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594AA3" w:rsidRPr="00594AA3" w:rsidRDefault="00594AA3" w:rsidP="00594AA3">
            <w:pPr>
              <w:jc w:val="center"/>
              <w:rPr>
                <w:rFonts w:eastAsia="Arial Unicode MS"/>
                <w:color w:val="000000"/>
                <w:sz w:val="24"/>
                <w:szCs w:val="24"/>
                <w:lang w:eastAsia="ru-RU"/>
              </w:rPr>
            </w:pPr>
            <w:r w:rsidRPr="00594AA3">
              <w:rPr>
                <w:rFonts w:eastAsia="Arial Unicode MS"/>
                <w:color w:val="000000"/>
                <w:sz w:val="24"/>
                <w:szCs w:val="24"/>
                <w:lang w:eastAsia="ru-RU"/>
              </w:rPr>
              <w:t>Разъяснение причин отказа в предоставлении услуги</w:t>
            </w:r>
          </w:p>
        </w:tc>
      </w:tr>
      <w:tr w:rsidR="00594AA3" w:rsidRPr="00594AA3" w:rsidTr="005B7ECC">
        <w:trPr>
          <w:trHeight w:hRule="exact" w:val="1042"/>
        </w:trPr>
        <w:tc>
          <w:tcPr>
            <w:tcW w:w="1428" w:type="dxa"/>
            <w:tcBorders>
              <w:top w:val="single" w:sz="4" w:space="0" w:color="auto"/>
              <w:left w:val="single" w:sz="4" w:space="0" w:color="auto"/>
            </w:tcBorders>
            <w:shd w:val="clear" w:color="auto" w:fill="FFFFFF"/>
          </w:tcPr>
          <w:p w:rsidR="00594AA3" w:rsidRPr="00594AA3" w:rsidRDefault="00594AA3" w:rsidP="00594AA3">
            <w:pPr>
              <w:widowControl w:val="0"/>
              <w:spacing w:before="80"/>
              <w:rPr>
                <w:sz w:val="24"/>
                <w:szCs w:val="24"/>
                <w:lang w:eastAsia="ru-RU"/>
              </w:rPr>
            </w:pPr>
            <w:r w:rsidRPr="00594AA3">
              <w:rPr>
                <w:color w:val="000000"/>
                <w:sz w:val="24"/>
                <w:szCs w:val="24"/>
                <w:lang w:eastAsia="ru-RU"/>
              </w:rPr>
              <w:t>2.17.1.</w:t>
            </w:r>
          </w:p>
        </w:tc>
        <w:tc>
          <w:tcPr>
            <w:tcW w:w="3847" w:type="dxa"/>
            <w:tcBorders>
              <w:top w:val="single" w:sz="4" w:space="0" w:color="auto"/>
              <w:left w:val="single" w:sz="4" w:space="0" w:color="auto"/>
            </w:tcBorders>
            <w:shd w:val="clear" w:color="auto" w:fill="FFFFFF"/>
            <w:vAlign w:val="center"/>
          </w:tcPr>
          <w:p w:rsidR="00594AA3" w:rsidRPr="00594AA3" w:rsidRDefault="00594AA3" w:rsidP="00594AA3">
            <w:pPr>
              <w:widowControl w:val="0"/>
              <w:ind w:left="260"/>
              <w:rPr>
                <w:sz w:val="24"/>
                <w:szCs w:val="24"/>
                <w:lang w:eastAsia="ru-RU"/>
              </w:rPr>
            </w:pPr>
            <w:r w:rsidRPr="00594AA3">
              <w:rPr>
                <w:color w:val="000000"/>
                <w:sz w:val="24"/>
                <w:szCs w:val="24"/>
                <w:lang w:eastAsia="ru-RU"/>
              </w:rPr>
              <w:t>Заявитель не соответствует категории лиц, имеющих право на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spacing w:before="80"/>
              <w:rPr>
                <w:sz w:val="24"/>
                <w:szCs w:val="24"/>
                <w:lang w:eastAsia="ru-RU"/>
              </w:rPr>
            </w:pPr>
            <w:r w:rsidRPr="00594AA3">
              <w:rPr>
                <w:color w:val="000000"/>
                <w:sz w:val="24"/>
                <w:szCs w:val="24"/>
                <w:lang w:eastAsia="ru-RU"/>
              </w:rPr>
              <w:t>Указываются основания такого вывода</w:t>
            </w:r>
          </w:p>
        </w:tc>
      </w:tr>
      <w:tr w:rsidR="00594AA3" w:rsidRPr="00594AA3" w:rsidTr="005B7ECC">
        <w:trPr>
          <w:trHeight w:hRule="exact" w:val="1648"/>
        </w:trPr>
        <w:tc>
          <w:tcPr>
            <w:tcW w:w="1428"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spacing w:before="80"/>
              <w:rPr>
                <w:sz w:val="24"/>
                <w:szCs w:val="24"/>
                <w:lang w:eastAsia="ru-RU"/>
              </w:rPr>
            </w:pPr>
            <w:r w:rsidRPr="00594AA3">
              <w:rPr>
                <w:color w:val="000000"/>
                <w:sz w:val="24"/>
                <w:szCs w:val="24"/>
                <w:lang w:eastAsia="ru-RU"/>
              </w:rPr>
              <w:t>2.17.2.</w:t>
            </w:r>
          </w:p>
        </w:tc>
        <w:tc>
          <w:tcPr>
            <w:tcW w:w="3847" w:type="dxa"/>
            <w:tcBorders>
              <w:top w:val="single" w:sz="4" w:space="0" w:color="auto"/>
              <w:left w:val="single" w:sz="4" w:space="0" w:color="auto"/>
              <w:bottom w:val="single" w:sz="4" w:space="0" w:color="auto"/>
            </w:tcBorders>
            <w:shd w:val="clear" w:color="auto" w:fill="FFFFFF"/>
            <w:vAlign w:val="center"/>
          </w:tcPr>
          <w:p w:rsidR="00594AA3" w:rsidRPr="00594AA3" w:rsidRDefault="00594AA3" w:rsidP="00594AA3">
            <w:pPr>
              <w:widowControl w:val="0"/>
              <w:ind w:left="260"/>
              <w:rPr>
                <w:sz w:val="24"/>
                <w:szCs w:val="24"/>
                <w:lang w:eastAsia="ru-RU"/>
              </w:rPr>
            </w:pPr>
            <w:r w:rsidRPr="00594AA3">
              <w:rPr>
                <w:color w:val="000000"/>
                <w:sz w:val="24"/>
                <w:szCs w:val="24"/>
                <w:lang w:eastAsia="ru-RU"/>
              </w:rPr>
              <w:t>Представление сведений и (или) документов, которые противоречат сведениям, полученным в ходе межведомственного взаимодействия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widowControl w:val="0"/>
              <w:spacing w:before="80"/>
              <w:rPr>
                <w:sz w:val="24"/>
                <w:szCs w:val="24"/>
                <w:lang w:eastAsia="ru-RU"/>
              </w:rPr>
            </w:pPr>
            <w:r w:rsidRPr="00594AA3">
              <w:rPr>
                <w:color w:val="000000"/>
                <w:sz w:val="24"/>
                <w:szCs w:val="24"/>
                <w:lang w:eastAsia="ru-RU"/>
              </w:rPr>
              <w:t>Указываются основания такого вывода</w:t>
            </w:r>
          </w:p>
        </w:tc>
      </w:tr>
    </w:tbl>
    <w:p w:rsidR="00594AA3" w:rsidRPr="00594AA3" w:rsidRDefault="00594AA3" w:rsidP="00594AA3">
      <w:pPr>
        <w:shd w:val="clear" w:color="auto" w:fill="FFFFFF"/>
        <w:tabs>
          <w:tab w:val="left" w:pos="7003"/>
          <w:tab w:val="left" w:pos="7475"/>
        </w:tabs>
        <w:spacing w:line="240" w:lineRule="atLeast"/>
        <w:jc w:val="both"/>
        <w:rPr>
          <w:rFonts w:eastAsia="Arial Unicode MS"/>
          <w:iCs/>
          <w:sz w:val="25"/>
          <w:szCs w:val="25"/>
          <w:lang w:eastAsia="ru-RU"/>
        </w:rPr>
      </w:pPr>
    </w:p>
    <w:p w:rsidR="00594AA3" w:rsidRPr="00594AA3" w:rsidRDefault="00594AA3" w:rsidP="00594AA3">
      <w:pPr>
        <w:keepNext/>
        <w:keepLines/>
        <w:shd w:val="clear" w:color="auto" w:fill="FFFFFF"/>
        <w:spacing w:line="317" w:lineRule="exact"/>
        <w:ind w:firstLine="709"/>
        <w:jc w:val="both"/>
        <w:rPr>
          <w:rFonts w:eastAsia="Arial Unicode MS"/>
          <w:bCs/>
          <w:sz w:val="27"/>
          <w:szCs w:val="27"/>
          <w:lang w:eastAsia="ru-RU"/>
        </w:rPr>
      </w:pPr>
      <w:r w:rsidRPr="00594AA3">
        <w:rPr>
          <w:rFonts w:eastAsia="Arial Unicode MS"/>
          <w:bCs/>
          <w:color w:val="000000"/>
          <w:sz w:val="27"/>
          <w:szCs w:val="27"/>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594AA3" w:rsidRPr="00594AA3" w:rsidRDefault="00594AA3" w:rsidP="00594AA3">
      <w:pPr>
        <w:keepNext/>
        <w:keepLines/>
        <w:shd w:val="clear" w:color="auto" w:fill="FFFFFF"/>
        <w:spacing w:after="580" w:line="317" w:lineRule="exact"/>
        <w:ind w:firstLine="709"/>
        <w:jc w:val="both"/>
        <w:rPr>
          <w:rFonts w:eastAsia="Arial Unicode MS"/>
          <w:bCs/>
          <w:color w:val="000000"/>
          <w:sz w:val="27"/>
          <w:szCs w:val="27"/>
          <w:lang w:eastAsia="ru-RU"/>
        </w:rPr>
      </w:pPr>
      <w:r w:rsidRPr="00594AA3">
        <w:rPr>
          <w:rFonts w:eastAsia="Arial Unicode MS"/>
          <w:bCs/>
          <w:color w:val="000000"/>
          <w:sz w:val="27"/>
          <w:szCs w:val="27"/>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94AA3" w:rsidRPr="00594AA3" w:rsidRDefault="00594AA3" w:rsidP="00594AA3">
      <w:pPr>
        <w:rPr>
          <w:rFonts w:eastAsia="Arial Unicode MS"/>
          <w:bCs/>
          <w:color w:val="000000"/>
          <w:sz w:val="24"/>
          <w:szCs w:val="24"/>
          <w:lang w:eastAsia="ru-RU"/>
        </w:rPr>
      </w:pPr>
      <w:r w:rsidRPr="00594AA3">
        <w:rPr>
          <w:rFonts w:eastAsia="Arial Unicode MS"/>
          <w:color w:val="000000"/>
          <w:sz w:val="24"/>
          <w:szCs w:val="24"/>
          <w:lang w:eastAsia="ru-RU"/>
        </w:rPr>
        <w:t>_______________________                    _______________              _____________________</w:t>
      </w:r>
    </w:p>
    <w:p w:rsidR="00594AA3" w:rsidRPr="00594AA3" w:rsidRDefault="00594AA3" w:rsidP="00594AA3">
      <w:pPr>
        <w:rPr>
          <w:rFonts w:eastAsia="Arial Unicode MS"/>
          <w:color w:val="000000"/>
          <w:sz w:val="24"/>
          <w:szCs w:val="24"/>
          <w:lang w:eastAsia="ru-RU"/>
        </w:rPr>
      </w:pPr>
      <w:r w:rsidRPr="00594AA3">
        <w:rPr>
          <w:rFonts w:eastAsia="Arial Unicode MS"/>
          <w:bCs/>
          <w:color w:val="000000"/>
          <w:sz w:val="24"/>
          <w:szCs w:val="24"/>
          <w:lang w:eastAsia="ru-RU"/>
        </w:rPr>
        <w:t>(должностьсотрудника органа власти,      подпись                              расшифровка подписи         принявшего решение)</w:t>
      </w:r>
    </w:p>
    <w:p w:rsidR="00594AA3" w:rsidRPr="00594AA3" w:rsidRDefault="00594AA3" w:rsidP="00594AA3">
      <w:pPr>
        <w:shd w:val="clear" w:color="auto" w:fill="FFFFFF"/>
        <w:tabs>
          <w:tab w:val="left" w:leader="underscore" w:pos="360"/>
          <w:tab w:val="left" w:leader="underscore" w:pos="2938"/>
        </w:tabs>
        <w:spacing w:before="360" w:after="260" w:line="298" w:lineRule="exact"/>
        <w:ind w:hanging="600"/>
        <w:rPr>
          <w:rFonts w:eastAsia="Arial Unicode MS"/>
          <w:b/>
          <w:bCs/>
          <w:sz w:val="23"/>
          <w:szCs w:val="23"/>
          <w:lang w:eastAsia="ru-RU"/>
        </w:rPr>
      </w:pPr>
      <w:r w:rsidRPr="00594AA3">
        <w:rPr>
          <w:rFonts w:eastAsia="Arial Unicode MS"/>
          <w:color w:val="000000"/>
          <w:sz w:val="24"/>
          <w:szCs w:val="24"/>
          <w:lang w:eastAsia="ru-RU"/>
        </w:rPr>
        <w:t>«</w:t>
      </w:r>
      <w:r w:rsidRPr="00594AA3">
        <w:rPr>
          <w:rFonts w:eastAsia="Arial Unicode MS"/>
          <w:color w:val="000000"/>
          <w:sz w:val="24"/>
          <w:szCs w:val="24"/>
          <w:lang w:eastAsia="ru-RU"/>
        </w:rPr>
        <w:tab/>
        <w:t>» ________</w:t>
      </w:r>
      <w:r w:rsidRPr="00594AA3">
        <w:rPr>
          <w:rFonts w:eastAsia="Arial Unicode MS"/>
          <w:color w:val="000000"/>
          <w:sz w:val="24"/>
          <w:szCs w:val="24"/>
          <w:lang w:eastAsia="ru-RU"/>
        </w:rPr>
        <w:tab/>
        <w:t>г.</w:t>
      </w:r>
    </w:p>
    <w:p w:rsidR="00594AA3" w:rsidRPr="00594AA3" w:rsidRDefault="00594AA3" w:rsidP="00594AA3">
      <w:pPr>
        <w:keepNext/>
        <w:keepLines/>
        <w:shd w:val="clear" w:color="auto" w:fill="FFFFFF"/>
        <w:spacing w:before="420" w:after="580" w:line="317" w:lineRule="exact"/>
        <w:outlineLvl w:val="0"/>
        <w:rPr>
          <w:rFonts w:eastAsia="Arial Unicode MS"/>
          <w:b/>
          <w:bCs/>
          <w:sz w:val="27"/>
          <w:szCs w:val="27"/>
          <w:lang w:eastAsia="ru-RU"/>
        </w:rPr>
      </w:pPr>
      <w:r w:rsidRPr="00594AA3">
        <w:rPr>
          <w:rFonts w:eastAsia="Arial Unicode MS"/>
          <w:b/>
          <w:bCs/>
          <w:color w:val="000000"/>
          <w:sz w:val="27"/>
          <w:szCs w:val="27"/>
          <w:lang w:eastAsia="ru-RU"/>
        </w:rPr>
        <w:t>М.П.</w:t>
      </w:r>
    </w:p>
    <w:p w:rsidR="00594AA3" w:rsidRPr="00594AA3" w:rsidRDefault="00594AA3" w:rsidP="00594AA3">
      <w:pPr>
        <w:shd w:val="clear" w:color="auto" w:fill="FFFFFF"/>
        <w:spacing w:before="360" w:after="440" w:line="298" w:lineRule="exact"/>
        <w:ind w:hanging="600"/>
        <w:rPr>
          <w:rFonts w:eastAsia="Arial Unicode MS"/>
          <w:b/>
          <w:bCs/>
          <w:sz w:val="22"/>
          <w:szCs w:val="22"/>
          <w:lang w:eastAsia="ru-RU"/>
        </w:rPr>
        <w:sectPr w:rsidR="00594AA3" w:rsidRPr="00594AA3" w:rsidSect="005834E0">
          <w:headerReference w:type="even" r:id="rId24"/>
          <w:headerReference w:type="default" r:id="rId25"/>
          <w:footerReference w:type="even" r:id="rId26"/>
          <w:footerReference w:type="default" r:id="rId27"/>
          <w:pgSz w:w="11900" w:h="16840"/>
          <w:pgMar w:top="825" w:right="538" w:bottom="1750" w:left="1134" w:header="0" w:footer="3" w:gutter="0"/>
          <w:cols w:space="720"/>
          <w:noEndnote/>
          <w:docGrid w:linePitch="360"/>
        </w:sectPr>
      </w:pPr>
      <w:r w:rsidRPr="00594AA3">
        <w:rPr>
          <w:rFonts w:eastAsia="Arial Unicode MS"/>
          <w:color w:val="000000"/>
          <w:sz w:val="22"/>
          <w:szCs w:val="22"/>
          <w:lang w:eastAsia="ru-RU"/>
        </w:rPr>
        <w:t>{Ф.И.О. должность уполномоченного сотрудника}                                   Сведения об электронной подписи</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lastRenderedPageBreak/>
        <w:t>Приложение № 6 к Административному регламенту  по предоставлению   муниципальной услуги «</w:t>
      </w:r>
      <w:r w:rsidRPr="00594AA3">
        <w:rPr>
          <w:rFonts w:eastAsia="Arial Unicode MS"/>
          <w:bCs/>
          <w:iCs/>
          <w:color w:val="000000"/>
          <w:sz w:val="20"/>
          <w:lang w:eastAsia="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94AA3">
        <w:rPr>
          <w:rFonts w:eastAsia="Arial Unicode MS"/>
          <w:color w:val="000000"/>
          <w:sz w:val="20"/>
          <w:lang w:eastAsia="ru-RU"/>
        </w:rPr>
        <w:t xml:space="preserve">утвержденному постановлением Администрации муниципального образования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 xml:space="preserve">«Темкинский район» Смоленской области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от _____________ № _____</w:t>
      </w:r>
    </w:p>
    <w:p w:rsidR="00594AA3" w:rsidRPr="00594AA3" w:rsidRDefault="00594AA3" w:rsidP="00594AA3">
      <w:pPr>
        <w:shd w:val="clear" w:color="auto" w:fill="FFFFFF"/>
        <w:spacing w:before="220" w:after="520" w:line="298" w:lineRule="exact"/>
        <w:ind w:left="5954"/>
        <w:rPr>
          <w:rFonts w:eastAsia="Arial Unicode MS"/>
          <w:b/>
          <w:bCs/>
          <w:color w:val="000000"/>
          <w:sz w:val="24"/>
          <w:szCs w:val="24"/>
          <w:lang w:eastAsia="ru-RU"/>
        </w:rPr>
      </w:pPr>
    </w:p>
    <w:p w:rsidR="00594AA3" w:rsidRPr="00594AA3" w:rsidRDefault="00594AA3" w:rsidP="00594AA3">
      <w:pPr>
        <w:spacing w:line="1" w:lineRule="exact"/>
        <w:rPr>
          <w:rFonts w:ascii="Arial Unicode MS" w:eastAsia="Arial Unicode MS" w:hAnsi="Arial Unicode MS" w:cs="Arial Unicode MS"/>
          <w:color w:val="000000"/>
          <w:sz w:val="24"/>
          <w:szCs w:val="24"/>
          <w:lang w:eastAsia="ru-RU"/>
        </w:rPr>
        <w:sectPr w:rsidR="00594AA3" w:rsidRPr="00594AA3" w:rsidSect="001B47D4">
          <w:pgSz w:w="11900" w:h="16840"/>
          <w:pgMar w:top="960" w:right="538" w:bottom="767" w:left="1219" w:header="0" w:footer="3" w:gutter="0"/>
          <w:cols w:space="720"/>
          <w:noEndnote/>
          <w:docGrid w:linePitch="360"/>
        </w:sectPr>
      </w:pPr>
    </w:p>
    <w:p w:rsidR="00594AA3" w:rsidRPr="00594AA3" w:rsidRDefault="00594AA3" w:rsidP="00594AA3">
      <w:pPr>
        <w:shd w:val="clear" w:color="auto" w:fill="FFFFFF"/>
        <w:spacing w:before="360" w:line="298" w:lineRule="exact"/>
        <w:ind w:hanging="600"/>
        <w:jc w:val="center"/>
        <w:rPr>
          <w:rFonts w:eastAsia="Arial Unicode MS"/>
          <w:b/>
          <w:bCs/>
          <w:color w:val="000000"/>
          <w:sz w:val="24"/>
          <w:szCs w:val="24"/>
          <w:lang w:eastAsia="ru-RU"/>
        </w:rPr>
      </w:pPr>
      <w:r w:rsidRPr="00594AA3">
        <w:rPr>
          <w:rFonts w:eastAsia="Arial Unicode MS"/>
          <w:b/>
          <w:bCs/>
          <w:color w:val="000000"/>
          <w:sz w:val="24"/>
          <w:szCs w:val="24"/>
          <w:lang w:eastAsia="ru-RU"/>
        </w:rPr>
        <w:lastRenderedPageBreak/>
        <w:t>Форма решения об отказе в приеме документов, необходимых для предоставления</w:t>
      </w:r>
      <w:r w:rsidRPr="00594AA3">
        <w:rPr>
          <w:rFonts w:eastAsia="Arial Unicode MS"/>
          <w:b/>
          <w:bCs/>
          <w:color w:val="000000"/>
          <w:sz w:val="24"/>
          <w:szCs w:val="24"/>
          <w:lang w:eastAsia="ru-RU"/>
        </w:rPr>
        <w:br/>
        <w:t>муниципальной услуги</w:t>
      </w:r>
    </w:p>
    <w:p w:rsidR="00594AA3" w:rsidRPr="00594AA3" w:rsidRDefault="00594AA3" w:rsidP="00594AA3">
      <w:pPr>
        <w:shd w:val="clear" w:color="auto" w:fill="FFFFFF"/>
        <w:spacing w:before="360" w:line="298" w:lineRule="exact"/>
        <w:ind w:hanging="600"/>
        <w:jc w:val="center"/>
        <w:rPr>
          <w:rFonts w:eastAsia="Arial Unicode MS"/>
          <w:b/>
          <w:bCs/>
          <w:sz w:val="23"/>
          <w:szCs w:val="23"/>
          <w:lang w:eastAsia="ru-RU"/>
        </w:rPr>
      </w:pPr>
      <w:r w:rsidRPr="00594AA3">
        <w:rPr>
          <w:rFonts w:eastAsia="Arial Unicode MS"/>
          <w:b/>
          <w:bCs/>
          <w:color w:val="000000"/>
          <w:sz w:val="24"/>
          <w:szCs w:val="24"/>
          <w:lang w:eastAsia="ru-RU"/>
        </w:rPr>
        <w:t>___________________________________________________________________________________</w:t>
      </w:r>
    </w:p>
    <w:p w:rsidR="00594AA3" w:rsidRPr="00594AA3" w:rsidRDefault="00594AA3" w:rsidP="00594AA3">
      <w:pPr>
        <w:shd w:val="clear" w:color="auto" w:fill="FFFFFF"/>
        <w:spacing w:line="233" w:lineRule="auto"/>
        <w:jc w:val="center"/>
        <w:rPr>
          <w:rFonts w:eastAsia="Arial Unicode MS"/>
          <w:i/>
          <w:sz w:val="24"/>
          <w:szCs w:val="24"/>
          <w:lang w:eastAsia="ru-RU"/>
        </w:rPr>
      </w:pPr>
      <w:r w:rsidRPr="00594AA3">
        <w:rPr>
          <w:rFonts w:eastAsia="Arial Unicode MS"/>
          <w:i/>
          <w:color w:val="000000"/>
          <w:sz w:val="24"/>
          <w:szCs w:val="24"/>
          <w:lang w:eastAsia="ru-RU"/>
        </w:rPr>
        <w:t>Наименование уполномоченного органа исполнительной власти субъекта Российской Федерации</w:t>
      </w:r>
      <w:r w:rsidRPr="00594AA3">
        <w:rPr>
          <w:rFonts w:eastAsia="Arial Unicode MS"/>
          <w:i/>
          <w:color w:val="000000"/>
          <w:sz w:val="24"/>
          <w:szCs w:val="24"/>
          <w:lang w:eastAsia="ru-RU"/>
        </w:rPr>
        <w:br/>
        <w:t>или органа местного самоуправления</w:t>
      </w:r>
    </w:p>
    <w:p w:rsidR="00594AA3" w:rsidRPr="00594AA3" w:rsidRDefault="00594AA3" w:rsidP="00594AA3">
      <w:pPr>
        <w:shd w:val="clear" w:color="auto" w:fill="FFFFFF"/>
        <w:spacing w:line="298" w:lineRule="exact"/>
        <w:ind w:right="78" w:hanging="600"/>
        <w:rPr>
          <w:rFonts w:eastAsia="Arial Unicode MS"/>
          <w:color w:val="000000"/>
          <w:sz w:val="24"/>
          <w:szCs w:val="24"/>
          <w:lang w:eastAsia="ru-RU"/>
        </w:rPr>
      </w:pPr>
    </w:p>
    <w:p w:rsidR="00594AA3" w:rsidRPr="00594AA3" w:rsidRDefault="00594AA3" w:rsidP="00594AA3">
      <w:pPr>
        <w:shd w:val="clear" w:color="auto" w:fill="FFFFFF"/>
        <w:spacing w:line="298" w:lineRule="exact"/>
        <w:ind w:right="78" w:hanging="600"/>
        <w:rPr>
          <w:rFonts w:eastAsia="Arial Unicode MS"/>
          <w:color w:val="000000"/>
          <w:sz w:val="24"/>
          <w:szCs w:val="24"/>
          <w:lang w:eastAsia="ru-RU"/>
        </w:rPr>
      </w:pPr>
      <w:r w:rsidRPr="00594AA3">
        <w:rPr>
          <w:rFonts w:eastAsia="Arial Unicode MS"/>
          <w:color w:val="000000"/>
          <w:sz w:val="24"/>
          <w:szCs w:val="24"/>
          <w:lang w:eastAsia="ru-RU"/>
        </w:rPr>
        <w:t>Кому_______________________________</w:t>
      </w:r>
    </w:p>
    <w:p w:rsidR="00594AA3" w:rsidRPr="00594AA3" w:rsidRDefault="00594AA3" w:rsidP="00594AA3">
      <w:pPr>
        <w:shd w:val="clear" w:color="auto" w:fill="FFFFFF"/>
        <w:spacing w:line="298" w:lineRule="exact"/>
        <w:ind w:right="78" w:hanging="600"/>
        <w:jc w:val="right"/>
        <w:rPr>
          <w:rFonts w:eastAsia="Arial Unicode MS"/>
          <w:bCs/>
          <w:color w:val="000000"/>
          <w:sz w:val="23"/>
          <w:szCs w:val="23"/>
          <w:lang w:eastAsia="ru-RU"/>
        </w:rPr>
      </w:pPr>
      <w:r w:rsidRPr="00594AA3">
        <w:rPr>
          <w:rFonts w:eastAsia="Arial Unicode MS"/>
          <w:bCs/>
          <w:color w:val="000000"/>
          <w:sz w:val="23"/>
          <w:szCs w:val="23"/>
          <w:lang w:eastAsia="ru-RU"/>
        </w:rPr>
        <w:t>(фамилия, имя, отчество)</w:t>
      </w:r>
    </w:p>
    <w:p w:rsidR="00594AA3" w:rsidRPr="00594AA3" w:rsidRDefault="00594AA3" w:rsidP="00594AA3">
      <w:pPr>
        <w:shd w:val="clear" w:color="auto" w:fill="FFFFFF"/>
        <w:spacing w:line="298" w:lineRule="exact"/>
        <w:ind w:right="78" w:hanging="600"/>
        <w:jc w:val="right"/>
        <w:rPr>
          <w:rFonts w:eastAsia="Arial Unicode MS"/>
          <w:bCs/>
          <w:color w:val="000000"/>
          <w:sz w:val="23"/>
          <w:szCs w:val="23"/>
          <w:lang w:eastAsia="ru-RU"/>
        </w:rPr>
      </w:pPr>
      <w:r w:rsidRPr="00594AA3">
        <w:rPr>
          <w:rFonts w:eastAsia="Arial Unicode MS"/>
          <w:bCs/>
          <w:color w:val="000000"/>
          <w:sz w:val="23"/>
          <w:szCs w:val="23"/>
          <w:lang w:eastAsia="ru-RU"/>
        </w:rPr>
        <w:t>__________________________________________</w:t>
      </w:r>
    </w:p>
    <w:p w:rsidR="00594AA3" w:rsidRPr="00594AA3" w:rsidRDefault="00594AA3" w:rsidP="00594AA3">
      <w:pPr>
        <w:shd w:val="clear" w:color="auto" w:fill="FFFFFF"/>
        <w:spacing w:after="760" w:line="240" w:lineRule="atLeast"/>
        <w:ind w:right="-63"/>
        <w:jc w:val="right"/>
        <w:rPr>
          <w:rFonts w:eastAsia="Arial Unicode MS"/>
          <w:sz w:val="25"/>
          <w:szCs w:val="25"/>
          <w:lang w:eastAsia="ru-RU"/>
        </w:rPr>
      </w:pPr>
      <w:r w:rsidRPr="00594AA3">
        <w:rPr>
          <w:rFonts w:eastAsia="Arial Unicode MS"/>
          <w:color w:val="000000"/>
          <w:sz w:val="24"/>
          <w:szCs w:val="24"/>
          <w:lang w:eastAsia="ru-RU"/>
        </w:rPr>
        <w:t>(</w:t>
      </w:r>
      <w:r w:rsidRPr="00594AA3">
        <w:rPr>
          <w:rFonts w:eastAsia="Arial Unicode MS"/>
          <w:color w:val="000000"/>
          <w:sz w:val="25"/>
          <w:szCs w:val="25"/>
          <w:lang w:eastAsia="ru-RU"/>
        </w:rPr>
        <w:t>телефон и адрес электронной почты)</w:t>
      </w:r>
    </w:p>
    <w:p w:rsidR="00594AA3" w:rsidRPr="00594AA3" w:rsidRDefault="00594AA3" w:rsidP="00594AA3">
      <w:pPr>
        <w:shd w:val="clear" w:color="auto" w:fill="FFFFFF"/>
        <w:spacing w:after="220" w:line="216" w:lineRule="auto"/>
        <w:jc w:val="center"/>
        <w:rPr>
          <w:rFonts w:eastAsia="Arial Unicode MS"/>
          <w:iCs/>
          <w:sz w:val="25"/>
          <w:szCs w:val="25"/>
          <w:lang w:eastAsia="ru-RU"/>
        </w:rPr>
      </w:pPr>
      <w:r w:rsidRPr="00594AA3">
        <w:rPr>
          <w:rFonts w:eastAsia="Arial Unicode MS"/>
          <w:b/>
          <w:bCs/>
          <w:i/>
          <w:iCs/>
          <w:color w:val="000000"/>
          <w:sz w:val="25"/>
          <w:szCs w:val="25"/>
          <w:lang w:eastAsia="ru-RU"/>
        </w:rPr>
        <w:t>РЕШЕНИЕ</w:t>
      </w:r>
      <w:r w:rsidRPr="00594AA3">
        <w:rPr>
          <w:rFonts w:eastAsia="Arial Unicode MS"/>
          <w:b/>
          <w:bCs/>
          <w:i/>
          <w:iCs/>
          <w:color w:val="000000"/>
          <w:sz w:val="25"/>
          <w:szCs w:val="25"/>
          <w:lang w:eastAsia="ru-RU"/>
        </w:rPr>
        <w:br/>
      </w:r>
      <w:r w:rsidRPr="00594AA3">
        <w:rPr>
          <w:rFonts w:eastAsia="Arial Unicode MS"/>
          <w:b/>
          <w:bCs/>
          <w:iCs/>
          <w:color w:val="000000"/>
          <w:sz w:val="25"/>
          <w:szCs w:val="25"/>
          <w:lang w:eastAsia="ru-RU"/>
        </w:rPr>
        <w:t>об отказе в приеме документов, необходимых для предоставления услуги</w:t>
      </w:r>
      <w:r w:rsidRPr="00594AA3">
        <w:rPr>
          <w:rFonts w:eastAsia="Arial Unicode MS"/>
          <w:b/>
          <w:bCs/>
          <w:iCs/>
          <w:color w:val="000000"/>
          <w:sz w:val="25"/>
          <w:szCs w:val="25"/>
          <w:lang w:eastAsia="ru-RU"/>
        </w:rPr>
        <w:br/>
        <w:t>«Установление опеки, попечительства (в том числе предварительные опека и</w:t>
      </w:r>
      <w:r w:rsidRPr="00594AA3">
        <w:rPr>
          <w:rFonts w:eastAsia="Arial Unicode MS"/>
          <w:b/>
          <w:bCs/>
          <w:iCs/>
          <w:color w:val="000000"/>
          <w:sz w:val="25"/>
          <w:szCs w:val="25"/>
          <w:lang w:eastAsia="ru-RU"/>
        </w:rPr>
        <w:br/>
        <w:t>попечительство), патроната, освобождение опекуна (попечителя)</w:t>
      </w:r>
      <w:r w:rsidRPr="00594AA3">
        <w:rPr>
          <w:rFonts w:eastAsia="Arial Unicode MS"/>
          <w:b/>
          <w:bCs/>
          <w:iCs/>
          <w:color w:val="000000"/>
          <w:sz w:val="25"/>
          <w:szCs w:val="25"/>
          <w:lang w:eastAsia="ru-RU"/>
        </w:rPr>
        <w:br/>
        <w:t>от исполнения им своих обязанностей в отношении несовершеннолетних</w:t>
      </w:r>
      <w:r w:rsidRPr="00594AA3">
        <w:rPr>
          <w:rFonts w:eastAsia="Arial Unicode MS"/>
          <w:b/>
          <w:bCs/>
          <w:iCs/>
          <w:color w:val="000000"/>
          <w:sz w:val="25"/>
          <w:szCs w:val="25"/>
          <w:lang w:eastAsia="ru-RU"/>
        </w:rPr>
        <w:br/>
        <w:t>граждан»</w:t>
      </w:r>
    </w:p>
    <w:p w:rsidR="00594AA3" w:rsidRPr="00594AA3" w:rsidRDefault="00594AA3" w:rsidP="00594AA3">
      <w:pPr>
        <w:shd w:val="clear" w:color="auto" w:fill="FFFFFF"/>
        <w:tabs>
          <w:tab w:val="left" w:pos="7877"/>
        </w:tabs>
        <w:spacing w:after="320" w:line="240" w:lineRule="atLeast"/>
        <w:jc w:val="both"/>
        <w:rPr>
          <w:rFonts w:eastAsia="Arial Unicode MS"/>
          <w:iCs/>
          <w:sz w:val="25"/>
          <w:szCs w:val="25"/>
          <w:lang w:eastAsia="ru-RU"/>
        </w:rPr>
      </w:pPr>
      <w:r w:rsidRPr="00594AA3">
        <w:rPr>
          <w:rFonts w:eastAsia="Arial Unicode MS"/>
          <w:iCs/>
          <w:color w:val="000000"/>
          <w:sz w:val="25"/>
          <w:szCs w:val="25"/>
          <w:lang w:eastAsia="ru-RU"/>
        </w:rPr>
        <w:t>Дата___________________</w:t>
      </w:r>
      <w:r w:rsidRPr="00594AA3">
        <w:rPr>
          <w:rFonts w:eastAsia="Arial Unicode MS"/>
          <w:iCs/>
          <w:color w:val="000000"/>
          <w:sz w:val="25"/>
          <w:szCs w:val="25"/>
          <w:lang w:eastAsia="ru-RU"/>
        </w:rPr>
        <w:tab/>
        <w:t>№____________</w:t>
      </w:r>
    </w:p>
    <w:p w:rsidR="00594AA3" w:rsidRPr="00594AA3" w:rsidRDefault="00594AA3" w:rsidP="00594AA3">
      <w:pPr>
        <w:shd w:val="clear" w:color="auto" w:fill="FFFFFF"/>
        <w:spacing w:line="240" w:lineRule="atLeast"/>
        <w:ind w:firstLine="720"/>
        <w:jc w:val="both"/>
        <w:rPr>
          <w:rFonts w:eastAsia="Arial Unicode MS"/>
          <w:iCs/>
          <w:sz w:val="25"/>
          <w:szCs w:val="25"/>
          <w:lang w:eastAsia="ru-RU"/>
        </w:rPr>
      </w:pPr>
      <w:r w:rsidRPr="00594AA3">
        <w:rPr>
          <w:rFonts w:eastAsia="Arial Unicode MS"/>
          <w:iCs/>
          <w:color w:val="000000"/>
          <w:sz w:val="25"/>
          <w:szCs w:val="25"/>
          <w:lang w:eastAsia="ru-RU"/>
        </w:rPr>
        <w:t>По результатам рассмотрения заявления от________________________ №___________</w:t>
      </w:r>
    </w:p>
    <w:p w:rsidR="00594AA3" w:rsidRPr="00594AA3" w:rsidRDefault="00594AA3" w:rsidP="00594AA3">
      <w:pPr>
        <w:shd w:val="clear" w:color="auto" w:fill="FFFFFF"/>
        <w:tabs>
          <w:tab w:val="left" w:pos="7003"/>
          <w:tab w:val="left" w:pos="7478"/>
        </w:tabs>
        <w:spacing w:line="240" w:lineRule="atLeast"/>
        <w:jc w:val="both"/>
        <w:rPr>
          <w:rFonts w:eastAsia="Arial Unicode MS"/>
          <w:iCs/>
          <w:color w:val="000000"/>
          <w:sz w:val="25"/>
          <w:szCs w:val="25"/>
          <w:lang w:eastAsia="ru-RU"/>
        </w:rPr>
      </w:pPr>
      <w:r w:rsidRPr="00594AA3">
        <w:rPr>
          <w:rFonts w:eastAsia="Arial Unicode MS"/>
          <w:iCs/>
          <w:color w:val="000000"/>
          <w:sz w:val="25"/>
          <w:szCs w:val="25"/>
          <w:lang w:eastAsia="ru-RU"/>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18.05.2009№423 «Об отдельныхвопросах осуществления опеки и попечительства в отношении несовершеннолетнихграждан»,приняторешение</w:t>
      </w:r>
    </w:p>
    <w:p w:rsidR="00594AA3" w:rsidRPr="00594AA3" w:rsidRDefault="00594AA3" w:rsidP="00594AA3">
      <w:pPr>
        <w:shd w:val="clear" w:color="auto" w:fill="FFFFFF"/>
        <w:tabs>
          <w:tab w:val="left" w:pos="7003"/>
          <w:tab w:val="left" w:pos="7478"/>
        </w:tabs>
        <w:spacing w:line="240" w:lineRule="atLeast"/>
        <w:jc w:val="both"/>
        <w:rPr>
          <w:rFonts w:eastAsia="Arial Unicode MS"/>
          <w:iCs/>
          <w:sz w:val="25"/>
          <w:szCs w:val="25"/>
          <w:lang w:eastAsia="ru-RU"/>
        </w:rPr>
      </w:pPr>
      <w:r w:rsidRPr="00594AA3">
        <w:rPr>
          <w:rFonts w:eastAsia="Arial Unicode MS"/>
          <w:iCs/>
          <w:color w:val="000000"/>
          <w:sz w:val="25"/>
          <w:szCs w:val="25"/>
          <w:lang w:eastAsia="ru-RU"/>
        </w:rPr>
        <w:t>_________________________________________________________________________________</w:t>
      </w:r>
    </w:p>
    <w:p w:rsidR="00594AA3" w:rsidRPr="00594AA3" w:rsidRDefault="00594AA3" w:rsidP="00594AA3">
      <w:pPr>
        <w:shd w:val="clear" w:color="auto" w:fill="FFFFFF"/>
        <w:spacing w:line="262" w:lineRule="auto"/>
        <w:ind w:firstLine="4820"/>
        <w:rPr>
          <w:rFonts w:eastAsia="Arial Unicode MS"/>
          <w:iCs/>
          <w:color w:val="000000"/>
          <w:sz w:val="18"/>
          <w:szCs w:val="18"/>
          <w:lang w:eastAsia="ru-RU"/>
        </w:rPr>
      </w:pPr>
      <w:r w:rsidRPr="00594AA3">
        <w:rPr>
          <w:rFonts w:eastAsia="Arial Unicode MS"/>
          <w:iCs/>
          <w:color w:val="000000"/>
          <w:sz w:val="18"/>
          <w:szCs w:val="18"/>
          <w:lang w:eastAsia="ru-RU"/>
        </w:rPr>
        <w:t xml:space="preserve">ФИО заявителя </w:t>
      </w:r>
    </w:p>
    <w:p w:rsidR="00594AA3" w:rsidRPr="00594AA3" w:rsidRDefault="00594AA3" w:rsidP="00594AA3">
      <w:pPr>
        <w:shd w:val="clear" w:color="auto" w:fill="FFFFFF"/>
        <w:spacing w:line="262" w:lineRule="auto"/>
        <w:jc w:val="both"/>
        <w:rPr>
          <w:rFonts w:eastAsia="Arial Unicode MS"/>
          <w:iCs/>
          <w:color w:val="000000"/>
          <w:sz w:val="25"/>
          <w:szCs w:val="25"/>
          <w:lang w:eastAsia="ru-RU"/>
        </w:rPr>
      </w:pPr>
      <w:r w:rsidRPr="00594AA3">
        <w:rPr>
          <w:rFonts w:eastAsia="Arial Unicode MS"/>
          <w:iCs/>
          <w:color w:val="000000"/>
          <w:sz w:val="25"/>
          <w:szCs w:val="25"/>
          <w:lang w:eastAsia="ru-RU"/>
        </w:rPr>
        <w:t>отказать в приеме документов, необходимых для предоставления услуги, по следующим основаниям:</w:t>
      </w:r>
    </w:p>
    <w:p w:rsidR="00594AA3" w:rsidRPr="00594AA3" w:rsidRDefault="00594AA3" w:rsidP="00594AA3">
      <w:pPr>
        <w:shd w:val="clear" w:color="auto" w:fill="FFFFFF"/>
        <w:spacing w:line="262" w:lineRule="auto"/>
        <w:jc w:val="both"/>
        <w:rPr>
          <w:rFonts w:eastAsia="Arial Unicode MS"/>
          <w:iCs/>
          <w:color w:val="000000"/>
          <w:sz w:val="25"/>
          <w:szCs w:val="25"/>
          <w:lang w:eastAsia="ru-RU"/>
        </w:rPr>
      </w:pPr>
    </w:p>
    <w:p w:rsidR="00594AA3" w:rsidRPr="00594AA3" w:rsidRDefault="00594AA3" w:rsidP="00594AA3">
      <w:pPr>
        <w:shd w:val="clear" w:color="auto" w:fill="FFFFFF"/>
        <w:spacing w:line="262" w:lineRule="auto"/>
        <w:jc w:val="both"/>
        <w:rPr>
          <w:rFonts w:eastAsia="Arial Unicode MS"/>
          <w:iCs/>
          <w:color w:val="000000"/>
          <w:sz w:val="25"/>
          <w:szCs w:val="25"/>
          <w:lang w:eastAsia="ru-RU"/>
        </w:rPr>
      </w:pPr>
    </w:p>
    <w:p w:rsidR="00594AA3" w:rsidRPr="00594AA3" w:rsidRDefault="00594AA3" w:rsidP="00594AA3">
      <w:pPr>
        <w:shd w:val="clear" w:color="auto" w:fill="FFFFFF"/>
        <w:spacing w:line="262" w:lineRule="auto"/>
        <w:jc w:val="both"/>
        <w:rPr>
          <w:rFonts w:eastAsia="Arial Unicode MS"/>
          <w:iCs/>
          <w:color w:val="000000"/>
          <w:sz w:val="25"/>
          <w:szCs w:val="25"/>
          <w:lang w:eastAsia="ru-RU"/>
        </w:rPr>
      </w:pPr>
    </w:p>
    <w:p w:rsidR="00594AA3" w:rsidRPr="00594AA3" w:rsidRDefault="00594AA3" w:rsidP="00594AA3">
      <w:pPr>
        <w:shd w:val="clear" w:color="auto" w:fill="FFFFFF"/>
        <w:spacing w:line="262" w:lineRule="auto"/>
        <w:jc w:val="both"/>
        <w:rPr>
          <w:rFonts w:eastAsia="Arial Unicode MS"/>
          <w:iCs/>
          <w:color w:val="000000"/>
          <w:sz w:val="25"/>
          <w:szCs w:val="25"/>
          <w:lang w:eastAsia="ru-RU"/>
        </w:rPr>
      </w:pPr>
    </w:p>
    <w:p w:rsidR="00594AA3" w:rsidRPr="00594AA3" w:rsidRDefault="00594AA3" w:rsidP="00594AA3">
      <w:pPr>
        <w:shd w:val="clear" w:color="auto" w:fill="FFFFFF"/>
        <w:spacing w:line="262" w:lineRule="auto"/>
        <w:jc w:val="both"/>
        <w:rPr>
          <w:rFonts w:eastAsia="Arial Unicode MS"/>
          <w:iCs/>
          <w:color w:val="000000"/>
          <w:sz w:val="25"/>
          <w:szCs w:val="25"/>
          <w:lang w:eastAsia="ru-RU"/>
        </w:rPr>
      </w:pPr>
    </w:p>
    <w:p w:rsidR="00594AA3" w:rsidRPr="00594AA3" w:rsidRDefault="00594AA3" w:rsidP="00594AA3">
      <w:pPr>
        <w:shd w:val="clear" w:color="auto" w:fill="FFFFFF"/>
        <w:spacing w:line="262" w:lineRule="auto"/>
        <w:jc w:val="both"/>
        <w:rPr>
          <w:rFonts w:eastAsia="Arial Unicode MS"/>
          <w:iCs/>
          <w:color w:val="000000"/>
          <w:sz w:val="25"/>
          <w:szCs w:val="25"/>
          <w:lang w:eastAsia="ru-RU"/>
        </w:rPr>
      </w:pPr>
    </w:p>
    <w:tbl>
      <w:tblPr>
        <w:tblpPr w:leftFromText="180" w:rightFromText="180" w:vertAnchor="page" w:horzAnchor="margin" w:tblpY="526"/>
        <w:tblOverlap w:val="never"/>
        <w:tblW w:w="0" w:type="auto"/>
        <w:tblLayout w:type="fixed"/>
        <w:tblCellMar>
          <w:left w:w="10" w:type="dxa"/>
          <w:right w:w="10" w:type="dxa"/>
        </w:tblCellMar>
        <w:tblLook w:val="0000"/>
      </w:tblPr>
      <w:tblGrid>
        <w:gridCol w:w="1286"/>
        <w:gridCol w:w="3989"/>
        <w:gridCol w:w="4867"/>
      </w:tblGrid>
      <w:tr w:rsidR="00594AA3" w:rsidRPr="00594AA3" w:rsidTr="005B7ECC">
        <w:trPr>
          <w:trHeight w:hRule="exact" w:val="1325"/>
        </w:trPr>
        <w:tc>
          <w:tcPr>
            <w:tcW w:w="128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 пункта административного регламента</w:t>
            </w:r>
          </w:p>
        </w:tc>
        <w:tc>
          <w:tcPr>
            <w:tcW w:w="3989" w:type="dxa"/>
            <w:tcBorders>
              <w:top w:val="single" w:sz="4" w:space="0" w:color="auto"/>
              <w:left w:val="single" w:sz="4" w:space="0" w:color="auto"/>
            </w:tcBorders>
            <w:shd w:val="clear" w:color="auto" w:fill="FFFFFF"/>
          </w:tcPr>
          <w:p w:rsidR="00594AA3" w:rsidRPr="00594AA3" w:rsidRDefault="00594AA3" w:rsidP="00594AA3">
            <w:pPr>
              <w:jc w:val="center"/>
              <w:rPr>
                <w:rFonts w:eastAsia="Arial Unicode MS"/>
                <w:color w:val="000000"/>
                <w:sz w:val="24"/>
                <w:szCs w:val="24"/>
                <w:lang w:eastAsia="ru-RU"/>
              </w:rPr>
            </w:pPr>
            <w:r w:rsidRPr="00594AA3">
              <w:rPr>
                <w:rFonts w:eastAsia="Arial Unicode MS"/>
                <w:color w:val="000000"/>
                <w:sz w:val="24"/>
                <w:szCs w:val="24"/>
                <w:lang w:eastAsia="ru-RU"/>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594AA3" w:rsidRPr="00594AA3" w:rsidRDefault="00594AA3" w:rsidP="00594AA3">
            <w:pPr>
              <w:jc w:val="center"/>
              <w:rPr>
                <w:rFonts w:eastAsia="Arial Unicode MS"/>
                <w:color w:val="000000"/>
                <w:sz w:val="24"/>
                <w:szCs w:val="24"/>
                <w:lang w:eastAsia="ru-RU"/>
              </w:rPr>
            </w:pPr>
            <w:r w:rsidRPr="00594AA3">
              <w:rPr>
                <w:rFonts w:eastAsia="Arial Unicode MS"/>
                <w:color w:val="000000"/>
                <w:sz w:val="24"/>
                <w:szCs w:val="24"/>
                <w:lang w:eastAsia="ru-RU"/>
              </w:rPr>
              <w:t>Разъяснение причин отказа в предоставлении услуги</w:t>
            </w:r>
          </w:p>
        </w:tc>
      </w:tr>
      <w:tr w:rsidR="00594AA3" w:rsidRPr="00594AA3" w:rsidTr="005B7ECC">
        <w:trPr>
          <w:trHeight w:hRule="exact" w:val="1240"/>
        </w:trPr>
        <w:tc>
          <w:tcPr>
            <w:tcW w:w="1286" w:type="dxa"/>
            <w:tcBorders>
              <w:top w:val="single" w:sz="4" w:space="0" w:color="auto"/>
              <w:left w:val="single" w:sz="4" w:space="0" w:color="auto"/>
            </w:tcBorders>
            <w:shd w:val="clear" w:color="auto" w:fill="FFFFFF"/>
          </w:tcPr>
          <w:p w:rsidR="00594AA3" w:rsidRPr="00594AA3" w:rsidRDefault="00594AA3" w:rsidP="00594AA3">
            <w:pPr>
              <w:widowControl w:val="0"/>
              <w:spacing w:before="80"/>
              <w:rPr>
                <w:sz w:val="24"/>
                <w:szCs w:val="24"/>
                <w:lang w:eastAsia="ru-RU"/>
              </w:rPr>
            </w:pPr>
            <w:r w:rsidRPr="00594AA3">
              <w:rPr>
                <w:color w:val="000000"/>
                <w:sz w:val="24"/>
                <w:szCs w:val="24"/>
                <w:lang w:eastAsia="ru-RU"/>
              </w:rPr>
              <w:t>2.13.1.</w:t>
            </w:r>
          </w:p>
        </w:tc>
        <w:tc>
          <w:tcPr>
            <w:tcW w:w="3989" w:type="dxa"/>
            <w:tcBorders>
              <w:top w:val="single" w:sz="4" w:space="0" w:color="auto"/>
              <w:left w:val="single" w:sz="4" w:space="0" w:color="auto"/>
            </w:tcBorders>
            <w:shd w:val="clear" w:color="auto" w:fill="FFFFFF"/>
            <w:vAlign w:val="center"/>
          </w:tcPr>
          <w:p w:rsidR="00594AA3" w:rsidRPr="00594AA3" w:rsidRDefault="00594AA3" w:rsidP="00594AA3">
            <w:pPr>
              <w:widowControl w:val="0"/>
              <w:ind w:left="260"/>
              <w:rPr>
                <w:sz w:val="24"/>
                <w:szCs w:val="24"/>
                <w:lang w:eastAsia="ru-RU"/>
              </w:rPr>
            </w:pPr>
            <w:r w:rsidRPr="00594AA3">
              <w:rPr>
                <w:color w:val="000000"/>
                <w:sz w:val="24"/>
                <w:szCs w:val="24"/>
                <w:lang w:eastAsia="ru-RU"/>
              </w:rPr>
              <w:t>Представление неполного комплекта документов, необходимых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spacing w:before="80"/>
              <w:rPr>
                <w:sz w:val="24"/>
                <w:szCs w:val="24"/>
                <w:lang w:eastAsia="ru-RU"/>
              </w:rPr>
            </w:pPr>
            <w:r w:rsidRPr="00594AA3">
              <w:rPr>
                <w:color w:val="000000"/>
                <w:sz w:val="24"/>
                <w:szCs w:val="24"/>
                <w:lang w:eastAsia="ru-RU"/>
              </w:rPr>
              <w:t>Указываются основания такого вывода</w:t>
            </w:r>
          </w:p>
        </w:tc>
      </w:tr>
      <w:tr w:rsidR="00594AA3" w:rsidRPr="00594AA3" w:rsidTr="005B7ECC">
        <w:trPr>
          <w:trHeight w:hRule="exact" w:val="1867"/>
        </w:trPr>
        <w:tc>
          <w:tcPr>
            <w:tcW w:w="1286" w:type="dxa"/>
            <w:tcBorders>
              <w:top w:val="single" w:sz="4" w:space="0" w:color="auto"/>
              <w:left w:val="single" w:sz="4" w:space="0" w:color="auto"/>
            </w:tcBorders>
            <w:shd w:val="clear" w:color="auto" w:fill="FFFFFF"/>
          </w:tcPr>
          <w:p w:rsidR="00594AA3" w:rsidRPr="00594AA3" w:rsidRDefault="00594AA3" w:rsidP="00594AA3">
            <w:pPr>
              <w:widowControl w:val="0"/>
              <w:spacing w:before="80"/>
              <w:rPr>
                <w:sz w:val="24"/>
                <w:szCs w:val="24"/>
                <w:lang w:eastAsia="ru-RU"/>
              </w:rPr>
            </w:pPr>
            <w:r w:rsidRPr="00594AA3">
              <w:rPr>
                <w:color w:val="000000"/>
                <w:sz w:val="24"/>
                <w:szCs w:val="24"/>
                <w:lang w:eastAsia="ru-RU"/>
              </w:rPr>
              <w:t>2.13.2.</w:t>
            </w:r>
          </w:p>
        </w:tc>
        <w:tc>
          <w:tcPr>
            <w:tcW w:w="3989" w:type="dxa"/>
            <w:tcBorders>
              <w:top w:val="single" w:sz="4" w:space="0" w:color="auto"/>
              <w:left w:val="single" w:sz="4" w:space="0" w:color="auto"/>
            </w:tcBorders>
            <w:shd w:val="clear" w:color="auto" w:fill="FFFFFF"/>
            <w:vAlign w:val="center"/>
          </w:tcPr>
          <w:p w:rsidR="00594AA3" w:rsidRPr="00594AA3" w:rsidRDefault="00594AA3" w:rsidP="00594AA3">
            <w:pPr>
              <w:widowControl w:val="0"/>
              <w:ind w:left="260"/>
              <w:rPr>
                <w:sz w:val="24"/>
                <w:szCs w:val="24"/>
                <w:lang w:eastAsia="ru-RU"/>
              </w:rPr>
            </w:pPr>
            <w:r w:rsidRPr="00594AA3">
              <w:rPr>
                <w:color w:val="000000"/>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spacing w:before="80"/>
              <w:rPr>
                <w:sz w:val="24"/>
                <w:szCs w:val="24"/>
                <w:lang w:eastAsia="ru-RU"/>
              </w:rPr>
            </w:pPr>
            <w:r w:rsidRPr="00594AA3">
              <w:rPr>
                <w:color w:val="000000"/>
                <w:sz w:val="24"/>
                <w:szCs w:val="24"/>
                <w:lang w:eastAsia="ru-RU"/>
              </w:rPr>
              <w:t>Указываются основания такого вывода</w:t>
            </w:r>
          </w:p>
        </w:tc>
      </w:tr>
      <w:tr w:rsidR="00594AA3" w:rsidRPr="00594AA3" w:rsidTr="005B7ECC">
        <w:trPr>
          <w:trHeight w:hRule="exact" w:val="1872"/>
        </w:trPr>
        <w:tc>
          <w:tcPr>
            <w:tcW w:w="1286" w:type="dxa"/>
            <w:tcBorders>
              <w:top w:val="single" w:sz="4" w:space="0" w:color="auto"/>
              <w:left w:val="single" w:sz="4" w:space="0" w:color="auto"/>
            </w:tcBorders>
            <w:shd w:val="clear" w:color="auto" w:fill="FFFFFF"/>
          </w:tcPr>
          <w:p w:rsidR="00594AA3" w:rsidRPr="00594AA3" w:rsidRDefault="00594AA3" w:rsidP="00594AA3">
            <w:pPr>
              <w:widowControl w:val="0"/>
              <w:spacing w:before="100"/>
              <w:rPr>
                <w:sz w:val="24"/>
                <w:szCs w:val="24"/>
                <w:lang w:eastAsia="ru-RU"/>
              </w:rPr>
            </w:pPr>
            <w:r w:rsidRPr="00594AA3">
              <w:rPr>
                <w:color w:val="000000"/>
                <w:sz w:val="24"/>
                <w:szCs w:val="24"/>
                <w:lang w:eastAsia="ru-RU"/>
              </w:rPr>
              <w:t>2.13.3.</w:t>
            </w:r>
          </w:p>
        </w:tc>
        <w:tc>
          <w:tcPr>
            <w:tcW w:w="3989" w:type="dxa"/>
            <w:tcBorders>
              <w:top w:val="single" w:sz="4" w:space="0" w:color="auto"/>
              <w:left w:val="single" w:sz="4" w:space="0" w:color="auto"/>
            </w:tcBorders>
            <w:shd w:val="clear" w:color="auto" w:fill="FFFFFF"/>
            <w:vAlign w:val="center"/>
          </w:tcPr>
          <w:p w:rsidR="00594AA3" w:rsidRPr="00594AA3" w:rsidRDefault="00594AA3" w:rsidP="00594AA3">
            <w:pPr>
              <w:widowControl w:val="0"/>
              <w:ind w:left="260"/>
              <w:rPr>
                <w:sz w:val="24"/>
                <w:szCs w:val="24"/>
                <w:lang w:eastAsia="ru-RU"/>
              </w:rPr>
            </w:pPr>
            <w:r w:rsidRPr="00594AA3">
              <w:rPr>
                <w:color w:val="000000"/>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spacing w:before="100"/>
              <w:rPr>
                <w:sz w:val="24"/>
                <w:szCs w:val="24"/>
                <w:lang w:eastAsia="ru-RU"/>
              </w:rPr>
            </w:pPr>
            <w:r w:rsidRPr="00594AA3">
              <w:rPr>
                <w:color w:val="000000"/>
                <w:sz w:val="24"/>
                <w:szCs w:val="24"/>
                <w:lang w:eastAsia="ru-RU"/>
              </w:rPr>
              <w:t>Указываются основания такого вывода</w:t>
            </w:r>
          </w:p>
        </w:tc>
      </w:tr>
      <w:tr w:rsidR="00594AA3" w:rsidRPr="00594AA3" w:rsidTr="005B7ECC">
        <w:trPr>
          <w:trHeight w:hRule="exact" w:val="1042"/>
        </w:trPr>
        <w:tc>
          <w:tcPr>
            <w:tcW w:w="1286" w:type="dxa"/>
            <w:tcBorders>
              <w:top w:val="single" w:sz="4" w:space="0" w:color="auto"/>
              <w:left w:val="single" w:sz="4" w:space="0" w:color="auto"/>
            </w:tcBorders>
            <w:shd w:val="clear" w:color="auto" w:fill="FFFFFF"/>
          </w:tcPr>
          <w:p w:rsidR="00594AA3" w:rsidRPr="00594AA3" w:rsidRDefault="00594AA3" w:rsidP="00594AA3">
            <w:pPr>
              <w:widowControl w:val="0"/>
              <w:spacing w:before="100"/>
              <w:rPr>
                <w:sz w:val="24"/>
                <w:szCs w:val="24"/>
                <w:lang w:eastAsia="ru-RU"/>
              </w:rPr>
            </w:pPr>
            <w:r w:rsidRPr="00594AA3">
              <w:rPr>
                <w:color w:val="000000"/>
                <w:sz w:val="24"/>
                <w:szCs w:val="24"/>
                <w:lang w:eastAsia="ru-RU"/>
              </w:rPr>
              <w:lastRenderedPageBreak/>
              <w:t>2.13.4.</w:t>
            </w:r>
          </w:p>
        </w:tc>
        <w:tc>
          <w:tcPr>
            <w:tcW w:w="3989" w:type="dxa"/>
            <w:tcBorders>
              <w:top w:val="single" w:sz="4" w:space="0" w:color="auto"/>
              <w:left w:val="single" w:sz="4" w:space="0" w:color="auto"/>
            </w:tcBorders>
            <w:shd w:val="clear" w:color="auto" w:fill="FFFFFF"/>
            <w:vAlign w:val="center"/>
          </w:tcPr>
          <w:p w:rsidR="00594AA3" w:rsidRPr="00594AA3" w:rsidRDefault="00594AA3" w:rsidP="00594AA3">
            <w:pPr>
              <w:widowControl w:val="0"/>
              <w:ind w:left="260"/>
              <w:rPr>
                <w:sz w:val="24"/>
                <w:szCs w:val="24"/>
                <w:lang w:eastAsia="ru-RU"/>
              </w:rPr>
            </w:pPr>
            <w:r w:rsidRPr="00594AA3">
              <w:rPr>
                <w:color w:val="000000"/>
                <w:sz w:val="24"/>
                <w:szCs w:val="24"/>
                <w:lang w:eastAsia="ru-RU"/>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spacing w:before="100"/>
              <w:rPr>
                <w:sz w:val="24"/>
                <w:szCs w:val="24"/>
                <w:lang w:eastAsia="ru-RU"/>
              </w:rPr>
            </w:pPr>
            <w:r w:rsidRPr="00594AA3">
              <w:rPr>
                <w:color w:val="000000"/>
                <w:sz w:val="24"/>
                <w:szCs w:val="24"/>
                <w:lang w:eastAsia="ru-RU"/>
              </w:rPr>
              <w:t>Указываются основания такого вывода</w:t>
            </w:r>
          </w:p>
        </w:tc>
      </w:tr>
      <w:tr w:rsidR="00594AA3" w:rsidRPr="00594AA3" w:rsidTr="005B7ECC">
        <w:trPr>
          <w:trHeight w:hRule="exact" w:val="1603"/>
        </w:trPr>
        <w:tc>
          <w:tcPr>
            <w:tcW w:w="1286"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spacing w:before="100"/>
              <w:rPr>
                <w:sz w:val="24"/>
                <w:szCs w:val="24"/>
                <w:lang w:eastAsia="ru-RU"/>
              </w:rPr>
            </w:pPr>
            <w:r w:rsidRPr="00594AA3">
              <w:rPr>
                <w:color w:val="000000"/>
                <w:sz w:val="24"/>
                <w:szCs w:val="24"/>
                <w:lang w:eastAsia="ru-RU"/>
              </w:rPr>
              <w:t>2.13.5.</w:t>
            </w:r>
          </w:p>
        </w:tc>
        <w:tc>
          <w:tcPr>
            <w:tcW w:w="3989" w:type="dxa"/>
            <w:tcBorders>
              <w:top w:val="single" w:sz="4" w:space="0" w:color="auto"/>
              <w:left w:val="single" w:sz="4" w:space="0" w:color="auto"/>
              <w:bottom w:val="single" w:sz="4" w:space="0" w:color="auto"/>
            </w:tcBorders>
            <w:shd w:val="clear" w:color="auto" w:fill="FFFFFF"/>
            <w:vAlign w:val="center"/>
          </w:tcPr>
          <w:p w:rsidR="00594AA3" w:rsidRPr="00594AA3" w:rsidRDefault="00594AA3" w:rsidP="00594AA3">
            <w:pPr>
              <w:widowControl w:val="0"/>
              <w:ind w:left="260"/>
              <w:rPr>
                <w:sz w:val="24"/>
                <w:szCs w:val="24"/>
                <w:lang w:eastAsia="ru-RU"/>
              </w:rPr>
            </w:pPr>
            <w:r w:rsidRPr="00594AA3">
              <w:rPr>
                <w:color w:val="000000"/>
                <w:sz w:val="24"/>
                <w:szCs w:val="24"/>
                <w:lang w:eastAsia="ru-RU"/>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widowControl w:val="0"/>
              <w:spacing w:before="100"/>
              <w:rPr>
                <w:sz w:val="24"/>
                <w:szCs w:val="24"/>
                <w:lang w:eastAsia="ru-RU"/>
              </w:rPr>
            </w:pPr>
            <w:r w:rsidRPr="00594AA3">
              <w:rPr>
                <w:color w:val="000000"/>
                <w:sz w:val="24"/>
                <w:szCs w:val="24"/>
                <w:lang w:eastAsia="ru-RU"/>
              </w:rPr>
              <w:t>Указываются основания такого вывода</w:t>
            </w:r>
          </w:p>
        </w:tc>
      </w:tr>
    </w:tbl>
    <w:p w:rsidR="00594AA3" w:rsidRPr="00594AA3" w:rsidRDefault="00594AA3" w:rsidP="00594AA3">
      <w:pPr>
        <w:keepNext/>
        <w:keepLines/>
        <w:shd w:val="clear" w:color="auto" w:fill="FFFFFF"/>
        <w:spacing w:line="317" w:lineRule="exact"/>
        <w:ind w:firstLine="709"/>
        <w:jc w:val="both"/>
        <w:rPr>
          <w:rFonts w:eastAsia="Arial Unicode MS"/>
          <w:bCs/>
          <w:sz w:val="27"/>
          <w:szCs w:val="27"/>
          <w:lang w:eastAsia="ru-RU"/>
        </w:rPr>
      </w:pPr>
      <w:r w:rsidRPr="00594AA3">
        <w:rPr>
          <w:rFonts w:eastAsia="Arial Unicode MS"/>
          <w:bCs/>
          <w:color w:val="000000"/>
          <w:sz w:val="27"/>
          <w:szCs w:val="27"/>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594AA3" w:rsidRPr="00594AA3" w:rsidRDefault="00594AA3" w:rsidP="00594AA3">
      <w:pPr>
        <w:keepNext/>
        <w:keepLines/>
        <w:shd w:val="clear" w:color="auto" w:fill="FFFFFF"/>
        <w:spacing w:after="580"/>
        <w:ind w:firstLine="709"/>
        <w:jc w:val="both"/>
        <w:rPr>
          <w:rFonts w:eastAsia="Arial Unicode MS"/>
          <w:bCs/>
          <w:color w:val="000000"/>
          <w:sz w:val="27"/>
          <w:szCs w:val="27"/>
          <w:lang w:eastAsia="ru-RU"/>
        </w:rPr>
      </w:pPr>
      <w:r w:rsidRPr="00594AA3">
        <w:rPr>
          <w:rFonts w:eastAsia="Arial Unicode MS"/>
          <w:bCs/>
          <w:color w:val="000000"/>
          <w:sz w:val="27"/>
          <w:szCs w:val="27"/>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94AA3" w:rsidRPr="00594AA3" w:rsidRDefault="00594AA3" w:rsidP="00594AA3">
      <w:pPr>
        <w:rPr>
          <w:rFonts w:eastAsia="Arial Unicode MS"/>
          <w:color w:val="000000"/>
          <w:sz w:val="24"/>
          <w:szCs w:val="24"/>
          <w:lang w:eastAsia="ru-RU"/>
        </w:rPr>
      </w:pPr>
      <w:r w:rsidRPr="00594AA3">
        <w:rPr>
          <w:rFonts w:eastAsia="Arial Unicode MS"/>
          <w:color w:val="000000"/>
          <w:sz w:val="24"/>
          <w:szCs w:val="24"/>
          <w:lang w:eastAsia="ru-RU"/>
        </w:rPr>
        <w:t>_____________________                        ______________                          _________________</w:t>
      </w:r>
    </w:p>
    <w:p w:rsidR="00594AA3" w:rsidRPr="00594AA3" w:rsidRDefault="00594AA3" w:rsidP="00594AA3">
      <w:pPr>
        <w:rPr>
          <w:rFonts w:eastAsia="Arial Unicode MS"/>
          <w:color w:val="000000"/>
          <w:sz w:val="24"/>
          <w:szCs w:val="24"/>
          <w:lang w:eastAsia="ru-RU"/>
        </w:rPr>
      </w:pPr>
      <w:r w:rsidRPr="00594AA3">
        <w:rPr>
          <w:rFonts w:eastAsia="Arial Unicode MS"/>
          <w:bCs/>
          <w:color w:val="000000"/>
          <w:sz w:val="24"/>
          <w:szCs w:val="24"/>
          <w:lang w:eastAsia="ru-RU"/>
        </w:rPr>
        <w:t>(должность</w:t>
      </w:r>
      <w:r w:rsidRPr="00594AA3">
        <w:rPr>
          <w:rFonts w:eastAsia="Arial Unicode MS"/>
          <w:bCs/>
          <w:color w:val="000000"/>
          <w:sz w:val="24"/>
          <w:szCs w:val="24"/>
          <w:lang w:eastAsia="ru-RU"/>
        </w:rPr>
        <w:tab/>
        <w:t>(подпись)</w:t>
      </w:r>
      <w:r w:rsidRPr="00594AA3">
        <w:rPr>
          <w:rFonts w:eastAsia="Arial Unicode MS"/>
          <w:bCs/>
          <w:color w:val="000000"/>
          <w:sz w:val="24"/>
          <w:szCs w:val="24"/>
          <w:lang w:eastAsia="ru-RU"/>
        </w:rPr>
        <w:tab/>
        <w:t>(расшифровка подписи)</w:t>
      </w:r>
    </w:p>
    <w:p w:rsidR="00594AA3" w:rsidRPr="00594AA3" w:rsidRDefault="00594AA3" w:rsidP="00594AA3">
      <w:pPr>
        <w:rPr>
          <w:rFonts w:eastAsia="Arial Unicode MS"/>
          <w:bCs/>
          <w:color w:val="000000"/>
          <w:sz w:val="24"/>
          <w:szCs w:val="24"/>
          <w:lang w:eastAsia="ru-RU"/>
        </w:rPr>
      </w:pPr>
      <w:r w:rsidRPr="00594AA3">
        <w:rPr>
          <w:rFonts w:eastAsia="Arial Unicode MS"/>
          <w:bCs/>
          <w:color w:val="000000"/>
          <w:sz w:val="24"/>
          <w:szCs w:val="24"/>
          <w:lang w:eastAsia="ru-RU"/>
        </w:rPr>
        <w:t>сотрудника органа власти,</w:t>
      </w:r>
    </w:p>
    <w:p w:rsidR="00594AA3" w:rsidRPr="00594AA3" w:rsidRDefault="00594AA3" w:rsidP="00594AA3">
      <w:pPr>
        <w:rPr>
          <w:rFonts w:eastAsia="Arial Unicode MS"/>
          <w:color w:val="000000"/>
          <w:sz w:val="24"/>
          <w:szCs w:val="24"/>
          <w:lang w:eastAsia="ru-RU"/>
        </w:rPr>
      </w:pPr>
      <w:r w:rsidRPr="00594AA3">
        <w:rPr>
          <w:rFonts w:eastAsia="Arial Unicode MS"/>
          <w:bCs/>
          <w:color w:val="000000"/>
          <w:sz w:val="24"/>
          <w:szCs w:val="24"/>
          <w:lang w:eastAsia="ru-RU"/>
        </w:rPr>
        <w:t>принявшего решение)</w:t>
      </w:r>
    </w:p>
    <w:p w:rsidR="00594AA3" w:rsidRPr="00594AA3" w:rsidRDefault="00594AA3" w:rsidP="00594AA3">
      <w:pPr>
        <w:shd w:val="clear" w:color="auto" w:fill="FFFFFF"/>
        <w:tabs>
          <w:tab w:val="left" w:leader="underscore" w:pos="360"/>
          <w:tab w:val="left" w:leader="underscore" w:pos="2938"/>
        </w:tabs>
        <w:spacing w:before="360" w:after="280" w:line="298" w:lineRule="exact"/>
        <w:rPr>
          <w:rFonts w:eastAsia="Arial Unicode MS"/>
          <w:b/>
          <w:bCs/>
          <w:sz w:val="23"/>
          <w:szCs w:val="23"/>
          <w:lang w:eastAsia="ru-RU"/>
        </w:rPr>
      </w:pPr>
      <w:r w:rsidRPr="00594AA3">
        <w:rPr>
          <w:rFonts w:eastAsia="Arial Unicode MS"/>
          <w:color w:val="000000"/>
          <w:sz w:val="24"/>
          <w:szCs w:val="24"/>
          <w:lang w:eastAsia="ru-RU"/>
        </w:rPr>
        <w:t>«</w:t>
      </w:r>
      <w:r w:rsidRPr="00594AA3">
        <w:rPr>
          <w:rFonts w:eastAsia="Arial Unicode MS"/>
          <w:color w:val="000000"/>
          <w:sz w:val="24"/>
          <w:szCs w:val="24"/>
          <w:lang w:eastAsia="ru-RU"/>
        </w:rPr>
        <w:tab/>
        <w:t>» 20</w:t>
      </w:r>
      <w:r w:rsidRPr="00594AA3">
        <w:rPr>
          <w:rFonts w:eastAsia="Arial Unicode MS"/>
          <w:color w:val="000000"/>
          <w:sz w:val="24"/>
          <w:szCs w:val="24"/>
          <w:lang w:eastAsia="ru-RU"/>
        </w:rPr>
        <w:tab/>
        <w:t>г.</w:t>
      </w:r>
    </w:p>
    <w:p w:rsidR="00594AA3" w:rsidRPr="00594AA3" w:rsidRDefault="00594AA3" w:rsidP="00594AA3">
      <w:pPr>
        <w:keepNext/>
        <w:keepLines/>
        <w:shd w:val="clear" w:color="auto" w:fill="FFFFFF"/>
        <w:spacing w:before="420" w:after="280" w:line="317" w:lineRule="exact"/>
        <w:outlineLvl w:val="0"/>
        <w:rPr>
          <w:rFonts w:eastAsia="Arial Unicode MS"/>
          <w:b/>
          <w:bCs/>
          <w:sz w:val="27"/>
          <w:szCs w:val="27"/>
          <w:lang w:eastAsia="ru-RU"/>
        </w:rPr>
      </w:pPr>
      <w:r w:rsidRPr="00594AA3">
        <w:rPr>
          <w:rFonts w:eastAsia="Arial Unicode MS"/>
          <w:b/>
          <w:bCs/>
          <w:color w:val="000000"/>
          <w:sz w:val="27"/>
          <w:szCs w:val="27"/>
          <w:lang w:eastAsia="ru-RU"/>
        </w:rPr>
        <w:t>М.П.</w:t>
      </w:r>
    </w:p>
    <w:p w:rsidR="00594AA3" w:rsidRPr="00594AA3" w:rsidRDefault="00594AA3" w:rsidP="00594AA3">
      <w:pPr>
        <w:shd w:val="clear" w:color="auto" w:fill="FFFFFF"/>
        <w:tabs>
          <w:tab w:val="left" w:pos="6803"/>
        </w:tabs>
        <w:spacing w:line="298" w:lineRule="exact"/>
        <w:ind w:firstLine="560"/>
        <w:rPr>
          <w:rFonts w:eastAsia="Arial Unicode MS"/>
          <w:b/>
          <w:bCs/>
          <w:sz w:val="23"/>
          <w:szCs w:val="23"/>
          <w:lang w:eastAsia="ru-RU"/>
        </w:rPr>
      </w:pPr>
      <w:r w:rsidRPr="00594AA3">
        <w:rPr>
          <w:rFonts w:eastAsia="Arial Unicode MS"/>
          <w:color w:val="000000"/>
          <w:sz w:val="24"/>
          <w:szCs w:val="24"/>
          <w:lang w:eastAsia="ru-RU"/>
        </w:rPr>
        <w:t>{Ф.И.О. должность уполномоченного</w:t>
      </w:r>
      <w:r w:rsidRPr="00594AA3">
        <w:rPr>
          <w:rFonts w:eastAsia="Arial Unicode MS"/>
          <w:color w:val="000000"/>
          <w:sz w:val="24"/>
          <w:szCs w:val="24"/>
          <w:lang w:eastAsia="ru-RU"/>
        </w:rPr>
        <w:tab/>
        <w:t>Сведения</w:t>
      </w:r>
    </w:p>
    <w:p w:rsidR="00594AA3" w:rsidRPr="00594AA3" w:rsidRDefault="00594AA3" w:rsidP="00594AA3">
      <w:pPr>
        <w:shd w:val="clear" w:color="auto" w:fill="FFFFFF"/>
        <w:tabs>
          <w:tab w:val="left" w:pos="5057"/>
        </w:tabs>
        <w:spacing w:after="280" w:line="298" w:lineRule="exact"/>
        <w:ind w:left="1860" w:hanging="600"/>
        <w:rPr>
          <w:rFonts w:eastAsia="Arial Unicode MS"/>
          <w:b/>
          <w:bCs/>
          <w:sz w:val="23"/>
          <w:szCs w:val="23"/>
          <w:lang w:eastAsia="ru-RU"/>
        </w:rPr>
        <w:sectPr w:rsidR="00594AA3" w:rsidRPr="00594AA3" w:rsidSect="007E680A">
          <w:type w:val="continuous"/>
          <w:pgSz w:w="11900" w:h="16840"/>
          <w:pgMar w:top="960" w:right="538" w:bottom="426" w:left="1219" w:header="0" w:footer="3" w:gutter="0"/>
          <w:cols w:space="720"/>
          <w:noEndnote/>
          <w:docGrid w:linePitch="360"/>
        </w:sectPr>
      </w:pPr>
      <w:r w:rsidRPr="00594AA3">
        <w:rPr>
          <w:rFonts w:eastAsia="Arial Unicode MS"/>
          <w:color w:val="000000"/>
          <w:sz w:val="24"/>
          <w:szCs w:val="24"/>
          <w:lang w:eastAsia="ru-RU"/>
        </w:rPr>
        <w:t>сотрудника }</w:t>
      </w:r>
      <w:r w:rsidRPr="00594AA3">
        <w:rPr>
          <w:rFonts w:eastAsia="Arial Unicode MS"/>
          <w:color w:val="000000"/>
          <w:sz w:val="24"/>
          <w:szCs w:val="24"/>
          <w:lang w:eastAsia="ru-RU"/>
        </w:rPr>
        <w:tab/>
      </w:r>
      <w:r w:rsidRPr="00594AA3">
        <w:rPr>
          <w:rFonts w:eastAsia="Arial Unicode MS"/>
          <w:color w:val="000000"/>
          <w:sz w:val="24"/>
          <w:szCs w:val="24"/>
          <w:u w:val="single"/>
          <w:lang w:eastAsia="ru-RU"/>
        </w:rPr>
        <w:t>об электронной подписи</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lastRenderedPageBreak/>
        <w:t>Приложение № 7 к Административному регламенту  по предоставлению   муниципальной услуги «</w:t>
      </w:r>
      <w:r w:rsidRPr="00594AA3">
        <w:rPr>
          <w:rFonts w:eastAsia="Arial Unicode MS"/>
          <w:bCs/>
          <w:iCs/>
          <w:color w:val="000000"/>
          <w:sz w:val="20"/>
          <w:lang w:eastAsia="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94AA3">
        <w:rPr>
          <w:rFonts w:eastAsia="Arial Unicode MS"/>
          <w:color w:val="000000"/>
          <w:sz w:val="20"/>
          <w:lang w:eastAsia="ru-RU"/>
        </w:rPr>
        <w:t xml:space="preserve">утвержденному постановлением Администрации муниципального образования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 xml:space="preserve">«Темкинский район» Смоленской области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от _____________ № _____</w:t>
      </w:r>
    </w:p>
    <w:p w:rsidR="00594AA3" w:rsidRPr="00594AA3" w:rsidRDefault="00594AA3" w:rsidP="00594AA3">
      <w:pPr>
        <w:shd w:val="clear" w:color="auto" w:fill="FFFFFF"/>
        <w:spacing w:before="360" w:after="260" w:line="298" w:lineRule="exact"/>
        <w:ind w:hanging="600"/>
        <w:jc w:val="center"/>
        <w:rPr>
          <w:rFonts w:eastAsia="Arial Unicode MS"/>
          <w:b/>
          <w:bCs/>
          <w:sz w:val="23"/>
          <w:szCs w:val="23"/>
          <w:lang w:eastAsia="ru-RU"/>
        </w:rPr>
      </w:pPr>
      <w:r w:rsidRPr="00594AA3">
        <w:rPr>
          <w:rFonts w:eastAsia="Arial Unicode MS"/>
          <w:b/>
          <w:bCs/>
          <w:color w:val="000000"/>
          <w:sz w:val="24"/>
          <w:szCs w:val="24"/>
          <w:lang w:eastAsia="ru-RU"/>
        </w:rPr>
        <w:t>Состав, последовательность и сроки выполнения административных процедур (действий)</w:t>
      </w:r>
      <w:r w:rsidRPr="00594AA3">
        <w:rPr>
          <w:rFonts w:eastAsia="Arial Unicode MS"/>
          <w:b/>
          <w:bCs/>
          <w:color w:val="000000"/>
          <w:sz w:val="24"/>
          <w:szCs w:val="24"/>
          <w:lang w:eastAsia="ru-RU"/>
        </w:rPr>
        <w:br/>
        <w:t>при предоставлении муниципальной услуги по установлению</w:t>
      </w:r>
      <w:r w:rsidRPr="00594AA3">
        <w:rPr>
          <w:rFonts w:eastAsia="Arial Unicode MS"/>
          <w:b/>
          <w:bCs/>
          <w:color w:val="000000"/>
          <w:sz w:val="24"/>
          <w:szCs w:val="24"/>
          <w:lang w:eastAsia="ru-RU"/>
        </w:rPr>
        <w:br/>
        <w:t>опеки или попечительства над детьми, оставшимися без попечения родителей</w:t>
      </w:r>
    </w:p>
    <w:tbl>
      <w:tblPr>
        <w:tblOverlap w:val="never"/>
        <w:tblW w:w="0" w:type="auto"/>
        <w:jc w:val="center"/>
        <w:tblLayout w:type="fixed"/>
        <w:tblCellMar>
          <w:left w:w="10" w:type="dxa"/>
          <w:right w:w="10" w:type="dxa"/>
        </w:tblCellMar>
        <w:tblLook w:val="0000"/>
      </w:tblPr>
      <w:tblGrid>
        <w:gridCol w:w="2280"/>
        <w:gridCol w:w="3390"/>
        <w:gridCol w:w="296"/>
        <w:gridCol w:w="1405"/>
        <w:gridCol w:w="295"/>
        <w:gridCol w:w="1832"/>
        <w:gridCol w:w="283"/>
        <w:gridCol w:w="1701"/>
        <w:gridCol w:w="425"/>
        <w:gridCol w:w="1144"/>
        <w:gridCol w:w="2558"/>
      </w:tblGrid>
      <w:tr w:rsidR="00594AA3" w:rsidRPr="00594AA3" w:rsidTr="005B7ECC">
        <w:trPr>
          <w:trHeight w:hRule="exact" w:val="1646"/>
          <w:jc w:val="center"/>
        </w:trPr>
        <w:tc>
          <w:tcPr>
            <w:tcW w:w="2280" w:type="dxa"/>
            <w:tcBorders>
              <w:top w:val="single" w:sz="4" w:space="0" w:color="auto"/>
              <w:left w:val="single" w:sz="4" w:space="0" w:color="auto"/>
            </w:tcBorders>
            <w:shd w:val="clear" w:color="auto" w:fill="FFFFFF"/>
          </w:tcPr>
          <w:p w:rsidR="00594AA3" w:rsidRPr="00594AA3" w:rsidRDefault="00594AA3" w:rsidP="00594AA3">
            <w:pPr>
              <w:widowControl w:val="0"/>
              <w:jc w:val="center"/>
              <w:rPr>
                <w:sz w:val="20"/>
                <w:lang w:eastAsia="ru-RU"/>
              </w:rPr>
            </w:pPr>
            <w:r w:rsidRPr="00594AA3">
              <w:rPr>
                <w:color w:val="000000"/>
                <w:sz w:val="20"/>
                <w:lang w:eastAsia="ru-RU"/>
              </w:rPr>
              <w:t>Основание для начала административной процедуры</w:t>
            </w:r>
          </w:p>
        </w:tc>
        <w:tc>
          <w:tcPr>
            <w:tcW w:w="3390" w:type="dxa"/>
            <w:tcBorders>
              <w:top w:val="single" w:sz="4" w:space="0" w:color="auto"/>
              <w:left w:val="single" w:sz="4" w:space="0" w:color="auto"/>
            </w:tcBorders>
            <w:shd w:val="clear" w:color="auto" w:fill="FFFFFF"/>
          </w:tcPr>
          <w:p w:rsidR="00594AA3" w:rsidRPr="00594AA3" w:rsidRDefault="00594AA3" w:rsidP="00594AA3">
            <w:pPr>
              <w:widowControl w:val="0"/>
              <w:jc w:val="center"/>
              <w:rPr>
                <w:sz w:val="20"/>
                <w:lang w:eastAsia="ru-RU"/>
              </w:rPr>
            </w:pPr>
            <w:r w:rsidRPr="00594AA3">
              <w:rPr>
                <w:color w:val="000000"/>
                <w:sz w:val="20"/>
                <w:lang w:eastAsia="ru-RU"/>
              </w:rPr>
              <w:t>Содержание административных действий</w:t>
            </w:r>
          </w:p>
        </w:tc>
        <w:tc>
          <w:tcPr>
            <w:tcW w:w="1996" w:type="dxa"/>
            <w:gridSpan w:val="3"/>
            <w:tcBorders>
              <w:top w:val="single" w:sz="4" w:space="0" w:color="auto"/>
              <w:left w:val="single" w:sz="4" w:space="0" w:color="auto"/>
            </w:tcBorders>
            <w:shd w:val="clear" w:color="auto" w:fill="FFFFFF"/>
          </w:tcPr>
          <w:p w:rsidR="00594AA3" w:rsidRPr="00594AA3" w:rsidRDefault="00594AA3" w:rsidP="00594AA3">
            <w:pPr>
              <w:widowControl w:val="0"/>
              <w:jc w:val="center"/>
              <w:rPr>
                <w:sz w:val="20"/>
                <w:lang w:eastAsia="ru-RU"/>
              </w:rPr>
            </w:pPr>
            <w:r w:rsidRPr="00594AA3">
              <w:rPr>
                <w:color w:val="000000"/>
                <w:sz w:val="20"/>
                <w:lang w:eastAsia="ru-RU"/>
              </w:rPr>
              <w:t>Срок выполнения административных действий</w:t>
            </w:r>
          </w:p>
        </w:tc>
        <w:tc>
          <w:tcPr>
            <w:tcW w:w="2115" w:type="dxa"/>
            <w:gridSpan w:val="2"/>
            <w:tcBorders>
              <w:top w:val="single" w:sz="4" w:space="0" w:color="auto"/>
              <w:left w:val="single" w:sz="4" w:space="0" w:color="auto"/>
            </w:tcBorders>
            <w:shd w:val="clear" w:color="auto" w:fill="FFFFFF"/>
          </w:tcPr>
          <w:p w:rsidR="00594AA3" w:rsidRPr="00594AA3" w:rsidRDefault="00594AA3" w:rsidP="00594AA3">
            <w:pPr>
              <w:widowControl w:val="0"/>
              <w:jc w:val="center"/>
              <w:rPr>
                <w:color w:val="000000"/>
                <w:sz w:val="20"/>
                <w:lang w:eastAsia="ru-RU"/>
              </w:rPr>
            </w:pPr>
            <w:r w:rsidRPr="00594AA3">
              <w:rPr>
                <w:color w:val="000000"/>
                <w:sz w:val="20"/>
                <w:lang w:eastAsia="ru-RU"/>
              </w:rPr>
              <w:t xml:space="preserve">Должностное лицо, </w:t>
            </w:r>
          </w:p>
          <w:p w:rsidR="00594AA3" w:rsidRPr="00594AA3" w:rsidRDefault="00594AA3" w:rsidP="00594AA3">
            <w:pPr>
              <w:widowControl w:val="0"/>
              <w:jc w:val="center"/>
              <w:rPr>
                <w:color w:val="000000"/>
                <w:sz w:val="20"/>
                <w:lang w:eastAsia="ru-RU"/>
              </w:rPr>
            </w:pPr>
            <w:r w:rsidRPr="00594AA3">
              <w:rPr>
                <w:color w:val="000000"/>
                <w:sz w:val="20"/>
                <w:lang w:eastAsia="ru-RU"/>
              </w:rPr>
              <w:t xml:space="preserve">ответственное за </w:t>
            </w:r>
          </w:p>
          <w:p w:rsidR="00594AA3" w:rsidRPr="00594AA3" w:rsidRDefault="00594AA3" w:rsidP="00594AA3">
            <w:pPr>
              <w:widowControl w:val="0"/>
              <w:jc w:val="center"/>
              <w:rPr>
                <w:sz w:val="20"/>
                <w:lang w:eastAsia="ru-RU"/>
              </w:rPr>
            </w:pPr>
            <w:r w:rsidRPr="00594AA3">
              <w:rPr>
                <w:color w:val="000000"/>
                <w:sz w:val="20"/>
                <w:lang w:eastAsia="ru-RU"/>
              </w:rPr>
              <w:t>выполнение административного действия</w:t>
            </w:r>
          </w:p>
        </w:tc>
        <w:tc>
          <w:tcPr>
            <w:tcW w:w="2126" w:type="dxa"/>
            <w:gridSpan w:val="2"/>
            <w:tcBorders>
              <w:top w:val="single" w:sz="4" w:space="0" w:color="auto"/>
              <w:left w:val="single" w:sz="4" w:space="0" w:color="auto"/>
            </w:tcBorders>
            <w:shd w:val="clear" w:color="auto" w:fill="FFFFFF"/>
          </w:tcPr>
          <w:p w:rsidR="00594AA3" w:rsidRPr="00594AA3" w:rsidRDefault="00594AA3" w:rsidP="00594AA3">
            <w:pPr>
              <w:widowControl w:val="0"/>
              <w:jc w:val="center"/>
              <w:rPr>
                <w:sz w:val="20"/>
                <w:lang w:eastAsia="ru-RU"/>
              </w:rPr>
            </w:pPr>
            <w:r w:rsidRPr="00594AA3">
              <w:rPr>
                <w:color w:val="000000"/>
                <w:sz w:val="20"/>
                <w:lang w:eastAsia="ru-RU"/>
              </w:rPr>
              <w:t>Место выполнения административного действия/ используемая информационная система</w:t>
            </w:r>
          </w:p>
        </w:tc>
        <w:tc>
          <w:tcPr>
            <w:tcW w:w="1144" w:type="dxa"/>
            <w:tcBorders>
              <w:top w:val="single" w:sz="4" w:space="0" w:color="auto"/>
              <w:left w:val="single" w:sz="4" w:space="0" w:color="auto"/>
            </w:tcBorders>
            <w:shd w:val="clear" w:color="auto" w:fill="FFFFFF"/>
          </w:tcPr>
          <w:p w:rsidR="00594AA3" w:rsidRPr="00594AA3" w:rsidRDefault="00594AA3" w:rsidP="00594AA3">
            <w:pPr>
              <w:widowControl w:val="0"/>
              <w:jc w:val="center"/>
              <w:rPr>
                <w:sz w:val="20"/>
                <w:lang w:eastAsia="ru-RU"/>
              </w:rPr>
            </w:pPr>
            <w:r w:rsidRPr="00594AA3">
              <w:rPr>
                <w:color w:val="000000"/>
                <w:sz w:val="20"/>
                <w:lang w:eastAsia="ru-RU"/>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jc w:val="center"/>
              <w:rPr>
                <w:sz w:val="20"/>
                <w:lang w:eastAsia="ru-RU"/>
              </w:rPr>
            </w:pPr>
            <w:r w:rsidRPr="00594AA3">
              <w:rPr>
                <w:color w:val="000000"/>
                <w:sz w:val="20"/>
                <w:lang w:eastAsia="ru-RU"/>
              </w:rPr>
              <w:t>Результат административного действия, способ фиксации</w:t>
            </w:r>
          </w:p>
        </w:tc>
      </w:tr>
      <w:tr w:rsidR="00594AA3" w:rsidRPr="00594AA3" w:rsidTr="005B7ECC">
        <w:trPr>
          <w:trHeight w:hRule="exact" w:val="288"/>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1</w:t>
            </w:r>
          </w:p>
        </w:tc>
        <w:tc>
          <w:tcPr>
            <w:tcW w:w="339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2</w:t>
            </w:r>
          </w:p>
        </w:tc>
        <w:tc>
          <w:tcPr>
            <w:tcW w:w="1996" w:type="dxa"/>
            <w:gridSpan w:val="3"/>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3</w:t>
            </w:r>
          </w:p>
        </w:tc>
        <w:tc>
          <w:tcPr>
            <w:tcW w:w="2115" w:type="dxa"/>
            <w:gridSpan w:val="2"/>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4</w:t>
            </w:r>
          </w:p>
        </w:tc>
        <w:tc>
          <w:tcPr>
            <w:tcW w:w="2126" w:type="dxa"/>
            <w:gridSpan w:val="2"/>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5</w:t>
            </w:r>
          </w:p>
        </w:tc>
        <w:tc>
          <w:tcPr>
            <w:tcW w:w="1144"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7</w:t>
            </w:r>
          </w:p>
        </w:tc>
      </w:tr>
      <w:tr w:rsidR="00594AA3" w:rsidRPr="00594AA3" w:rsidTr="005B7ECC">
        <w:trPr>
          <w:trHeight w:hRule="exact" w:val="283"/>
          <w:jc w:val="center"/>
        </w:trPr>
        <w:tc>
          <w:tcPr>
            <w:tcW w:w="5670" w:type="dxa"/>
            <w:gridSpan w:val="2"/>
            <w:tcBorders>
              <w:top w:val="single" w:sz="4" w:space="0" w:color="auto"/>
              <w:left w:val="single" w:sz="4" w:space="0" w:color="auto"/>
            </w:tcBorders>
            <w:shd w:val="clear" w:color="auto" w:fill="FFFFFF"/>
            <w:vAlign w:val="bottom"/>
          </w:tcPr>
          <w:p w:rsidR="00594AA3" w:rsidRPr="00594AA3" w:rsidRDefault="00594AA3" w:rsidP="00594AA3">
            <w:pPr>
              <w:widowControl w:val="0"/>
              <w:jc w:val="right"/>
              <w:rPr>
                <w:sz w:val="20"/>
                <w:lang w:eastAsia="ru-RU"/>
              </w:rPr>
            </w:pPr>
            <w:r w:rsidRPr="00594AA3">
              <w:rPr>
                <w:color w:val="000000"/>
                <w:sz w:val="20"/>
                <w:lang w:eastAsia="ru-RU"/>
              </w:rPr>
              <w:t>1. Пр</w:t>
            </w:r>
          </w:p>
        </w:tc>
        <w:tc>
          <w:tcPr>
            <w:tcW w:w="9939" w:type="dxa"/>
            <w:gridSpan w:val="9"/>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rPr>
                <w:sz w:val="20"/>
                <w:lang w:eastAsia="ru-RU"/>
              </w:rPr>
            </w:pPr>
            <w:r w:rsidRPr="00594AA3">
              <w:rPr>
                <w:color w:val="000000"/>
                <w:sz w:val="20"/>
                <w:lang w:eastAsia="ru-RU"/>
              </w:rPr>
              <w:t>оверка документов и регистрация заявления</w:t>
            </w:r>
          </w:p>
        </w:tc>
      </w:tr>
      <w:tr w:rsidR="00594AA3" w:rsidRPr="00594AA3" w:rsidTr="005B7ECC">
        <w:trPr>
          <w:trHeight w:hRule="exact" w:val="90"/>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Поступление заявления и документов для предоставления государственной (муниципальной) услуги в Уполномоченный орган</w:t>
            </w:r>
          </w:p>
        </w:tc>
        <w:tc>
          <w:tcPr>
            <w:tcW w:w="3390"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996" w:type="dxa"/>
            <w:gridSpan w:val="3"/>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1 рабочий день</w:t>
            </w:r>
          </w:p>
        </w:tc>
        <w:tc>
          <w:tcPr>
            <w:tcW w:w="2115" w:type="dxa"/>
            <w:gridSpan w:val="2"/>
            <w:vMerge w:val="restart"/>
            <w:tcBorders>
              <w:top w:val="single" w:sz="4" w:space="0" w:color="auto"/>
              <w:left w:val="single" w:sz="4" w:space="0" w:color="auto"/>
            </w:tcBorders>
            <w:shd w:val="clear" w:color="auto" w:fill="FFFFFF"/>
          </w:tcPr>
          <w:p w:rsidR="00594AA3" w:rsidRPr="00594AA3" w:rsidRDefault="00594AA3" w:rsidP="00594AA3">
            <w:pPr>
              <w:widowControl w:val="0"/>
              <w:rPr>
                <w:color w:val="000000"/>
                <w:sz w:val="20"/>
                <w:lang w:eastAsia="ru-RU"/>
              </w:rPr>
            </w:pPr>
            <w:r w:rsidRPr="00594AA3">
              <w:rPr>
                <w:color w:val="000000"/>
                <w:sz w:val="20"/>
                <w:lang w:eastAsia="ru-RU"/>
              </w:rPr>
              <w:t xml:space="preserve">Уполномоченного органа, </w:t>
            </w:r>
          </w:p>
          <w:p w:rsidR="00594AA3" w:rsidRPr="00594AA3" w:rsidRDefault="00594AA3" w:rsidP="00594AA3">
            <w:pPr>
              <w:widowControl w:val="0"/>
              <w:rPr>
                <w:sz w:val="20"/>
                <w:lang w:eastAsia="ru-RU"/>
              </w:rPr>
            </w:pPr>
            <w:r w:rsidRPr="00594AA3">
              <w:rPr>
                <w:color w:val="000000"/>
                <w:sz w:val="20"/>
                <w:lang w:eastAsia="ru-RU"/>
              </w:rPr>
              <w:t>ответственное за предоставление муниципальной)услуги</w:t>
            </w:r>
          </w:p>
        </w:tc>
        <w:tc>
          <w:tcPr>
            <w:tcW w:w="2126" w:type="dxa"/>
            <w:gridSpan w:val="2"/>
            <w:vMerge w:val="restart"/>
            <w:tcBorders>
              <w:top w:val="single" w:sz="4" w:space="0" w:color="auto"/>
              <w:left w:val="single" w:sz="4" w:space="0" w:color="auto"/>
            </w:tcBorders>
            <w:shd w:val="clear" w:color="auto" w:fill="FFFFFF"/>
          </w:tcPr>
          <w:p w:rsidR="00594AA3" w:rsidRPr="00594AA3" w:rsidRDefault="00594AA3" w:rsidP="00594AA3">
            <w:pPr>
              <w:widowControl w:val="0"/>
              <w:jc w:val="both"/>
              <w:rPr>
                <w:sz w:val="20"/>
                <w:lang w:eastAsia="ru-RU"/>
              </w:rPr>
            </w:pPr>
            <w:r w:rsidRPr="00594AA3">
              <w:rPr>
                <w:color w:val="000000"/>
                <w:sz w:val="20"/>
                <w:lang w:eastAsia="ru-RU"/>
              </w:rPr>
              <w:t>Уполномоченный орган / ГИС</w:t>
            </w:r>
          </w:p>
        </w:tc>
        <w:tc>
          <w:tcPr>
            <w:tcW w:w="1144" w:type="dxa"/>
            <w:vMerge w:val="restart"/>
            <w:tcBorders>
              <w:top w:val="single" w:sz="4" w:space="0" w:color="auto"/>
              <w:left w:val="single" w:sz="4" w:space="0" w:color="auto"/>
            </w:tcBorders>
            <w:shd w:val="clear" w:color="auto" w:fill="FFFFFF"/>
          </w:tcPr>
          <w:p w:rsidR="00594AA3" w:rsidRPr="00594AA3" w:rsidRDefault="00594AA3" w:rsidP="00594AA3">
            <w:pPr>
              <w:widowControl w:val="0"/>
              <w:spacing w:before="160"/>
              <w:jc w:val="both"/>
              <w:rPr>
                <w:sz w:val="20"/>
                <w:lang w:eastAsia="ru-RU"/>
              </w:rPr>
            </w:pPr>
            <w:r w:rsidRPr="00594AA3">
              <w:rPr>
                <w:color w:val="000000"/>
                <w:sz w:val="20"/>
                <w:lang w:eastAsia="ru-RU"/>
              </w:rPr>
              <w:t>—</w:t>
            </w:r>
          </w:p>
        </w:tc>
        <w:tc>
          <w:tcPr>
            <w:tcW w:w="2558" w:type="dxa"/>
            <w:vMerge w:val="restart"/>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jc w:val="both"/>
              <w:rPr>
                <w:sz w:val="20"/>
                <w:lang w:eastAsia="ru-RU"/>
              </w:rPr>
            </w:pPr>
            <w:r w:rsidRPr="00594AA3">
              <w:rPr>
                <w:color w:val="000000"/>
                <w:sz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94AA3" w:rsidRPr="00594AA3" w:rsidTr="005B7ECC">
        <w:trPr>
          <w:trHeight w:hRule="exact" w:val="3734"/>
          <w:jc w:val="center"/>
        </w:trPr>
        <w:tc>
          <w:tcPr>
            <w:tcW w:w="2280"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3390"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2.9</w:t>
            </w:r>
          </w:p>
        </w:tc>
        <w:tc>
          <w:tcPr>
            <w:tcW w:w="1996" w:type="dxa"/>
            <w:gridSpan w:val="3"/>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1 рабочий день</w:t>
            </w:r>
          </w:p>
        </w:tc>
        <w:tc>
          <w:tcPr>
            <w:tcW w:w="2115" w:type="dxa"/>
            <w:gridSpan w:val="2"/>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126" w:type="dxa"/>
            <w:gridSpan w:val="2"/>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144"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558" w:type="dxa"/>
            <w:vMerge/>
            <w:tcBorders>
              <w:left w:val="single" w:sz="4" w:space="0" w:color="auto"/>
              <w:bottom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r>
      <w:tr w:rsidR="00594AA3" w:rsidRPr="00594AA3" w:rsidTr="005B7ECC">
        <w:trPr>
          <w:trHeight w:hRule="exact" w:val="584"/>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color w:val="000000"/>
                <w:sz w:val="20"/>
                <w:lang w:eastAsia="ru-RU"/>
              </w:rPr>
            </w:pPr>
            <w:r w:rsidRPr="00594AA3">
              <w:rPr>
                <w:color w:val="000000"/>
                <w:sz w:val="20"/>
                <w:lang w:eastAsia="ru-RU"/>
              </w:rPr>
              <w:lastRenderedPageBreak/>
              <w:t>1</w:t>
            </w:r>
          </w:p>
          <w:p w:rsidR="00594AA3" w:rsidRPr="00594AA3" w:rsidRDefault="00594AA3" w:rsidP="00594AA3">
            <w:pPr>
              <w:widowControl w:val="0"/>
              <w:jc w:val="center"/>
              <w:rPr>
                <w:sz w:val="20"/>
                <w:lang w:eastAsia="ru-RU"/>
              </w:rPr>
            </w:pPr>
          </w:p>
        </w:tc>
        <w:tc>
          <w:tcPr>
            <w:tcW w:w="3686" w:type="dxa"/>
            <w:gridSpan w:val="2"/>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2</w:t>
            </w:r>
          </w:p>
        </w:tc>
        <w:tc>
          <w:tcPr>
            <w:tcW w:w="140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3</w:t>
            </w:r>
          </w:p>
        </w:tc>
        <w:tc>
          <w:tcPr>
            <w:tcW w:w="2127" w:type="dxa"/>
            <w:gridSpan w:val="2"/>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4</w:t>
            </w:r>
          </w:p>
        </w:tc>
        <w:tc>
          <w:tcPr>
            <w:tcW w:w="1984" w:type="dxa"/>
            <w:gridSpan w:val="2"/>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5</w:t>
            </w:r>
          </w:p>
        </w:tc>
        <w:tc>
          <w:tcPr>
            <w:tcW w:w="1568" w:type="dxa"/>
            <w:gridSpan w:val="2"/>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7</w:t>
            </w:r>
          </w:p>
        </w:tc>
      </w:tr>
      <w:tr w:rsidR="00594AA3" w:rsidRPr="00594AA3" w:rsidTr="005B7ECC">
        <w:trPr>
          <w:trHeight w:hRule="exact" w:val="1557"/>
          <w:jc w:val="center"/>
        </w:trPr>
        <w:tc>
          <w:tcPr>
            <w:tcW w:w="2280"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3686" w:type="dxa"/>
            <w:gridSpan w:val="2"/>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05"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2127" w:type="dxa"/>
            <w:gridSpan w:val="2"/>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1984" w:type="dxa"/>
            <w:gridSpan w:val="2"/>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1568" w:type="dxa"/>
            <w:gridSpan w:val="2"/>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r>
      <w:tr w:rsidR="00594AA3" w:rsidRPr="00594AA3" w:rsidTr="005B7ECC">
        <w:trPr>
          <w:trHeight w:hRule="exact" w:val="2600"/>
          <w:jc w:val="center"/>
        </w:trPr>
        <w:tc>
          <w:tcPr>
            <w:tcW w:w="2280" w:type="dxa"/>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3686" w:type="dxa"/>
            <w:gridSpan w:val="2"/>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405"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2127" w:type="dxa"/>
            <w:gridSpan w:val="2"/>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1984" w:type="dxa"/>
            <w:gridSpan w:val="2"/>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1568" w:type="dxa"/>
            <w:gridSpan w:val="2"/>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2558" w:type="dxa"/>
            <w:tcBorders>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r>
      <w:tr w:rsidR="00594AA3" w:rsidRPr="00594AA3" w:rsidTr="005B7ECC">
        <w:trPr>
          <w:trHeight w:hRule="exact" w:val="1550"/>
          <w:jc w:val="center"/>
        </w:trPr>
        <w:tc>
          <w:tcPr>
            <w:tcW w:w="2280" w:type="dxa"/>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3686" w:type="dxa"/>
            <w:gridSpan w:val="2"/>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405"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1 рабочий день</w:t>
            </w:r>
          </w:p>
        </w:tc>
        <w:tc>
          <w:tcPr>
            <w:tcW w:w="2127" w:type="dxa"/>
            <w:gridSpan w:val="2"/>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должностное лицо Уполномоченного органа, ответственное за регистрацию корреспонденции</w:t>
            </w:r>
          </w:p>
        </w:tc>
        <w:tc>
          <w:tcPr>
            <w:tcW w:w="1984" w:type="dxa"/>
            <w:gridSpan w:val="2"/>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Уполномоченный орган/ГИС</w:t>
            </w:r>
          </w:p>
        </w:tc>
        <w:tc>
          <w:tcPr>
            <w:tcW w:w="1568" w:type="dxa"/>
            <w:gridSpan w:val="2"/>
            <w:tcBorders>
              <w:top w:val="single" w:sz="4" w:space="0" w:color="auto"/>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r>
    </w:tbl>
    <w:p w:rsidR="00594AA3" w:rsidRPr="00594AA3" w:rsidRDefault="00594AA3" w:rsidP="00594AA3">
      <w:pPr>
        <w:spacing w:line="1" w:lineRule="exact"/>
        <w:rPr>
          <w:rFonts w:ascii="Arial Unicode MS" w:eastAsia="Arial Unicode MS" w:hAnsi="Arial Unicode MS" w:cs="Arial Unicode MS"/>
          <w:color w:val="000000"/>
          <w:sz w:val="2"/>
          <w:szCs w:val="2"/>
          <w:lang w:eastAsia="ru-RU"/>
        </w:rPr>
      </w:pPr>
      <w:r w:rsidRPr="00594AA3">
        <w:rPr>
          <w:rFonts w:ascii="Arial Unicode MS" w:eastAsia="Arial Unicode MS" w:hAnsi="Arial Unicode MS" w:cs="Arial Unicode MS"/>
          <w:color w:val="000000"/>
          <w:sz w:val="24"/>
          <w:szCs w:val="24"/>
          <w:lang w:eastAsia="ru-RU"/>
        </w:rPr>
        <w:br w:type="page"/>
      </w:r>
    </w:p>
    <w:tbl>
      <w:tblPr>
        <w:tblOverlap w:val="never"/>
        <w:tblW w:w="0" w:type="auto"/>
        <w:jc w:val="center"/>
        <w:tblLayout w:type="fixed"/>
        <w:tblCellMar>
          <w:left w:w="10" w:type="dxa"/>
          <w:right w:w="10" w:type="dxa"/>
        </w:tblCellMar>
        <w:tblLook w:val="0000"/>
      </w:tblPr>
      <w:tblGrid>
        <w:gridCol w:w="2280"/>
        <w:gridCol w:w="3249"/>
        <w:gridCol w:w="2551"/>
        <w:gridCol w:w="1843"/>
        <w:gridCol w:w="1559"/>
        <w:gridCol w:w="1701"/>
        <w:gridCol w:w="2426"/>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3249"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2551"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1843"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4</w:t>
            </w:r>
          </w:p>
        </w:tc>
        <w:tc>
          <w:tcPr>
            <w:tcW w:w="1559"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701"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6</w:t>
            </w:r>
          </w:p>
        </w:tc>
        <w:tc>
          <w:tcPr>
            <w:tcW w:w="2426"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ind w:right="1160"/>
              <w:jc w:val="right"/>
              <w:rPr>
                <w:sz w:val="24"/>
                <w:szCs w:val="24"/>
                <w:lang w:eastAsia="ru-RU"/>
              </w:rPr>
            </w:pPr>
            <w:r w:rsidRPr="00594AA3">
              <w:rPr>
                <w:color w:val="000000"/>
                <w:sz w:val="24"/>
                <w:szCs w:val="24"/>
                <w:lang w:eastAsia="ru-RU"/>
              </w:rPr>
              <w:t>7</w:t>
            </w:r>
          </w:p>
        </w:tc>
      </w:tr>
      <w:tr w:rsidR="00594AA3" w:rsidRPr="00594AA3" w:rsidTr="005B7ECC">
        <w:trPr>
          <w:trHeight w:hRule="exact" w:val="1210"/>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3249" w:type="dxa"/>
            <w:tcBorders>
              <w:top w:val="single" w:sz="4" w:space="0" w:color="auto"/>
              <w:left w:val="single" w:sz="4" w:space="0" w:color="auto"/>
            </w:tcBorders>
            <w:shd w:val="clear" w:color="auto" w:fill="FFFFFF"/>
            <w:vAlign w:val="center"/>
          </w:tcPr>
          <w:p w:rsidR="00594AA3" w:rsidRPr="00594AA3" w:rsidRDefault="00594AA3" w:rsidP="00594AA3">
            <w:pPr>
              <w:widowControl w:val="0"/>
              <w:rPr>
                <w:sz w:val="20"/>
                <w:lang w:eastAsia="ru-RU"/>
              </w:rPr>
            </w:pPr>
            <w:r w:rsidRPr="00594AA3">
              <w:rPr>
                <w:color w:val="000000"/>
                <w:sz w:val="20"/>
                <w:lang w:eastAsia="ru-RU"/>
              </w:rPr>
              <w:t>Проверка заявления и документов представленных для получения муниципальной услуги</w:t>
            </w:r>
          </w:p>
        </w:tc>
        <w:tc>
          <w:tcPr>
            <w:tcW w:w="2551" w:type="dxa"/>
            <w:vMerge w:val="restart"/>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1843" w:type="dxa"/>
            <w:vMerge w:val="restart"/>
            <w:tcBorders>
              <w:top w:val="single" w:sz="4" w:space="0" w:color="auto"/>
              <w:left w:val="single" w:sz="4" w:space="0" w:color="auto"/>
            </w:tcBorders>
            <w:shd w:val="clear" w:color="auto" w:fill="FFFFFF"/>
          </w:tcPr>
          <w:p w:rsidR="00594AA3" w:rsidRPr="00594AA3" w:rsidRDefault="00594AA3" w:rsidP="00594AA3">
            <w:pPr>
              <w:widowControl w:val="0"/>
              <w:jc w:val="center"/>
              <w:rPr>
                <w:sz w:val="20"/>
                <w:lang w:eastAsia="ru-RU"/>
              </w:rPr>
            </w:pPr>
            <w:r w:rsidRPr="00594AA3">
              <w:rPr>
                <w:color w:val="000000"/>
                <w:sz w:val="20"/>
                <w:lang w:eastAsia="ru-RU"/>
              </w:rPr>
              <w:t>должностное лицо Уполномоченного органа, ответственное за предоставление муниципальной) услуги</w:t>
            </w:r>
          </w:p>
        </w:tc>
        <w:tc>
          <w:tcPr>
            <w:tcW w:w="1559"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Уполномоченный орган/ГИС</w:t>
            </w:r>
          </w:p>
        </w:tc>
        <w:tc>
          <w:tcPr>
            <w:tcW w:w="1701"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color w:val="000000"/>
                <w:sz w:val="20"/>
                <w:lang w:eastAsia="ru-RU"/>
              </w:rPr>
            </w:pPr>
            <w:r w:rsidRPr="00594AA3">
              <w:rPr>
                <w:color w:val="000000"/>
                <w:sz w:val="20"/>
                <w:lang w:eastAsia="ru-RU"/>
              </w:rPr>
              <w:t>наличие/</w:t>
            </w:r>
          </w:p>
          <w:p w:rsidR="00594AA3" w:rsidRPr="00594AA3" w:rsidRDefault="00594AA3" w:rsidP="00594AA3">
            <w:pPr>
              <w:widowControl w:val="0"/>
              <w:rPr>
                <w:sz w:val="20"/>
                <w:lang w:eastAsia="ru-RU"/>
              </w:rPr>
            </w:pPr>
            <w:r w:rsidRPr="00594AA3">
              <w:rPr>
                <w:color w:val="000000"/>
                <w:sz w:val="20"/>
                <w:lang w:eastAsia="ru-RU"/>
              </w:rPr>
              <w:t>отсутствие оснований</w:t>
            </w:r>
          </w:p>
          <w:p w:rsidR="00594AA3" w:rsidRPr="00594AA3" w:rsidRDefault="00594AA3" w:rsidP="00594AA3">
            <w:pPr>
              <w:widowControl w:val="0"/>
              <w:rPr>
                <w:sz w:val="20"/>
                <w:lang w:eastAsia="ru-RU"/>
              </w:rPr>
            </w:pPr>
            <w:r w:rsidRPr="00594AA3">
              <w:rPr>
                <w:color w:val="000000"/>
                <w:sz w:val="20"/>
                <w:lang w:eastAsia="ru-RU"/>
              </w:rPr>
              <w:t>для отказа в приеме документов, предусмотренных пунктом 2.14 Административного регламента</w:t>
            </w:r>
          </w:p>
        </w:tc>
        <w:tc>
          <w:tcPr>
            <w:tcW w:w="2426" w:type="dxa"/>
            <w:vMerge w:val="restart"/>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594AA3" w:rsidRPr="00594AA3" w:rsidTr="005B7ECC">
        <w:trPr>
          <w:trHeight w:hRule="exact" w:val="1754"/>
          <w:jc w:val="center"/>
        </w:trPr>
        <w:tc>
          <w:tcPr>
            <w:tcW w:w="2280"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3249"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551"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1843" w:type="dxa"/>
            <w:vMerge/>
            <w:tcBorders>
              <w:left w:val="single" w:sz="4" w:space="0" w:color="auto"/>
            </w:tcBorders>
            <w:shd w:val="clear" w:color="auto" w:fill="FFFFFF"/>
            <w:vAlign w:val="bottom"/>
          </w:tcPr>
          <w:p w:rsidR="00594AA3" w:rsidRPr="00594AA3" w:rsidRDefault="00594AA3" w:rsidP="00594AA3">
            <w:pPr>
              <w:rPr>
                <w:rFonts w:ascii="Arial Unicode MS" w:eastAsia="Arial Unicode MS" w:hAnsi="Arial Unicode MS" w:cs="Arial Unicode MS"/>
                <w:color w:val="000000"/>
                <w:sz w:val="20"/>
                <w:lang w:eastAsia="ru-RU"/>
              </w:rPr>
            </w:pPr>
          </w:p>
        </w:tc>
        <w:tc>
          <w:tcPr>
            <w:tcW w:w="1559"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1701" w:type="dxa"/>
            <w:vMerge/>
            <w:tcBorders>
              <w:left w:val="single" w:sz="4" w:space="0" w:color="auto"/>
            </w:tcBorders>
            <w:shd w:val="clear" w:color="auto" w:fill="FFFFFF"/>
            <w:vAlign w:val="center"/>
          </w:tcPr>
          <w:p w:rsidR="00594AA3" w:rsidRPr="00594AA3" w:rsidRDefault="00594AA3" w:rsidP="00594AA3">
            <w:pPr>
              <w:widowControl w:val="0"/>
              <w:rPr>
                <w:sz w:val="20"/>
                <w:lang w:eastAsia="ru-RU"/>
              </w:rPr>
            </w:pPr>
          </w:p>
        </w:tc>
        <w:tc>
          <w:tcPr>
            <w:tcW w:w="2426" w:type="dxa"/>
            <w:vMerge/>
            <w:tcBorders>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r>
      <w:tr w:rsidR="00594AA3" w:rsidRPr="00594AA3" w:rsidTr="005B7ECC">
        <w:trPr>
          <w:trHeight w:hRule="exact" w:val="307"/>
          <w:jc w:val="center"/>
        </w:trPr>
        <w:tc>
          <w:tcPr>
            <w:tcW w:w="15609" w:type="dxa"/>
            <w:gridSpan w:val="7"/>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jc w:val="center"/>
              <w:rPr>
                <w:sz w:val="20"/>
                <w:lang w:eastAsia="ru-RU"/>
              </w:rPr>
            </w:pPr>
            <w:r w:rsidRPr="00594AA3">
              <w:rPr>
                <w:color w:val="000000"/>
                <w:sz w:val="20"/>
                <w:lang w:eastAsia="ru-RU"/>
              </w:rPr>
              <w:t>2. Получение сведений посредством СМЭВ</w:t>
            </w:r>
          </w:p>
        </w:tc>
      </w:tr>
      <w:tr w:rsidR="00594AA3" w:rsidRPr="00594AA3" w:rsidTr="005B7ECC">
        <w:trPr>
          <w:trHeight w:hRule="exact" w:val="2521"/>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пакет зарегистрирована!</w:t>
            </w:r>
          </w:p>
          <w:p w:rsidR="00594AA3" w:rsidRPr="00594AA3" w:rsidRDefault="00594AA3" w:rsidP="00594AA3">
            <w:pPr>
              <w:widowControl w:val="0"/>
              <w:rPr>
                <w:sz w:val="20"/>
                <w:lang w:eastAsia="ru-RU"/>
              </w:rPr>
            </w:pPr>
            <w:r w:rsidRPr="00594AA3">
              <w:rPr>
                <w:color w:val="000000"/>
                <w:sz w:val="20"/>
                <w:lang w:eastAsia="ru-RU"/>
              </w:rPr>
              <w:t>х документов, поступивших должностному лицу, ответственному за предоставление муниципальной услуги</w:t>
            </w:r>
          </w:p>
        </w:tc>
        <w:tc>
          <w:tcPr>
            <w:tcW w:w="3249"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направление межведомственных запросов в органы и организации, указанные в пункте</w:t>
            </w:r>
          </w:p>
          <w:p w:rsidR="00594AA3" w:rsidRPr="00594AA3" w:rsidRDefault="00594AA3" w:rsidP="00594AA3">
            <w:pPr>
              <w:widowControl w:val="0"/>
              <w:rPr>
                <w:sz w:val="20"/>
                <w:lang w:eastAsia="ru-RU"/>
              </w:rPr>
            </w:pPr>
            <w:r w:rsidRPr="00594AA3">
              <w:rPr>
                <w:color w:val="000000"/>
                <w:sz w:val="20"/>
                <w:lang w:eastAsia="ru-RU"/>
              </w:rPr>
              <w:t>2.3 Административного регламента</w:t>
            </w:r>
          </w:p>
        </w:tc>
        <w:tc>
          <w:tcPr>
            <w:tcW w:w="2551"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2 рабочих дня со дня регистрации заявления</w:t>
            </w:r>
          </w:p>
        </w:tc>
        <w:tc>
          <w:tcPr>
            <w:tcW w:w="1843"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Уполномоченный орган/ГИС/ СМЭВ</w:t>
            </w:r>
          </w:p>
        </w:tc>
        <w:tc>
          <w:tcPr>
            <w:tcW w:w="1701"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26"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направление 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594AA3" w:rsidRPr="00594AA3" w:rsidTr="005B7ECC">
        <w:trPr>
          <w:trHeight w:hRule="exact" w:val="2840"/>
          <w:jc w:val="center"/>
        </w:trPr>
        <w:tc>
          <w:tcPr>
            <w:tcW w:w="2280"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3249"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получение ответов на межведомственные запросы, формирование полного комплекта документов</w:t>
            </w:r>
          </w:p>
        </w:tc>
        <w:tc>
          <w:tcPr>
            <w:tcW w:w="2551"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5 рабочих дней со дня направления межведомственногозапроса в орган или организацию, предоставляющие документ и информацию, если иные сроки не предусмотрен ы</w:t>
            </w:r>
          </w:p>
          <w:p w:rsidR="00594AA3" w:rsidRPr="00594AA3" w:rsidRDefault="00594AA3" w:rsidP="00594AA3">
            <w:pPr>
              <w:widowControl w:val="0"/>
              <w:rPr>
                <w:sz w:val="20"/>
                <w:lang w:eastAsia="ru-RU"/>
              </w:rPr>
            </w:pPr>
            <w:r w:rsidRPr="00594AA3">
              <w:rPr>
                <w:color w:val="000000"/>
                <w:sz w:val="20"/>
                <w:lang w:eastAsia="ru-RU"/>
              </w:rPr>
              <w:t>законодательством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должностное лицо Уполномоченного органа,ответственное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Уполномоченный орган) /ГИС/ СМЭВ</w:t>
            </w:r>
          </w:p>
        </w:tc>
        <w:tc>
          <w:tcPr>
            <w:tcW w:w="1701"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w:t>
            </w:r>
          </w:p>
        </w:tc>
        <w:tc>
          <w:tcPr>
            <w:tcW w:w="2426"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получение документов (сведений), необходимых для предоставлениямуниципальной услуги</w:t>
            </w:r>
          </w:p>
        </w:tc>
      </w:tr>
    </w:tbl>
    <w:p w:rsidR="00594AA3" w:rsidRPr="00594AA3" w:rsidRDefault="00594AA3" w:rsidP="00594AA3">
      <w:pPr>
        <w:spacing w:line="1" w:lineRule="exact"/>
        <w:rPr>
          <w:rFonts w:ascii="Arial Unicode MS" w:eastAsia="Arial Unicode MS" w:hAnsi="Arial Unicode MS" w:cs="Arial Unicode MS"/>
          <w:color w:val="000000"/>
          <w:sz w:val="20"/>
          <w:lang w:eastAsia="ru-RU"/>
        </w:rPr>
      </w:pPr>
      <w:r w:rsidRPr="00594AA3">
        <w:rPr>
          <w:rFonts w:ascii="Arial Unicode MS" w:eastAsia="Arial Unicode MS" w:hAnsi="Arial Unicode MS" w:cs="Arial Unicode MS"/>
          <w:color w:val="000000"/>
          <w:sz w:val="20"/>
          <w:lang w:eastAsia="ru-RU"/>
        </w:rPr>
        <w:br w:type="page"/>
      </w:r>
    </w:p>
    <w:tbl>
      <w:tblPr>
        <w:tblOverlap w:val="never"/>
        <w:tblW w:w="0" w:type="auto"/>
        <w:jc w:val="center"/>
        <w:tblLayout w:type="fixed"/>
        <w:tblCellMar>
          <w:left w:w="10" w:type="dxa"/>
          <w:right w:w="10" w:type="dxa"/>
        </w:tblCellMar>
        <w:tblLook w:val="0000"/>
      </w:tblPr>
      <w:tblGrid>
        <w:gridCol w:w="2280"/>
        <w:gridCol w:w="3667"/>
        <w:gridCol w:w="1991"/>
        <w:gridCol w:w="1701"/>
        <w:gridCol w:w="2127"/>
        <w:gridCol w:w="1285"/>
        <w:gridCol w:w="2558"/>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lastRenderedPageBreak/>
              <w:t>1</w:t>
            </w:r>
          </w:p>
        </w:tc>
        <w:tc>
          <w:tcPr>
            <w:tcW w:w="3667"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2</w:t>
            </w:r>
          </w:p>
        </w:tc>
        <w:tc>
          <w:tcPr>
            <w:tcW w:w="1991"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3</w:t>
            </w:r>
          </w:p>
        </w:tc>
        <w:tc>
          <w:tcPr>
            <w:tcW w:w="1701" w:type="dxa"/>
            <w:tcBorders>
              <w:top w:val="single" w:sz="4" w:space="0" w:color="auto"/>
              <w:left w:val="single" w:sz="4" w:space="0" w:color="auto"/>
            </w:tcBorders>
            <w:shd w:val="clear" w:color="auto" w:fill="FFFFFF"/>
            <w:vAlign w:val="center"/>
          </w:tcPr>
          <w:p w:rsidR="00594AA3" w:rsidRPr="00594AA3" w:rsidRDefault="00594AA3" w:rsidP="00594AA3">
            <w:pPr>
              <w:widowControl w:val="0"/>
              <w:ind w:firstLine="680"/>
              <w:rPr>
                <w:sz w:val="20"/>
                <w:lang w:eastAsia="ru-RU"/>
              </w:rPr>
            </w:pPr>
            <w:r w:rsidRPr="00594AA3">
              <w:rPr>
                <w:color w:val="000000"/>
                <w:sz w:val="20"/>
                <w:lang w:eastAsia="ru-RU"/>
              </w:rPr>
              <w:t>4</w:t>
            </w:r>
          </w:p>
        </w:tc>
        <w:tc>
          <w:tcPr>
            <w:tcW w:w="2127"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5</w:t>
            </w:r>
          </w:p>
        </w:tc>
        <w:tc>
          <w:tcPr>
            <w:tcW w:w="128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7</w:t>
            </w:r>
          </w:p>
        </w:tc>
      </w:tr>
      <w:tr w:rsidR="00594AA3" w:rsidRPr="00594AA3" w:rsidTr="005B7ECC">
        <w:trPr>
          <w:trHeight w:hRule="exact" w:val="283"/>
          <w:jc w:val="center"/>
        </w:trPr>
        <w:tc>
          <w:tcPr>
            <w:tcW w:w="15609" w:type="dxa"/>
            <w:gridSpan w:val="7"/>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jc w:val="center"/>
              <w:rPr>
                <w:sz w:val="20"/>
                <w:lang w:eastAsia="ru-RU"/>
              </w:rPr>
            </w:pPr>
            <w:r w:rsidRPr="00594AA3">
              <w:rPr>
                <w:color w:val="000000"/>
                <w:sz w:val="20"/>
                <w:lang w:eastAsia="ru-RU"/>
              </w:rPr>
              <w:t>3. Передача документов в орган опеки и попечительства</w:t>
            </w:r>
          </w:p>
        </w:tc>
      </w:tr>
      <w:tr w:rsidR="00594AA3" w:rsidRPr="00594AA3" w:rsidTr="005B7ECC">
        <w:trPr>
          <w:trHeight w:hRule="exact" w:val="4250"/>
          <w:jc w:val="center"/>
        </w:trPr>
        <w:tc>
          <w:tcPr>
            <w:tcW w:w="2280"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пакет зарегистрированных документов, поступивших должностному лицу, ответственному за предоставлениегосударственной (муниципальной) услуги, совместно с ответами на</w:t>
            </w:r>
          </w:p>
          <w:p w:rsidR="00594AA3" w:rsidRPr="00594AA3" w:rsidRDefault="00594AA3" w:rsidP="00594AA3">
            <w:pPr>
              <w:widowControl w:val="0"/>
              <w:rPr>
                <w:sz w:val="20"/>
                <w:lang w:eastAsia="ru-RU"/>
              </w:rPr>
            </w:pPr>
            <w:r w:rsidRPr="00594AA3">
              <w:rPr>
                <w:color w:val="000000"/>
                <w:sz w:val="20"/>
                <w:lang w:eastAsia="ru-RU"/>
              </w:rPr>
              <w:t>межведомственные запросы в органы и организации, предоставляющие документы (сведения), предусмотренные пунктом 2.3 Административного регламента</w:t>
            </w:r>
          </w:p>
        </w:tc>
        <w:tc>
          <w:tcPr>
            <w:tcW w:w="3667"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color w:val="000000"/>
                <w:sz w:val="20"/>
                <w:lang w:eastAsia="ru-RU"/>
              </w:rPr>
            </w:pPr>
            <w:r w:rsidRPr="00594AA3">
              <w:rPr>
                <w:color w:val="000000"/>
                <w:sz w:val="20"/>
                <w:lang w:eastAsia="ru-RU"/>
              </w:rPr>
              <w:t>передача органу опеки и попечительства документов (сведений), необходимых для предоставления государственной (муниципальной) услуги</w:t>
            </w:r>
          </w:p>
          <w:p w:rsidR="00594AA3" w:rsidRPr="00594AA3" w:rsidRDefault="00594AA3" w:rsidP="00594AA3">
            <w:pPr>
              <w:widowControl w:val="0"/>
              <w:rPr>
                <w:sz w:val="20"/>
                <w:lang w:eastAsia="ru-RU"/>
              </w:rPr>
            </w:pPr>
            <w:r w:rsidRPr="00594AA3">
              <w:rPr>
                <w:color w:val="000000"/>
                <w:sz w:val="20"/>
                <w:lang w:eastAsia="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991"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1 рабочий день</w:t>
            </w:r>
          </w:p>
        </w:tc>
        <w:tc>
          <w:tcPr>
            <w:tcW w:w="1701"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должностное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Уполномоченный орган) / ГИС</w:t>
            </w:r>
          </w:p>
        </w:tc>
        <w:tc>
          <w:tcPr>
            <w:tcW w:w="1285"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jc w:val="center"/>
              <w:rPr>
                <w:sz w:val="20"/>
                <w:lang w:eastAsia="ru-RU"/>
              </w:rPr>
            </w:pPr>
            <w:r w:rsidRPr="00594AA3">
              <w:rPr>
                <w:color w:val="000000"/>
                <w:sz w:val="20"/>
                <w:lang w:eastAsia="ru-RU"/>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получение органом опеки и</w:t>
            </w:r>
          </w:p>
          <w:p w:rsidR="00594AA3" w:rsidRPr="00594AA3" w:rsidRDefault="00594AA3" w:rsidP="00594AA3">
            <w:pPr>
              <w:widowControl w:val="0"/>
              <w:rPr>
                <w:sz w:val="20"/>
                <w:lang w:eastAsia="ru-RU"/>
              </w:rPr>
            </w:pPr>
            <w:r w:rsidRPr="00594AA3">
              <w:rPr>
                <w:color w:val="000000"/>
                <w:sz w:val="20"/>
                <w:lang w:eastAsia="ru-RU"/>
              </w:rPr>
              <w:t>попечительства</w:t>
            </w:r>
          </w:p>
          <w:p w:rsidR="00594AA3" w:rsidRPr="00594AA3" w:rsidRDefault="00594AA3" w:rsidP="00594AA3">
            <w:pPr>
              <w:widowControl w:val="0"/>
              <w:rPr>
                <w:sz w:val="20"/>
                <w:lang w:eastAsia="ru-RU"/>
              </w:rPr>
            </w:pPr>
            <w:r w:rsidRPr="00594AA3">
              <w:rPr>
                <w:color w:val="000000"/>
                <w:sz w:val="20"/>
                <w:lang w:eastAsia="ru-RU"/>
              </w:rPr>
              <w:t>документов (сведений), необходимых для</w:t>
            </w:r>
          </w:p>
          <w:p w:rsidR="00594AA3" w:rsidRPr="00594AA3" w:rsidRDefault="00594AA3" w:rsidP="00594AA3">
            <w:pPr>
              <w:widowControl w:val="0"/>
              <w:rPr>
                <w:sz w:val="20"/>
                <w:lang w:eastAsia="ru-RU"/>
              </w:rPr>
            </w:pPr>
            <w:r w:rsidRPr="00594AA3">
              <w:rPr>
                <w:color w:val="000000"/>
                <w:sz w:val="20"/>
                <w:lang w:eastAsia="ru-RU"/>
              </w:rPr>
              <w:t>предоставления муниципальной) услуги</w:t>
            </w:r>
          </w:p>
        </w:tc>
      </w:tr>
    </w:tbl>
    <w:p w:rsidR="00594AA3" w:rsidRPr="00594AA3" w:rsidRDefault="00594AA3" w:rsidP="00594AA3">
      <w:pPr>
        <w:spacing w:line="1" w:lineRule="exact"/>
        <w:rPr>
          <w:rFonts w:ascii="Arial Unicode MS" w:eastAsia="Arial Unicode MS" w:hAnsi="Arial Unicode MS" w:cs="Arial Unicode MS"/>
          <w:color w:val="000000"/>
          <w:sz w:val="20"/>
          <w:lang w:eastAsia="ru-RU"/>
        </w:rPr>
      </w:pPr>
      <w:r w:rsidRPr="00594AA3">
        <w:rPr>
          <w:rFonts w:ascii="Arial Unicode MS" w:eastAsia="Arial Unicode MS" w:hAnsi="Arial Unicode MS" w:cs="Arial Unicode MS"/>
          <w:color w:val="000000"/>
          <w:sz w:val="20"/>
          <w:lang w:eastAsia="ru-RU"/>
        </w:rPr>
        <w:br w:type="page"/>
      </w:r>
    </w:p>
    <w:tbl>
      <w:tblPr>
        <w:tblOverlap w:val="never"/>
        <w:tblW w:w="0" w:type="auto"/>
        <w:jc w:val="center"/>
        <w:tblLayout w:type="fixed"/>
        <w:tblCellMar>
          <w:left w:w="10" w:type="dxa"/>
          <w:right w:w="10" w:type="dxa"/>
        </w:tblCellMar>
        <w:tblLook w:val="0000"/>
      </w:tblPr>
      <w:tblGrid>
        <w:gridCol w:w="2280"/>
        <w:gridCol w:w="3686"/>
        <w:gridCol w:w="1699"/>
        <w:gridCol w:w="2258"/>
        <w:gridCol w:w="1984"/>
        <w:gridCol w:w="1143"/>
        <w:gridCol w:w="2558"/>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lastRenderedPageBreak/>
              <w:t>1</w:t>
            </w:r>
          </w:p>
        </w:tc>
        <w:tc>
          <w:tcPr>
            <w:tcW w:w="368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2</w:t>
            </w:r>
          </w:p>
        </w:tc>
        <w:tc>
          <w:tcPr>
            <w:tcW w:w="1699"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3</w:t>
            </w:r>
          </w:p>
        </w:tc>
        <w:tc>
          <w:tcPr>
            <w:tcW w:w="2258"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4</w:t>
            </w:r>
          </w:p>
        </w:tc>
        <w:tc>
          <w:tcPr>
            <w:tcW w:w="1984"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5</w:t>
            </w:r>
          </w:p>
        </w:tc>
        <w:tc>
          <w:tcPr>
            <w:tcW w:w="1143"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0"/>
                <w:lang w:eastAsia="ru-RU"/>
              </w:rPr>
            </w:pPr>
            <w:r w:rsidRPr="00594AA3">
              <w:rPr>
                <w:color w:val="000000"/>
                <w:sz w:val="20"/>
                <w:lang w:eastAsia="ru-RU"/>
              </w:rPr>
              <w:t>7</w:t>
            </w:r>
          </w:p>
        </w:tc>
      </w:tr>
      <w:tr w:rsidR="00594AA3" w:rsidRPr="00594AA3" w:rsidTr="005B7ECC">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jc w:val="center"/>
              <w:rPr>
                <w:sz w:val="20"/>
                <w:lang w:eastAsia="ru-RU"/>
              </w:rPr>
            </w:pPr>
            <w:r w:rsidRPr="00594AA3">
              <w:rPr>
                <w:color w:val="000000"/>
                <w:sz w:val="20"/>
                <w:lang w:eastAsia="ru-RU"/>
              </w:rPr>
              <w:t>4. Выдача результата</w:t>
            </w:r>
          </w:p>
        </w:tc>
      </w:tr>
      <w:tr w:rsidR="00594AA3" w:rsidRPr="00594AA3" w:rsidTr="005B7ECC">
        <w:trPr>
          <w:trHeight w:hRule="exact" w:val="3912"/>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686"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после окончания процедуры принятия решения (в общий срок предоставления</w:t>
            </w:r>
          </w:p>
          <w:p w:rsidR="00594AA3" w:rsidRPr="00594AA3" w:rsidRDefault="00594AA3" w:rsidP="00594AA3">
            <w:pPr>
              <w:widowControl w:val="0"/>
              <w:rPr>
                <w:sz w:val="20"/>
                <w:lang w:eastAsia="ru-RU"/>
              </w:rPr>
            </w:pPr>
            <w:r w:rsidRPr="00594AA3">
              <w:rPr>
                <w:color w:val="000000"/>
                <w:sz w:val="20"/>
                <w:lang w:eastAsia="ru-RU"/>
              </w:rPr>
              <w:t>муниципальной услуги не включается)</w:t>
            </w:r>
          </w:p>
        </w:tc>
        <w:tc>
          <w:tcPr>
            <w:tcW w:w="2258"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Уполномоченный орган) / ГИС</w:t>
            </w:r>
          </w:p>
        </w:tc>
        <w:tc>
          <w:tcPr>
            <w:tcW w:w="1143" w:type="dxa"/>
            <w:tcBorders>
              <w:top w:val="single" w:sz="4" w:space="0" w:color="auto"/>
              <w:left w:val="single" w:sz="4" w:space="0" w:color="auto"/>
            </w:tcBorders>
            <w:shd w:val="clear" w:color="auto" w:fill="FFFFFF"/>
          </w:tcPr>
          <w:p w:rsidR="00594AA3" w:rsidRPr="00594AA3" w:rsidRDefault="00594AA3" w:rsidP="00594AA3">
            <w:pPr>
              <w:widowControl w:val="0"/>
              <w:spacing w:before="160"/>
              <w:rPr>
                <w:sz w:val="20"/>
                <w:lang w:eastAsia="ru-RU"/>
              </w:rPr>
            </w:pPr>
            <w:r w:rsidRPr="00594AA3">
              <w:rPr>
                <w:color w:val="000000"/>
                <w:sz w:val="20"/>
                <w:lang w:eastAsia="ru-RU"/>
              </w:rPr>
              <w:t>—</w:t>
            </w: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Внесение сведений о конечном результате предоставления государственной (муниципальной) услуги</w:t>
            </w:r>
          </w:p>
        </w:tc>
      </w:tr>
      <w:tr w:rsidR="00594AA3" w:rsidRPr="00594AA3" w:rsidTr="005B7ECC">
        <w:trPr>
          <w:trHeight w:hRule="exact" w:val="1402"/>
          <w:jc w:val="center"/>
        </w:trPr>
        <w:tc>
          <w:tcPr>
            <w:tcW w:w="2280"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3686"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Направление в многофункциональный центр результата государственной (муниципальной) услуги, указанного в пункте 2.5</w:t>
            </w:r>
          </w:p>
        </w:tc>
        <w:tc>
          <w:tcPr>
            <w:tcW w:w="1699"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в сроки, установленные</w:t>
            </w:r>
          </w:p>
          <w:p w:rsidR="00594AA3" w:rsidRPr="00594AA3" w:rsidRDefault="00594AA3" w:rsidP="00594AA3">
            <w:pPr>
              <w:widowControl w:val="0"/>
              <w:rPr>
                <w:sz w:val="20"/>
                <w:lang w:eastAsia="ru-RU"/>
              </w:rPr>
            </w:pPr>
            <w:r w:rsidRPr="00594AA3">
              <w:rPr>
                <w:color w:val="000000"/>
                <w:sz w:val="20"/>
                <w:lang w:eastAsia="ru-RU"/>
              </w:rPr>
              <w:t>соглашением о</w:t>
            </w:r>
          </w:p>
        </w:tc>
        <w:tc>
          <w:tcPr>
            <w:tcW w:w="2258"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должностное лицо Уполномоченного органа,</w:t>
            </w:r>
          </w:p>
        </w:tc>
        <w:tc>
          <w:tcPr>
            <w:tcW w:w="1984"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Уполномоченный орган) / АИС</w:t>
            </w:r>
          </w:p>
          <w:p w:rsidR="00594AA3" w:rsidRPr="00594AA3" w:rsidRDefault="00594AA3" w:rsidP="00594AA3">
            <w:pPr>
              <w:widowControl w:val="0"/>
              <w:rPr>
                <w:sz w:val="20"/>
                <w:lang w:eastAsia="ru-RU"/>
              </w:rPr>
            </w:pPr>
            <w:r w:rsidRPr="00594AA3">
              <w:rPr>
                <w:color w:val="000000"/>
                <w:sz w:val="20"/>
                <w:lang w:eastAsia="ru-RU"/>
              </w:rPr>
              <w:t>МФЦ</w:t>
            </w:r>
          </w:p>
        </w:tc>
        <w:tc>
          <w:tcPr>
            <w:tcW w:w="1143" w:type="dxa"/>
            <w:tcBorders>
              <w:top w:val="single" w:sz="4" w:space="0" w:color="auto"/>
              <w:left w:val="single" w:sz="4" w:space="0" w:color="auto"/>
              <w:bottom w:val="single" w:sz="4" w:space="0" w:color="auto"/>
            </w:tcBorders>
            <w:shd w:val="clear" w:color="auto" w:fill="FFFFFF"/>
            <w:vAlign w:val="bottom"/>
          </w:tcPr>
          <w:p w:rsidR="00594AA3" w:rsidRPr="00594AA3" w:rsidRDefault="00594AA3" w:rsidP="00594AA3">
            <w:pPr>
              <w:widowControl w:val="0"/>
              <w:rPr>
                <w:sz w:val="20"/>
                <w:lang w:eastAsia="ru-RU"/>
              </w:rPr>
            </w:pPr>
            <w:r w:rsidRPr="00594AA3">
              <w:rPr>
                <w:color w:val="000000"/>
                <w:sz w:val="20"/>
                <w:lang w:eastAsia="ru-RU"/>
              </w:rPr>
              <w:t>Указание заявителем в Запросе способа выдачи результата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выдача результата государственной (муниципальной) услуги заявителю в форме бумажного</w:t>
            </w:r>
          </w:p>
        </w:tc>
      </w:tr>
    </w:tbl>
    <w:p w:rsidR="00594AA3" w:rsidRPr="00594AA3" w:rsidRDefault="00594AA3" w:rsidP="00594AA3">
      <w:pPr>
        <w:spacing w:line="1" w:lineRule="exact"/>
        <w:rPr>
          <w:rFonts w:ascii="Arial Unicode MS" w:eastAsia="Arial Unicode MS" w:hAnsi="Arial Unicode MS" w:cs="Arial Unicode MS"/>
          <w:color w:val="000000"/>
          <w:sz w:val="20"/>
          <w:lang w:eastAsia="ru-RU"/>
        </w:rPr>
      </w:pPr>
      <w:r w:rsidRPr="00594AA3">
        <w:rPr>
          <w:rFonts w:ascii="Arial Unicode MS" w:eastAsia="Arial Unicode MS" w:hAnsi="Arial Unicode MS" w:cs="Arial Unicode MS"/>
          <w:color w:val="000000"/>
          <w:sz w:val="20"/>
          <w:lang w:eastAsia="ru-RU"/>
        </w:rPr>
        <w:br w:type="page"/>
      </w:r>
    </w:p>
    <w:tbl>
      <w:tblPr>
        <w:tblOverlap w:val="never"/>
        <w:tblW w:w="0" w:type="auto"/>
        <w:jc w:val="center"/>
        <w:tblLayout w:type="fixed"/>
        <w:tblCellMar>
          <w:left w:w="10" w:type="dxa"/>
          <w:right w:w="10" w:type="dxa"/>
        </w:tblCellMar>
        <w:tblLook w:val="0000"/>
      </w:tblPr>
      <w:tblGrid>
        <w:gridCol w:w="2280"/>
        <w:gridCol w:w="2540"/>
        <w:gridCol w:w="2835"/>
        <w:gridCol w:w="1984"/>
        <w:gridCol w:w="1276"/>
        <w:gridCol w:w="2135"/>
        <w:gridCol w:w="2558"/>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254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283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1984"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4</w:t>
            </w:r>
          </w:p>
        </w:tc>
        <w:tc>
          <w:tcPr>
            <w:tcW w:w="127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213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2687"/>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540"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835"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взаимодействии между Уполномоченным органом и многофункциональным центром</w:t>
            </w:r>
          </w:p>
        </w:tc>
        <w:tc>
          <w:tcPr>
            <w:tcW w:w="1984"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ответственное за предоставление государственно (муниципальной) услуги</w:t>
            </w:r>
          </w:p>
        </w:tc>
        <w:tc>
          <w:tcPr>
            <w:tcW w:w="1276"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2135"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государственной (муниципальной ) услуги в</w:t>
            </w:r>
          </w:p>
          <w:p w:rsidR="00594AA3" w:rsidRPr="00594AA3" w:rsidRDefault="00594AA3" w:rsidP="00594AA3">
            <w:pPr>
              <w:widowControl w:val="0"/>
              <w:rPr>
                <w:sz w:val="20"/>
                <w:lang w:eastAsia="ru-RU"/>
              </w:rPr>
            </w:pPr>
            <w:r w:rsidRPr="00594AA3">
              <w:rPr>
                <w:color w:val="000000"/>
                <w:sz w:val="20"/>
                <w:lang w:eastAsia="ru-RU"/>
              </w:rPr>
              <w:t>многофункциональном центре, а также подача Запроса через многофункциональный центр</w:t>
            </w: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документа, подтверждающего содержание электронного документа, заверенного печатью многофункционального центра;</w:t>
            </w:r>
          </w:p>
          <w:p w:rsidR="00594AA3" w:rsidRPr="00594AA3" w:rsidRDefault="00594AA3" w:rsidP="00594AA3">
            <w:pPr>
              <w:widowControl w:val="0"/>
              <w:rPr>
                <w:sz w:val="20"/>
                <w:lang w:eastAsia="ru-RU"/>
              </w:rPr>
            </w:pPr>
            <w:r w:rsidRPr="00594AA3">
              <w:rPr>
                <w:color w:val="000000"/>
                <w:sz w:val="20"/>
                <w:lang w:eastAsia="ru-RU"/>
              </w:rPr>
              <w:t>внесение сведений в ГИС о выдаче результата государственной (муниципальной) услуги</w:t>
            </w:r>
          </w:p>
        </w:tc>
      </w:tr>
      <w:tr w:rsidR="00594AA3" w:rsidRPr="00594AA3" w:rsidTr="005B7ECC">
        <w:trPr>
          <w:trHeight w:hRule="exact" w:val="1704"/>
          <w:jc w:val="center"/>
        </w:trPr>
        <w:tc>
          <w:tcPr>
            <w:tcW w:w="2280"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540"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Направление заявителю результата предоставления государственной (муниципальной) услуги в личный кабинет на ЕНГУ</w:t>
            </w:r>
          </w:p>
        </w:tc>
        <w:tc>
          <w:tcPr>
            <w:tcW w:w="2835"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В день регистрации результата предоставления государственной (муниципальной) услуги</w:t>
            </w:r>
          </w:p>
        </w:tc>
        <w:tc>
          <w:tcPr>
            <w:tcW w:w="1984"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должностное лицо Уполномоченного органа, ответственное за предоставление государственно (муниципальной) услуги</w:t>
            </w:r>
          </w:p>
        </w:tc>
        <w:tc>
          <w:tcPr>
            <w:tcW w:w="1276" w:type="dxa"/>
            <w:tcBorders>
              <w:top w:val="single" w:sz="4" w:space="0" w:color="auto"/>
              <w:lef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ГИС</w:t>
            </w:r>
          </w:p>
        </w:tc>
        <w:tc>
          <w:tcPr>
            <w:tcW w:w="2135"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0"/>
                <w:lang w:eastAsia="ru-RU"/>
              </w:rPr>
            </w:pP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Результат государственной (муниципальной) услуги, направленный заявителю на личный кабинет на ЕНГУ</w:t>
            </w:r>
          </w:p>
        </w:tc>
      </w:tr>
      <w:tr w:rsidR="00594AA3" w:rsidRPr="00594AA3" w:rsidTr="005B7ECC">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jc w:val="center"/>
              <w:rPr>
                <w:sz w:val="20"/>
                <w:lang w:eastAsia="ru-RU"/>
              </w:rPr>
            </w:pPr>
            <w:r w:rsidRPr="00594AA3">
              <w:rPr>
                <w:color w:val="000000"/>
                <w:sz w:val="20"/>
                <w:lang w:eastAsia="ru-RU"/>
              </w:rPr>
              <w:t>5. Внесение результата государственной (муниципальной) услуги в реестр решений</w:t>
            </w:r>
          </w:p>
        </w:tc>
      </w:tr>
      <w:tr w:rsidR="00594AA3" w:rsidRPr="00594AA3" w:rsidTr="005B7ECC">
        <w:trPr>
          <w:trHeight w:hRule="exact" w:val="2976"/>
          <w:jc w:val="center"/>
        </w:trPr>
        <w:tc>
          <w:tcPr>
            <w:tcW w:w="2280"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540"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2835"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1 рабочий день</w:t>
            </w:r>
          </w:p>
        </w:tc>
        <w:tc>
          <w:tcPr>
            <w:tcW w:w="1984"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должностное лицо Уполномоченного органа, ответственное за предоставление государственно (муниципальной) услуги</w:t>
            </w:r>
          </w:p>
        </w:tc>
        <w:tc>
          <w:tcPr>
            <w:tcW w:w="1276"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ГИС</w:t>
            </w:r>
          </w:p>
        </w:tc>
        <w:tc>
          <w:tcPr>
            <w:tcW w:w="2135"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widowControl w:val="0"/>
              <w:rPr>
                <w:sz w:val="20"/>
                <w:lang w:eastAsia="ru-RU"/>
              </w:rPr>
            </w:pPr>
            <w:r w:rsidRPr="00594AA3">
              <w:rPr>
                <w:color w:val="000000"/>
                <w:sz w:val="20"/>
                <w:lang w:eastAsia="ru-RU"/>
              </w:rPr>
              <w:t>Результат предоставления (государственной) муниципальной услуги, указанный в пункте 2.5</w:t>
            </w:r>
          </w:p>
          <w:p w:rsidR="00594AA3" w:rsidRPr="00594AA3" w:rsidRDefault="00594AA3" w:rsidP="00594AA3">
            <w:pPr>
              <w:widowControl w:val="0"/>
              <w:rPr>
                <w:sz w:val="20"/>
                <w:lang w:eastAsia="ru-RU"/>
              </w:rPr>
            </w:pPr>
            <w:r w:rsidRPr="00594AA3">
              <w:rPr>
                <w:color w:val="000000"/>
                <w:sz w:val="20"/>
                <w:lang w:eastAsia="ru-RU"/>
              </w:rPr>
              <w:t>Административного регламента внесен в реестр</w:t>
            </w:r>
          </w:p>
        </w:tc>
      </w:tr>
    </w:tbl>
    <w:p w:rsidR="00594AA3" w:rsidRPr="00594AA3" w:rsidRDefault="00594AA3" w:rsidP="00594AA3">
      <w:pPr>
        <w:rPr>
          <w:rFonts w:ascii="Arial Unicode MS" w:eastAsia="Arial Unicode MS" w:hAnsi="Arial Unicode MS" w:cs="Arial Unicode MS"/>
          <w:color w:val="000000"/>
          <w:sz w:val="24"/>
          <w:szCs w:val="24"/>
          <w:lang w:eastAsia="ru-RU"/>
        </w:rPr>
        <w:sectPr w:rsidR="00594AA3" w:rsidRPr="00594AA3" w:rsidSect="003B0164">
          <w:headerReference w:type="even" r:id="rId28"/>
          <w:headerReference w:type="default" r:id="rId29"/>
          <w:footerReference w:type="even" r:id="rId30"/>
          <w:footerReference w:type="default" r:id="rId31"/>
          <w:pgSz w:w="16840" w:h="11900" w:orient="landscape"/>
          <w:pgMar w:top="706" w:right="534" w:bottom="1985" w:left="697" w:header="0" w:footer="551" w:gutter="0"/>
          <w:pgNumType w:start="1"/>
          <w:cols w:space="720"/>
          <w:noEndnote/>
          <w:docGrid w:linePitch="360"/>
        </w:sectPr>
      </w:pPr>
    </w:p>
    <w:p w:rsidR="00594AA3" w:rsidRPr="00594AA3" w:rsidRDefault="00594AA3" w:rsidP="00594AA3">
      <w:pPr>
        <w:spacing w:line="1" w:lineRule="exact"/>
        <w:rPr>
          <w:rFonts w:ascii="Arial Unicode MS" w:eastAsia="Arial Unicode MS" w:hAnsi="Arial Unicode MS" w:cs="Arial Unicode MS"/>
          <w:color w:val="000000"/>
          <w:sz w:val="24"/>
          <w:szCs w:val="24"/>
          <w:lang w:eastAsia="ru-RU"/>
        </w:rPr>
      </w:pP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Приложение № 8 к Административному регламенту  по предоставлению   муниципальной услуги «</w:t>
      </w:r>
      <w:r w:rsidRPr="00594AA3">
        <w:rPr>
          <w:rFonts w:eastAsia="Arial Unicode MS"/>
          <w:bCs/>
          <w:iCs/>
          <w:color w:val="000000"/>
          <w:sz w:val="20"/>
          <w:lang w:eastAsia="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94AA3">
        <w:rPr>
          <w:rFonts w:eastAsia="Arial Unicode MS"/>
          <w:color w:val="000000"/>
          <w:sz w:val="20"/>
          <w:lang w:eastAsia="ru-RU"/>
        </w:rPr>
        <w:t xml:space="preserve">утвержденному постановлением Администрации муниципального образования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 xml:space="preserve">«Темкинский район» Смоленской области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от _____________ № _____</w:t>
      </w:r>
    </w:p>
    <w:p w:rsidR="00594AA3" w:rsidRPr="00594AA3" w:rsidRDefault="00594AA3" w:rsidP="00594AA3">
      <w:pPr>
        <w:shd w:val="clear" w:color="auto" w:fill="FFFFFF"/>
        <w:spacing w:before="360" w:after="440" w:line="298" w:lineRule="exact"/>
        <w:ind w:hanging="600"/>
        <w:jc w:val="center"/>
        <w:rPr>
          <w:rFonts w:eastAsia="Arial Unicode MS"/>
          <w:b/>
          <w:bCs/>
          <w:sz w:val="23"/>
          <w:szCs w:val="23"/>
          <w:lang w:eastAsia="ru-RU"/>
        </w:rPr>
      </w:pPr>
      <w:r w:rsidRPr="00594AA3">
        <w:rPr>
          <w:rFonts w:eastAsia="Arial Unicode MS"/>
          <w:b/>
          <w:bCs/>
          <w:color w:val="000000"/>
          <w:sz w:val="24"/>
          <w:szCs w:val="24"/>
          <w:lang w:eastAsia="ru-RU"/>
        </w:rPr>
        <w:t>Состав, последовательность и сроки выполнения административных процедур (действий)</w:t>
      </w:r>
      <w:r w:rsidRPr="00594AA3">
        <w:rPr>
          <w:rFonts w:eastAsia="Arial Unicode MS"/>
          <w:b/>
          <w:bCs/>
          <w:color w:val="000000"/>
          <w:sz w:val="24"/>
          <w:szCs w:val="24"/>
          <w:lang w:eastAsia="ru-RU"/>
        </w:rPr>
        <w:br/>
        <w:t>при предоставлении муниципальной услуги</w:t>
      </w:r>
      <w:r w:rsidRPr="00594AA3">
        <w:rPr>
          <w:rFonts w:eastAsia="Arial Unicode MS"/>
          <w:b/>
          <w:bCs/>
          <w:color w:val="000000"/>
          <w:sz w:val="24"/>
          <w:szCs w:val="24"/>
          <w:lang w:eastAsia="ru-RU"/>
        </w:rPr>
        <w:br/>
        <w:t>установлению предварительных опеки или попечительства</w:t>
      </w:r>
    </w:p>
    <w:tbl>
      <w:tblPr>
        <w:tblOverlap w:val="never"/>
        <w:tblW w:w="0" w:type="auto"/>
        <w:jc w:val="center"/>
        <w:tblLayout w:type="fixed"/>
        <w:tblCellMar>
          <w:left w:w="10" w:type="dxa"/>
          <w:right w:w="10" w:type="dxa"/>
        </w:tblCellMar>
        <w:tblLook w:val="0000"/>
      </w:tblPr>
      <w:tblGrid>
        <w:gridCol w:w="2280"/>
        <w:gridCol w:w="3390"/>
        <w:gridCol w:w="1996"/>
        <w:gridCol w:w="1690"/>
        <w:gridCol w:w="2126"/>
        <w:gridCol w:w="1569"/>
        <w:gridCol w:w="2558"/>
      </w:tblGrid>
      <w:tr w:rsidR="00594AA3" w:rsidRPr="00594AA3" w:rsidTr="005B7ECC">
        <w:trPr>
          <w:trHeight w:hRule="exact" w:val="1711"/>
          <w:jc w:val="center"/>
        </w:trPr>
        <w:tc>
          <w:tcPr>
            <w:tcW w:w="2280"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Основание для начала административной процедуры</w:t>
            </w:r>
          </w:p>
        </w:tc>
        <w:tc>
          <w:tcPr>
            <w:tcW w:w="3390"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Содержание административных действий</w:t>
            </w:r>
          </w:p>
        </w:tc>
        <w:tc>
          <w:tcPr>
            <w:tcW w:w="1996"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Срок выполнения административных действий</w:t>
            </w:r>
          </w:p>
        </w:tc>
        <w:tc>
          <w:tcPr>
            <w:tcW w:w="1690"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Место выполнения административного действия/ используемая информационная система</w:t>
            </w:r>
          </w:p>
        </w:tc>
        <w:tc>
          <w:tcPr>
            <w:tcW w:w="1569"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Результат административного действия, способ фиксации</w:t>
            </w:r>
          </w:p>
        </w:tc>
      </w:tr>
      <w:tr w:rsidR="00594AA3" w:rsidRPr="00594AA3" w:rsidTr="005B7ECC">
        <w:trPr>
          <w:trHeight w:hRule="exact" w:val="28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1</w:t>
            </w:r>
          </w:p>
        </w:tc>
        <w:tc>
          <w:tcPr>
            <w:tcW w:w="339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199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169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4</w:t>
            </w:r>
          </w:p>
        </w:tc>
        <w:tc>
          <w:tcPr>
            <w:tcW w:w="212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569"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288"/>
          <w:jc w:val="center"/>
        </w:trPr>
        <w:tc>
          <w:tcPr>
            <w:tcW w:w="5670" w:type="dxa"/>
            <w:gridSpan w:val="2"/>
            <w:tcBorders>
              <w:top w:val="single" w:sz="4" w:space="0" w:color="auto"/>
              <w:left w:val="single" w:sz="4" w:space="0" w:color="auto"/>
            </w:tcBorders>
            <w:shd w:val="clear" w:color="auto" w:fill="FFFFFF"/>
            <w:vAlign w:val="bottom"/>
          </w:tcPr>
          <w:p w:rsidR="00594AA3" w:rsidRPr="00594AA3" w:rsidRDefault="00594AA3" w:rsidP="00594AA3">
            <w:pPr>
              <w:widowControl w:val="0"/>
              <w:ind w:left="5400"/>
              <w:rPr>
                <w:sz w:val="24"/>
                <w:szCs w:val="24"/>
                <w:lang w:eastAsia="ru-RU"/>
              </w:rPr>
            </w:pPr>
          </w:p>
        </w:tc>
        <w:tc>
          <w:tcPr>
            <w:tcW w:w="9939" w:type="dxa"/>
            <w:gridSpan w:val="5"/>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Проверка документов и регистрация заявления</w:t>
            </w:r>
          </w:p>
        </w:tc>
      </w:tr>
      <w:tr w:rsidR="00594AA3" w:rsidRPr="00594AA3" w:rsidTr="005B7ECC">
        <w:trPr>
          <w:trHeight w:hRule="exact" w:val="1939"/>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Поступление заявления и документов для предоставления государственной (муниципальной) услуги в Уполномоченный орган</w:t>
            </w:r>
          </w:p>
        </w:tc>
        <w:tc>
          <w:tcPr>
            <w:tcW w:w="3390"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96"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1 рабочий день</w:t>
            </w:r>
          </w:p>
        </w:tc>
        <w:tc>
          <w:tcPr>
            <w:tcW w:w="1690"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Уполномоченного органа, ответственное за предоставление муниципальной услуги</w:t>
            </w:r>
          </w:p>
        </w:tc>
        <w:tc>
          <w:tcPr>
            <w:tcW w:w="2126"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 / ГИС</w:t>
            </w:r>
          </w:p>
        </w:tc>
        <w:tc>
          <w:tcPr>
            <w:tcW w:w="1569" w:type="dxa"/>
            <w:vMerge w:val="restart"/>
            <w:tcBorders>
              <w:top w:val="single" w:sz="4" w:space="0" w:color="auto"/>
              <w:left w:val="single" w:sz="4" w:space="0" w:color="auto"/>
            </w:tcBorders>
            <w:shd w:val="clear" w:color="auto" w:fill="FFFFFF"/>
          </w:tcPr>
          <w:p w:rsidR="00594AA3" w:rsidRPr="00594AA3" w:rsidRDefault="00594AA3" w:rsidP="00594AA3">
            <w:pPr>
              <w:widowControl w:val="0"/>
              <w:spacing w:before="140"/>
              <w:jc w:val="both"/>
              <w:rPr>
                <w:sz w:val="24"/>
                <w:szCs w:val="24"/>
                <w:lang w:eastAsia="ru-RU"/>
              </w:rPr>
            </w:pPr>
            <w:r w:rsidRPr="00594AA3">
              <w:rPr>
                <w:color w:val="000000"/>
                <w:sz w:val="24"/>
                <w:szCs w:val="24"/>
                <w:lang w:eastAsia="ru-RU"/>
              </w:rPr>
              <w:t>—</w:t>
            </w:r>
          </w:p>
        </w:tc>
        <w:tc>
          <w:tcPr>
            <w:tcW w:w="2558" w:type="dxa"/>
            <w:vMerge w:val="restart"/>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94AA3" w:rsidRPr="00594AA3" w:rsidTr="005B7ECC">
        <w:trPr>
          <w:trHeight w:hRule="exact" w:val="1680"/>
          <w:jc w:val="center"/>
        </w:trPr>
        <w:tc>
          <w:tcPr>
            <w:tcW w:w="2280"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3390" w:type="dxa"/>
            <w:tcBorders>
              <w:top w:val="single" w:sz="4" w:space="0" w:color="auto"/>
              <w:left w:val="single" w:sz="4" w:space="0" w:color="auto"/>
              <w:bottom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w:t>
            </w:r>
          </w:p>
        </w:tc>
        <w:tc>
          <w:tcPr>
            <w:tcW w:w="1996"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1 рабочий день</w:t>
            </w:r>
          </w:p>
        </w:tc>
        <w:tc>
          <w:tcPr>
            <w:tcW w:w="1690"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126"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569"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558" w:type="dxa"/>
            <w:vMerge/>
            <w:tcBorders>
              <w:left w:val="single" w:sz="4" w:space="0" w:color="auto"/>
              <w:bottom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r>
    </w:tbl>
    <w:p w:rsidR="00594AA3" w:rsidRPr="00594AA3" w:rsidRDefault="00594AA3" w:rsidP="00594AA3">
      <w:pPr>
        <w:rPr>
          <w:rFonts w:ascii="Arial Unicode MS" w:eastAsia="Arial Unicode MS" w:hAnsi="Arial Unicode MS" w:cs="Arial Unicode MS"/>
          <w:color w:val="000000"/>
          <w:sz w:val="24"/>
          <w:szCs w:val="24"/>
          <w:lang w:eastAsia="ru-RU"/>
        </w:rPr>
      </w:pPr>
      <w:r w:rsidRPr="00594AA3">
        <w:rPr>
          <w:rFonts w:ascii="Arial Unicode MS" w:eastAsia="Arial Unicode MS" w:hAnsi="Arial Unicode MS" w:cs="Arial Unicode MS"/>
          <w:color w:val="000000"/>
          <w:sz w:val="24"/>
          <w:szCs w:val="24"/>
          <w:lang w:eastAsia="ru-RU"/>
        </w:rPr>
        <w:br w:type="page"/>
      </w: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368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1699"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141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4</w:t>
            </w:r>
          </w:p>
        </w:tc>
        <w:tc>
          <w:tcPr>
            <w:tcW w:w="1987"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982"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2828"/>
          <w:jc w:val="center"/>
        </w:trPr>
        <w:tc>
          <w:tcPr>
            <w:tcW w:w="2280"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3686"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416"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7"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2"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r>
      <w:tr w:rsidR="00594AA3" w:rsidRPr="00594AA3" w:rsidTr="005B7ECC">
        <w:trPr>
          <w:trHeight w:hRule="exact" w:val="3676"/>
          <w:jc w:val="center"/>
        </w:trPr>
        <w:tc>
          <w:tcPr>
            <w:tcW w:w="2280" w:type="dxa"/>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3686"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416" w:type="dxa"/>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7" w:type="dxa"/>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2" w:type="dxa"/>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558" w:type="dxa"/>
            <w:tcBorders>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r>
      <w:tr w:rsidR="00594AA3" w:rsidRPr="00594AA3" w:rsidTr="005B7ECC">
        <w:trPr>
          <w:trHeight w:hRule="exact" w:val="2556"/>
          <w:jc w:val="center"/>
        </w:trPr>
        <w:tc>
          <w:tcPr>
            <w:tcW w:w="2280" w:type="dxa"/>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3686"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top w:val="single" w:sz="4" w:space="0" w:color="auto"/>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416" w:type="dxa"/>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7" w:type="dxa"/>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2"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наличие/отсутствие оснований</w:t>
            </w:r>
          </w:p>
          <w:p w:rsidR="00594AA3" w:rsidRPr="00594AA3" w:rsidRDefault="00594AA3" w:rsidP="00594AA3">
            <w:pPr>
              <w:widowControl w:val="0"/>
              <w:rPr>
                <w:sz w:val="24"/>
                <w:szCs w:val="24"/>
                <w:lang w:eastAsia="ru-RU"/>
              </w:rPr>
            </w:pPr>
            <w:r w:rsidRPr="00594AA3">
              <w:rPr>
                <w:color w:val="000000"/>
                <w:sz w:val="24"/>
                <w:szCs w:val="24"/>
                <w:lang w:eastAsia="ru-RU"/>
              </w:rPr>
              <w:t>для отказа в приеме документов, предусмотренных пунктом 2.15 Административного регламента</w:t>
            </w:r>
          </w:p>
        </w:tc>
        <w:tc>
          <w:tcPr>
            <w:tcW w:w="2558" w:type="dxa"/>
            <w:tcBorders>
              <w:left w:val="single" w:sz="4" w:space="0" w:color="auto"/>
              <w:bottom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r>
    </w:tbl>
    <w:p w:rsidR="00594AA3" w:rsidRPr="00594AA3" w:rsidRDefault="00594AA3" w:rsidP="00594AA3">
      <w:pPr>
        <w:spacing w:line="1" w:lineRule="exact"/>
        <w:rPr>
          <w:rFonts w:ascii="Arial Unicode MS" w:eastAsia="Arial Unicode MS" w:hAnsi="Arial Unicode MS" w:cs="Arial Unicode MS"/>
          <w:color w:val="000000"/>
          <w:sz w:val="24"/>
          <w:szCs w:val="24"/>
          <w:lang w:eastAsia="ru-RU"/>
        </w:rPr>
      </w:pPr>
      <w:r w:rsidRPr="00594AA3">
        <w:rPr>
          <w:rFonts w:ascii="Arial Unicode MS" w:eastAsia="Arial Unicode MS" w:hAnsi="Arial Unicode MS" w:cs="Arial Unicode MS"/>
          <w:color w:val="000000"/>
          <w:sz w:val="24"/>
          <w:szCs w:val="24"/>
          <w:lang w:eastAsia="ru-RU"/>
        </w:rPr>
        <w:br w:type="page"/>
      </w:r>
    </w:p>
    <w:tbl>
      <w:tblPr>
        <w:tblOverlap w:val="never"/>
        <w:tblW w:w="0" w:type="auto"/>
        <w:jc w:val="center"/>
        <w:tblLayout w:type="fixed"/>
        <w:tblCellMar>
          <w:left w:w="10" w:type="dxa"/>
          <w:right w:w="10" w:type="dxa"/>
        </w:tblCellMar>
        <w:tblLook w:val="0000"/>
      </w:tblPr>
      <w:tblGrid>
        <w:gridCol w:w="2280"/>
        <w:gridCol w:w="3532"/>
        <w:gridCol w:w="1853"/>
        <w:gridCol w:w="1974"/>
        <w:gridCol w:w="1985"/>
        <w:gridCol w:w="1426"/>
        <w:gridCol w:w="2558"/>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3532"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1853"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1974" w:type="dxa"/>
            <w:tcBorders>
              <w:top w:val="single" w:sz="4" w:space="0" w:color="auto"/>
              <w:left w:val="single" w:sz="4" w:space="0" w:color="auto"/>
            </w:tcBorders>
            <w:shd w:val="clear" w:color="auto" w:fill="FFFFFF"/>
            <w:vAlign w:val="center"/>
          </w:tcPr>
          <w:p w:rsidR="00594AA3" w:rsidRPr="00594AA3" w:rsidRDefault="00594AA3" w:rsidP="00594AA3">
            <w:pPr>
              <w:widowControl w:val="0"/>
              <w:ind w:firstLine="640"/>
              <w:rPr>
                <w:sz w:val="24"/>
                <w:szCs w:val="24"/>
                <w:lang w:eastAsia="ru-RU"/>
              </w:rPr>
            </w:pPr>
            <w:r w:rsidRPr="00594AA3">
              <w:rPr>
                <w:color w:val="000000"/>
                <w:sz w:val="24"/>
                <w:szCs w:val="24"/>
                <w:lang w:eastAsia="ru-RU"/>
              </w:rPr>
              <w:t>4</w:t>
            </w:r>
          </w:p>
        </w:tc>
        <w:tc>
          <w:tcPr>
            <w:tcW w:w="198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426" w:type="dxa"/>
            <w:tcBorders>
              <w:top w:val="single" w:sz="4" w:space="0" w:color="auto"/>
              <w:left w:val="single" w:sz="4" w:space="0" w:color="auto"/>
            </w:tcBorders>
            <w:shd w:val="clear" w:color="auto" w:fill="FFFFFF"/>
            <w:vAlign w:val="center"/>
          </w:tcPr>
          <w:p w:rsidR="00594AA3" w:rsidRPr="00594AA3" w:rsidRDefault="00594AA3" w:rsidP="00594AA3">
            <w:pPr>
              <w:widowControl w:val="0"/>
              <w:ind w:firstLine="920"/>
              <w:rPr>
                <w:sz w:val="24"/>
                <w:szCs w:val="24"/>
                <w:lang w:eastAsia="ru-RU"/>
              </w:rPr>
            </w:pPr>
            <w:r w:rsidRPr="00594AA3">
              <w:rPr>
                <w:color w:val="000000"/>
                <w:sz w:val="24"/>
                <w:szCs w:val="24"/>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jc w:val="center"/>
              <w:rPr>
                <w:sz w:val="24"/>
                <w:szCs w:val="24"/>
                <w:lang w:eastAsia="ru-RU"/>
              </w:rPr>
            </w:pPr>
            <w:r w:rsidRPr="00594AA3">
              <w:rPr>
                <w:color w:val="000000"/>
                <w:sz w:val="24"/>
                <w:szCs w:val="24"/>
                <w:lang w:eastAsia="ru-RU"/>
              </w:rPr>
              <w:t>2. Передача документов в орган опеки и попечительства</w:t>
            </w:r>
          </w:p>
        </w:tc>
      </w:tr>
      <w:tr w:rsidR="00594AA3" w:rsidRPr="00594AA3" w:rsidTr="005B7ECC">
        <w:trPr>
          <w:trHeight w:hRule="exact" w:val="2960"/>
          <w:jc w:val="center"/>
        </w:trPr>
        <w:tc>
          <w:tcPr>
            <w:tcW w:w="2280"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пакет зарегистрирована!</w:t>
            </w:r>
          </w:p>
          <w:p w:rsidR="00594AA3" w:rsidRPr="00594AA3" w:rsidRDefault="00594AA3" w:rsidP="00594AA3">
            <w:pPr>
              <w:widowControl w:val="0"/>
              <w:rPr>
                <w:sz w:val="24"/>
                <w:szCs w:val="24"/>
                <w:lang w:eastAsia="ru-RU"/>
              </w:rPr>
            </w:pPr>
            <w:r w:rsidRPr="00594AA3">
              <w:rPr>
                <w:color w:val="000000"/>
                <w:sz w:val="24"/>
                <w:szCs w:val="24"/>
                <w:lang w:eastAsia="ru-RU"/>
              </w:rPr>
              <w:t>х документов, поступивших должностному лицу, ответственному за предоставление государственной (муниципальной) услуги</w:t>
            </w:r>
          </w:p>
        </w:tc>
        <w:tc>
          <w:tcPr>
            <w:tcW w:w="3532"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передача органу опеки и попечительства документов (сведений), необходимых для предоставления государственной (муниципальной) услуги</w:t>
            </w:r>
          </w:p>
        </w:tc>
        <w:tc>
          <w:tcPr>
            <w:tcW w:w="1853"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1 рабочий день</w:t>
            </w:r>
          </w:p>
        </w:tc>
        <w:tc>
          <w:tcPr>
            <w:tcW w:w="1974"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 / ГИС</w:t>
            </w:r>
          </w:p>
        </w:tc>
        <w:tc>
          <w:tcPr>
            <w:tcW w:w="1426" w:type="dxa"/>
            <w:tcBorders>
              <w:top w:val="single" w:sz="4" w:space="0" w:color="auto"/>
              <w:left w:val="single" w:sz="4" w:space="0" w:color="auto"/>
            </w:tcBorders>
            <w:shd w:val="clear" w:color="auto" w:fill="FFFFFF"/>
          </w:tcPr>
          <w:p w:rsidR="00594AA3" w:rsidRPr="00594AA3" w:rsidRDefault="00594AA3" w:rsidP="00594AA3">
            <w:pPr>
              <w:widowControl w:val="0"/>
              <w:ind w:firstLine="920"/>
              <w:rPr>
                <w:sz w:val="24"/>
                <w:szCs w:val="24"/>
                <w:lang w:eastAsia="ru-RU"/>
              </w:rPr>
            </w:pPr>
            <w:r w:rsidRPr="00594AA3">
              <w:rPr>
                <w:color w:val="000000"/>
                <w:sz w:val="24"/>
                <w:szCs w:val="24"/>
                <w:lang w:eastAsia="ru-RU"/>
              </w:rPr>
              <w:t>-</w:t>
            </w: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получение органом опеки и</w:t>
            </w:r>
          </w:p>
          <w:p w:rsidR="00594AA3" w:rsidRPr="00594AA3" w:rsidRDefault="00594AA3" w:rsidP="00594AA3">
            <w:pPr>
              <w:widowControl w:val="0"/>
              <w:rPr>
                <w:sz w:val="24"/>
                <w:szCs w:val="24"/>
                <w:lang w:eastAsia="ru-RU"/>
              </w:rPr>
            </w:pPr>
            <w:r w:rsidRPr="00594AA3">
              <w:rPr>
                <w:color w:val="000000"/>
                <w:sz w:val="24"/>
                <w:szCs w:val="24"/>
                <w:lang w:eastAsia="ru-RU"/>
              </w:rPr>
              <w:t>попечительства</w:t>
            </w:r>
          </w:p>
          <w:p w:rsidR="00594AA3" w:rsidRPr="00594AA3" w:rsidRDefault="00594AA3" w:rsidP="00594AA3">
            <w:pPr>
              <w:widowControl w:val="0"/>
              <w:rPr>
                <w:sz w:val="24"/>
                <w:szCs w:val="24"/>
                <w:lang w:eastAsia="ru-RU"/>
              </w:rPr>
            </w:pPr>
            <w:r w:rsidRPr="00594AA3">
              <w:rPr>
                <w:color w:val="000000"/>
                <w:sz w:val="24"/>
                <w:szCs w:val="24"/>
                <w:lang w:eastAsia="ru-RU"/>
              </w:rPr>
              <w:t>документов (сведений), необходимых для</w:t>
            </w:r>
          </w:p>
          <w:p w:rsidR="00594AA3" w:rsidRPr="00594AA3" w:rsidRDefault="00594AA3" w:rsidP="00594AA3">
            <w:pPr>
              <w:widowControl w:val="0"/>
              <w:rPr>
                <w:sz w:val="24"/>
                <w:szCs w:val="24"/>
                <w:lang w:eastAsia="ru-RU"/>
              </w:rPr>
            </w:pPr>
            <w:r w:rsidRPr="00594AA3">
              <w:rPr>
                <w:color w:val="000000"/>
                <w:sz w:val="24"/>
                <w:szCs w:val="24"/>
                <w:lang w:eastAsia="ru-RU"/>
              </w:rPr>
              <w:t>предоставления государственной (муниципальной) услуги</w:t>
            </w:r>
          </w:p>
        </w:tc>
      </w:tr>
      <w:tr w:rsidR="00594AA3" w:rsidRPr="00594AA3" w:rsidTr="005B7ECC">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jc w:val="center"/>
              <w:rPr>
                <w:sz w:val="24"/>
                <w:szCs w:val="24"/>
                <w:lang w:eastAsia="ru-RU"/>
              </w:rPr>
            </w:pPr>
            <w:r w:rsidRPr="00594AA3">
              <w:rPr>
                <w:color w:val="000000"/>
                <w:sz w:val="24"/>
                <w:szCs w:val="24"/>
                <w:lang w:eastAsia="ru-RU"/>
              </w:rPr>
              <w:t>3. Выдача результата</w:t>
            </w:r>
          </w:p>
        </w:tc>
      </w:tr>
      <w:tr w:rsidR="00594AA3" w:rsidRPr="00594AA3" w:rsidTr="005B7ECC">
        <w:trPr>
          <w:trHeight w:hRule="exact" w:val="3912"/>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532"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Регистрация результата предоставления государственной (муниципальной) услуги</w:t>
            </w:r>
          </w:p>
        </w:tc>
        <w:tc>
          <w:tcPr>
            <w:tcW w:w="1853"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после окончания процедуры принятия решения (в общий срок предоставления</w:t>
            </w:r>
          </w:p>
          <w:p w:rsidR="00594AA3" w:rsidRPr="00594AA3" w:rsidRDefault="00594AA3" w:rsidP="00594AA3">
            <w:pPr>
              <w:widowControl w:val="0"/>
              <w:rPr>
                <w:sz w:val="24"/>
                <w:szCs w:val="24"/>
                <w:lang w:eastAsia="ru-RU"/>
              </w:rPr>
            </w:pPr>
            <w:r w:rsidRPr="00594AA3">
              <w:rPr>
                <w:color w:val="000000"/>
                <w:sz w:val="24"/>
                <w:szCs w:val="24"/>
                <w:lang w:eastAsia="ru-RU"/>
              </w:rPr>
              <w:t>государственной (муниципальной) услуги не включается)</w:t>
            </w:r>
          </w:p>
        </w:tc>
        <w:tc>
          <w:tcPr>
            <w:tcW w:w="1974"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 / ГИС</w:t>
            </w:r>
          </w:p>
        </w:tc>
        <w:tc>
          <w:tcPr>
            <w:tcW w:w="1426" w:type="dxa"/>
            <w:tcBorders>
              <w:top w:val="single" w:sz="4" w:space="0" w:color="auto"/>
              <w:left w:val="single" w:sz="4" w:space="0" w:color="auto"/>
            </w:tcBorders>
            <w:shd w:val="clear" w:color="auto" w:fill="FFFFFF"/>
          </w:tcPr>
          <w:p w:rsidR="00594AA3" w:rsidRPr="00594AA3" w:rsidRDefault="00594AA3" w:rsidP="00594AA3">
            <w:pPr>
              <w:widowControl w:val="0"/>
              <w:spacing w:before="160"/>
              <w:rPr>
                <w:sz w:val="24"/>
                <w:szCs w:val="24"/>
                <w:lang w:eastAsia="ru-RU"/>
              </w:rPr>
            </w:pPr>
            <w:r w:rsidRPr="00594AA3">
              <w:rPr>
                <w:color w:val="000000"/>
                <w:sz w:val="24"/>
                <w:szCs w:val="24"/>
                <w:lang w:eastAsia="ru-RU"/>
              </w:rPr>
              <w:t>—</w:t>
            </w: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Внесение сведений о конечном результате предоставления государственной (муниципальной) услуги</w:t>
            </w:r>
          </w:p>
        </w:tc>
      </w:tr>
      <w:tr w:rsidR="00594AA3" w:rsidRPr="00594AA3" w:rsidTr="005B7ECC">
        <w:trPr>
          <w:trHeight w:hRule="exact" w:val="850"/>
          <w:jc w:val="center"/>
        </w:trPr>
        <w:tc>
          <w:tcPr>
            <w:tcW w:w="2280"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3532" w:type="dxa"/>
            <w:tcBorders>
              <w:top w:val="single" w:sz="4" w:space="0" w:color="auto"/>
              <w:left w:val="single" w:sz="4" w:space="0" w:color="auto"/>
              <w:bottom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Направление в многофункциональный центр результата государственной</w:t>
            </w:r>
          </w:p>
        </w:tc>
        <w:tc>
          <w:tcPr>
            <w:tcW w:w="1853"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 сроки, установленные</w:t>
            </w:r>
          </w:p>
        </w:tc>
        <w:tc>
          <w:tcPr>
            <w:tcW w:w="1974"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w:t>
            </w:r>
          </w:p>
        </w:tc>
        <w:tc>
          <w:tcPr>
            <w:tcW w:w="1985" w:type="dxa"/>
            <w:tcBorders>
              <w:top w:val="single" w:sz="4" w:space="0" w:color="auto"/>
              <w:left w:val="single" w:sz="4" w:space="0" w:color="auto"/>
              <w:bottom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 / АИС</w:t>
            </w:r>
          </w:p>
          <w:p w:rsidR="00594AA3" w:rsidRPr="00594AA3" w:rsidRDefault="00594AA3" w:rsidP="00594AA3">
            <w:pPr>
              <w:widowControl w:val="0"/>
              <w:rPr>
                <w:sz w:val="24"/>
                <w:szCs w:val="24"/>
                <w:lang w:eastAsia="ru-RU"/>
              </w:rPr>
            </w:pPr>
            <w:r w:rsidRPr="00594AA3">
              <w:rPr>
                <w:color w:val="000000"/>
                <w:sz w:val="24"/>
                <w:szCs w:val="24"/>
                <w:lang w:eastAsia="ru-RU"/>
              </w:rPr>
              <w:t>МФЦ</w:t>
            </w:r>
          </w:p>
        </w:tc>
        <w:tc>
          <w:tcPr>
            <w:tcW w:w="1426" w:type="dxa"/>
            <w:tcBorders>
              <w:top w:val="single" w:sz="4" w:space="0" w:color="auto"/>
              <w:left w:val="single" w:sz="4" w:space="0" w:color="auto"/>
              <w:bottom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Указание заявителем в Запросе способа</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выдача результата государственной (муниципальной)</w:t>
            </w:r>
          </w:p>
        </w:tc>
      </w:tr>
    </w:tbl>
    <w:p w:rsidR="00594AA3" w:rsidRPr="00594AA3" w:rsidRDefault="00594AA3" w:rsidP="00594AA3">
      <w:pPr>
        <w:spacing w:line="1" w:lineRule="exact"/>
        <w:rPr>
          <w:rFonts w:ascii="Arial Unicode MS" w:eastAsia="Arial Unicode MS" w:hAnsi="Arial Unicode MS" w:cs="Arial Unicode MS"/>
          <w:color w:val="000000"/>
          <w:sz w:val="24"/>
          <w:szCs w:val="24"/>
          <w:lang w:eastAsia="ru-RU"/>
        </w:rPr>
      </w:pPr>
      <w:r w:rsidRPr="00594AA3">
        <w:rPr>
          <w:rFonts w:ascii="Arial Unicode MS" w:eastAsia="Arial Unicode MS" w:hAnsi="Arial Unicode MS" w:cs="Arial Unicode MS"/>
          <w:color w:val="000000"/>
          <w:sz w:val="24"/>
          <w:szCs w:val="24"/>
          <w:lang w:eastAsia="ru-RU"/>
        </w:rPr>
        <w:br w:type="page"/>
      </w:r>
    </w:p>
    <w:tbl>
      <w:tblPr>
        <w:tblOverlap w:val="never"/>
        <w:tblW w:w="0" w:type="auto"/>
        <w:jc w:val="center"/>
        <w:tblLayout w:type="fixed"/>
        <w:tblCellMar>
          <w:left w:w="10" w:type="dxa"/>
          <w:right w:w="10" w:type="dxa"/>
        </w:tblCellMar>
        <w:tblLook w:val="0000"/>
      </w:tblPr>
      <w:tblGrid>
        <w:gridCol w:w="2280"/>
        <w:gridCol w:w="2965"/>
        <w:gridCol w:w="2693"/>
        <w:gridCol w:w="1985"/>
        <w:gridCol w:w="1145"/>
        <w:gridCol w:w="1982"/>
        <w:gridCol w:w="2558"/>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296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2693"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1985" w:type="dxa"/>
            <w:tcBorders>
              <w:top w:val="single" w:sz="4" w:space="0" w:color="auto"/>
              <w:left w:val="single" w:sz="4" w:space="0" w:color="auto"/>
            </w:tcBorders>
            <w:shd w:val="clear" w:color="auto" w:fill="FFFFFF"/>
            <w:vAlign w:val="center"/>
          </w:tcPr>
          <w:p w:rsidR="00594AA3" w:rsidRPr="00594AA3" w:rsidRDefault="00594AA3" w:rsidP="00594AA3">
            <w:pPr>
              <w:widowControl w:val="0"/>
              <w:ind w:firstLine="640"/>
              <w:rPr>
                <w:sz w:val="24"/>
                <w:szCs w:val="24"/>
                <w:lang w:eastAsia="ru-RU"/>
              </w:rPr>
            </w:pPr>
            <w:r w:rsidRPr="00594AA3">
              <w:rPr>
                <w:color w:val="000000"/>
                <w:sz w:val="24"/>
                <w:szCs w:val="24"/>
                <w:lang w:eastAsia="ru-RU"/>
              </w:rPr>
              <w:t>4</w:t>
            </w:r>
          </w:p>
        </w:tc>
        <w:tc>
          <w:tcPr>
            <w:tcW w:w="114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982" w:type="dxa"/>
            <w:tcBorders>
              <w:top w:val="single" w:sz="4" w:space="0" w:color="auto"/>
              <w:left w:val="single" w:sz="4" w:space="0" w:color="auto"/>
            </w:tcBorders>
            <w:shd w:val="clear" w:color="auto" w:fill="FFFFFF"/>
            <w:vAlign w:val="center"/>
          </w:tcPr>
          <w:p w:rsidR="00594AA3" w:rsidRPr="00594AA3" w:rsidRDefault="00594AA3" w:rsidP="00594AA3">
            <w:pPr>
              <w:widowControl w:val="0"/>
              <w:ind w:firstLine="920"/>
              <w:rPr>
                <w:sz w:val="24"/>
                <w:szCs w:val="24"/>
                <w:lang w:eastAsia="ru-RU"/>
              </w:rPr>
            </w:pPr>
            <w:r w:rsidRPr="00594AA3">
              <w:rPr>
                <w:color w:val="000000"/>
                <w:sz w:val="24"/>
                <w:szCs w:val="24"/>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4426"/>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96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693"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соглашением о взаимодействии между Уполномоченным органом и многофункциональным центром</w:t>
            </w:r>
          </w:p>
        </w:tc>
        <w:tc>
          <w:tcPr>
            <w:tcW w:w="198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органа, ответственное за предоставление государственно (муниципальной) услуги</w:t>
            </w:r>
          </w:p>
        </w:tc>
        <w:tc>
          <w:tcPr>
            <w:tcW w:w="1145"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982"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выдачи результата государственной (муниципальной ) услуги в многофункциональном центре, а также подача Запроса через многофункциональный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94AA3" w:rsidRPr="00594AA3" w:rsidRDefault="00594AA3" w:rsidP="00594AA3">
            <w:pPr>
              <w:widowControl w:val="0"/>
              <w:rPr>
                <w:sz w:val="24"/>
                <w:szCs w:val="24"/>
                <w:lang w:eastAsia="ru-RU"/>
              </w:rPr>
            </w:pPr>
            <w:r w:rsidRPr="00594AA3">
              <w:rPr>
                <w:color w:val="000000"/>
                <w:sz w:val="24"/>
                <w:szCs w:val="24"/>
                <w:lang w:eastAsia="ru-RU"/>
              </w:rPr>
              <w:t>внесение сведений в ГИС о выдаче результата государственной (муниципальной) услуги</w:t>
            </w:r>
          </w:p>
        </w:tc>
      </w:tr>
      <w:tr w:rsidR="00594AA3" w:rsidRPr="00594AA3" w:rsidTr="005B7ECC">
        <w:trPr>
          <w:trHeight w:hRule="exact" w:val="2366"/>
          <w:jc w:val="center"/>
        </w:trPr>
        <w:tc>
          <w:tcPr>
            <w:tcW w:w="2280"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96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Направление заявителю результата предоставления государственной (муниципальной) услуги в личный кабинет на ЕНГУ</w:t>
            </w:r>
          </w:p>
        </w:tc>
        <w:tc>
          <w:tcPr>
            <w:tcW w:w="2693"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 день регистрации результата предоставления государственной (муниципальной) услуги</w:t>
            </w:r>
          </w:p>
        </w:tc>
        <w:tc>
          <w:tcPr>
            <w:tcW w:w="198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114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ГИС</w:t>
            </w:r>
          </w:p>
        </w:tc>
        <w:tc>
          <w:tcPr>
            <w:tcW w:w="1982"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Результат государственной (муниципальной) услуги, направленный заявителю на личный кабинет на ЕНГУ</w:t>
            </w:r>
          </w:p>
        </w:tc>
      </w:tr>
      <w:tr w:rsidR="00594AA3" w:rsidRPr="00594AA3" w:rsidTr="005B7ECC">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jc w:val="center"/>
              <w:rPr>
                <w:sz w:val="24"/>
                <w:szCs w:val="24"/>
                <w:lang w:eastAsia="ru-RU"/>
              </w:rPr>
            </w:pPr>
            <w:r w:rsidRPr="00594AA3">
              <w:rPr>
                <w:color w:val="000000"/>
                <w:sz w:val="24"/>
                <w:szCs w:val="24"/>
                <w:lang w:eastAsia="ru-RU"/>
              </w:rPr>
              <w:t>4. Внесение результата государственной (муниципальной) услуги в реестр решений</w:t>
            </w:r>
          </w:p>
        </w:tc>
      </w:tr>
      <w:tr w:rsidR="00594AA3" w:rsidRPr="00594AA3" w:rsidTr="005B7ECC">
        <w:trPr>
          <w:trHeight w:hRule="exact" w:val="850"/>
          <w:jc w:val="center"/>
        </w:trPr>
        <w:tc>
          <w:tcPr>
            <w:tcW w:w="2280" w:type="dxa"/>
            <w:tcBorders>
              <w:top w:val="single" w:sz="4" w:space="0" w:color="auto"/>
              <w:left w:val="single" w:sz="4" w:space="0" w:color="auto"/>
              <w:bottom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Формирование и регистрация результата</w:t>
            </w:r>
          </w:p>
        </w:tc>
        <w:tc>
          <w:tcPr>
            <w:tcW w:w="2965" w:type="dxa"/>
            <w:tcBorders>
              <w:top w:val="single" w:sz="4" w:space="0" w:color="auto"/>
              <w:left w:val="single" w:sz="4" w:space="0" w:color="auto"/>
              <w:bottom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Внесение сведений о результате предоставления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1 рабочий день</w:t>
            </w:r>
          </w:p>
        </w:tc>
        <w:tc>
          <w:tcPr>
            <w:tcW w:w="1985"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w:t>
            </w:r>
          </w:p>
        </w:tc>
        <w:tc>
          <w:tcPr>
            <w:tcW w:w="1145"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ГИС</w:t>
            </w:r>
          </w:p>
        </w:tc>
        <w:tc>
          <w:tcPr>
            <w:tcW w:w="1982"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Результат предоставления (государственной)</w:t>
            </w:r>
          </w:p>
        </w:tc>
      </w:tr>
    </w:tbl>
    <w:p w:rsidR="00594AA3" w:rsidRPr="00594AA3" w:rsidRDefault="00594AA3" w:rsidP="00594AA3">
      <w:pPr>
        <w:rPr>
          <w:rFonts w:ascii="Arial Unicode MS" w:eastAsia="Arial Unicode MS" w:hAnsi="Arial Unicode MS" w:cs="Arial Unicode MS"/>
          <w:color w:val="000000"/>
          <w:sz w:val="24"/>
          <w:szCs w:val="24"/>
          <w:lang w:eastAsia="ru-RU"/>
        </w:rPr>
        <w:sectPr w:rsidR="00594AA3" w:rsidRPr="00594AA3">
          <w:headerReference w:type="even" r:id="rId32"/>
          <w:headerReference w:type="default" r:id="rId33"/>
          <w:footerReference w:type="even" r:id="rId34"/>
          <w:footerReference w:type="default" r:id="rId35"/>
          <w:pgSz w:w="16840" w:h="11900" w:orient="landscape"/>
          <w:pgMar w:top="972" w:right="534" w:bottom="1203" w:left="697" w:header="0" w:footer="775" w:gutter="0"/>
          <w:pgNumType w:start="7"/>
          <w:cols w:space="720"/>
          <w:noEndnote/>
          <w:docGrid w:linePitch="360"/>
        </w:sectPr>
      </w:pPr>
    </w:p>
    <w:tbl>
      <w:tblPr>
        <w:tblOverlap w:val="never"/>
        <w:tblW w:w="7833" w:type="dxa"/>
        <w:jc w:val="center"/>
        <w:tblLayout w:type="fixed"/>
        <w:tblCellMar>
          <w:left w:w="10" w:type="dxa"/>
          <w:right w:w="10" w:type="dxa"/>
        </w:tblCellMar>
        <w:tblLook w:val="0000"/>
      </w:tblPr>
      <w:tblGrid>
        <w:gridCol w:w="1922"/>
        <w:gridCol w:w="358"/>
        <w:gridCol w:w="1013"/>
        <w:gridCol w:w="1982"/>
        <w:gridCol w:w="691"/>
        <w:gridCol w:w="1714"/>
        <w:gridCol w:w="153"/>
      </w:tblGrid>
      <w:tr w:rsidR="00594AA3" w:rsidRPr="00594AA3" w:rsidTr="005B7ECC">
        <w:trPr>
          <w:gridAfter w:val="1"/>
          <w:wAfter w:w="153" w:type="dxa"/>
          <w:trHeight w:hRule="exact" w:val="293"/>
          <w:jc w:val="center"/>
        </w:trPr>
        <w:tc>
          <w:tcPr>
            <w:tcW w:w="2280" w:type="dxa"/>
            <w:gridSpan w:val="2"/>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3686" w:type="dxa"/>
            <w:gridSpan w:val="3"/>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1714"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r>
      <w:tr w:rsidR="00594AA3" w:rsidRPr="00594AA3" w:rsidTr="005B7ECC">
        <w:trPr>
          <w:gridAfter w:val="1"/>
          <w:wAfter w:w="153" w:type="dxa"/>
          <w:trHeight w:hRule="exact" w:val="3053"/>
          <w:jc w:val="center"/>
        </w:trPr>
        <w:tc>
          <w:tcPr>
            <w:tcW w:w="2280" w:type="dxa"/>
            <w:gridSpan w:val="2"/>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государственной (муниципальной) услуги, указанного в пункте 2.5 Административного регламента, в форме электронного документа в ГИС</w:t>
            </w:r>
          </w:p>
        </w:tc>
        <w:tc>
          <w:tcPr>
            <w:tcW w:w="3686" w:type="dxa"/>
            <w:gridSpan w:val="3"/>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указанном в пункте 2.5 Административного регламента, в реестр решений</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r w:rsidR="00594AA3" w:rsidRPr="00594AA3" w:rsidTr="005B7ECC">
        <w:trPr>
          <w:trHeight w:hRule="exact" w:val="293"/>
          <w:jc w:val="center"/>
        </w:trPr>
        <w:tc>
          <w:tcPr>
            <w:tcW w:w="1922" w:type="dxa"/>
            <w:tcBorders>
              <w:top w:val="single" w:sz="4" w:space="0" w:color="auto"/>
            </w:tcBorders>
            <w:shd w:val="clear" w:color="auto" w:fill="FFFFFF"/>
            <w:vAlign w:val="center"/>
          </w:tcPr>
          <w:p w:rsidR="00594AA3" w:rsidRPr="00594AA3" w:rsidRDefault="00594AA3" w:rsidP="00594AA3">
            <w:pPr>
              <w:widowControl w:val="0"/>
              <w:ind w:firstLine="540"/>
              <w:rPr>
                <w:sz w:val="24"/>
                <w:szCs w:val="24"/>
                <w:lang w:eastAsia="ru-RU"/>
              </w:rPr>
            </w:pPr>
            <w:r w:rsidRPr="00594AA3">
              <w:rPr>
                <w:sz w:val="24"/>
                <w:szCs w:val="24"/>
                <w:lang w:eastAsia="ru-RU"/>
              </w:rPr>
              <w:lastRenderedPageBreak/>
              <w:t>4</w:t>
            </w:r>
          </w:p>
        </w:tc>
        <w:tc>
          <w:tcPr>
            <w:tcW w:w="1371" w:type="dxa"/>
            <w:gridSpan w:val="2"/>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982"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6</w:t>
            </w:r>
          </w:p>
        </w:tc>
        <w:tc>
          <w:tcPr>
            <w:tcW w:w="2558" w:type="dxa"/>
            <w:gridSpan w:val="3"/>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3053"/>
          <w:jc w:val="center"/>
        </w:trPr>
        <w:tc>
          <w:tcPr>
            <w:tcW w:w="1922" w:type="dxa"/>
            <w:tcBorders>
              <w:top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органа, ответственное за предоставление государственно (муниципальной) услуги</w:t>
            </w:r>
          </w:p>
        </w:tc>
        <w:tc>
          <w:tcPr>
            <w:tcW w:w="1371" w:type="dxa"/>
            <w:gridSpan w:val="2"/>
            <w:tcBorders>
              <w:top w:val="single" w:sz="4" w:space="0" w:color="auto"/>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982" w:type="dxa"/>
            <w:tcBorders>
              <w:top w:val="single" w:sz="4" w:space="0" w:color="auto"/>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558" w:type="dxa"/>
            <w:gridSpan w:val="3"/>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муниципальной услуги, указанный в пункте 2.5 Административного регламента внесен в реестр</w:t>
            </w:r>
          </w:p>
        </w:tc>
      </w:tr>
    </w:tbl>
    <w:p w:rsidR="00594AA3" w:rsidRPr="00594AA3" w:rsidRDefault="00594AA3" w:rsidP="00594AA3">
      <w:pPr>
        <w:rPr>
          <w:rFonts w:ascii="Arial Unicode MS" w:eastAsia="Arial Unicode MS" w:hAnsi="Arial Unicode MS" w:cs="Arial Unicode MS"/>
          <w:color w:val="000000"/>
          <w:sz w:val="24"/>
          <w:szCs w:val="24"/>
          <w:lang w:eastAsia="ru-RU"/>
        </w:rPr>
        <w:sectPr w:rsidR="00594AA3" w:rsidRPr="00594AA3">
          <w:headerReference w:type="even" r:id="rId36"/>
          <w:headerReference w:type="default" r:id="rId37"/>
          <w:footerReference w:type="even" r:id="rId38"/>
          <w:footerReference w:type="default" r:id="rId39"/>
          <w:pgSz w:w="16840" w:h="11900" w:orient="landscape"/>
          <w:pgMar w:top="974" w:right="692" w:bottom="974" w:left="697" w:header="0" w:footer="546" w:gutter="0"/>
          <w:pgNumType w:start="23"/>
          <w:cols w:num="2" w:space="100"/>
          <w:noEndnote/>
          <w:docGrid w:linePitch="360"/>
        </w:sectPr>
      </w:pPr>
    </w:p>
    <w:p w:rsidR="00594AA3" w:rsidRPr="00594AA3" w:rsidRDefault="00594AA3" w:rsidP="00594AA3">
      <w:pPr>
        <w:rPr>
          <w:rFonts w:ascii="Arial Unicode MS" w:eastAsia="Arial Unicode MS" w:hAnsi="Arial Unicode MS" w:cs="Arial Unicode MS"/>
          <w:color w:val="000000"/>
          <w:sz w:val="2"/>
          <w:szCs w:val="2"/>
          <w:lang w:eastAsia="ru-RU"/>
        </w:rPr>
        <w:sectPr w:rsidR="00594AA3" w:rsidRPr="00594AA3">
          <w:type w:val="continuous"/>
          <w:pgSz w:w="16840" w:h="11900" w:orient="landscape"/>
          <w:pgMar w:top="974" w:right="692" w:bottom="974" w:left="697" w:header="0" w:footer="3" w:gutter="0"/>
          <w:cols w:num="2" w:space="100"/>
          <w:noEndnote/>
          <w:docGrid w:linePitch="360"/>
        </w:sectPr>
      </w:pP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lastRenderedPageBreak/>
        <w:t>Приложение № 9 к Административному регламенту  по предоставлению   муниципальной услуги «</w:t>
      </w:r>
      <w:r w:rsidRPr="00594AA3">
        <w:rPr>
          <w:rFonts w:eastAsia="Arial Unicode MS"/>
          <w:bCs/>
          <w:iCs/>
          <w:color w:val="000000"/>
          <w:sz w:val="20"/>
          <w:lang w:eastAsia="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594AA3">
        <w:rPr>
          <w:rFonts w:eastAsia="Arial Unicode MS"/>
          <w:color w:val="000000"/>
          <w:sz w:val="20"/>
          <w:lang w:eastAsia="ru-RU"/>
        </w:rPr>
        <w:t xml:space="preserve">утвержденному постановлением Администрации муниципального образования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 xml:space="preserve">«Темкинский район» Смоленской области </w:t>
      </w:r>
    </w:p>
    <w:p w:rsidR="00594AA3" w:rsidRPr="00594AA3" w:rsidRDefault="00594AA3" w:rsidP="00594AA3">
      <w:pPr>
        <w:ind w:left="5954"/>
        <w:rPr>
          <w:rFonts w:eastAsia="Arial Unicode MS"/>
          <w:color w:val="000000"/>
          <w:sz w:val="20"/>
          <w:lang w:eastAsia="ru-RU"/>
        </w:rPr>
      </w:pPr>
      <w:r w:rsidRPr="00594AA3">
        <w:rPr>
          <w:rFonts w:eastAsia="Arial Unicode MS"/>
          <w:color w:val="000000"/>
          <w:sz w:val="20"/>
          <w:lang w:eastAsia="ru-RU"/>
        </w:rPr>
        <w:t>от _____________ № _____</w:t>
      </w:r>
    </w:p>
    <w:p w:rsidR="00594AA3" w:rsidRPr="00594AA3" w:rsidRDefault="00594AA3" w:rsidP="00594AA3">
      <w:pPr>
        <w:shd w:val="clear" w:color="auto" w:fill="FFFFFF"/>
        <w:spacing w:before="360" w:after="440" w:line="298" w:lineRule="exact"/>
        <w:ind w:hanging="600"/>
        <w:jc w:val="center"/>
        <w:rPr>
          <w:rFonts w:eastAsia="Arial Unicode MS"/>
          <w:b/>
          <w:bCs/>
          <w:sz w:val="23"/>
          <w:szCs w:val="23"/>
          <w:lang w:eastAsia="ru-RU"/>
        </w:rPr>
      </w:pPr>
      <w:r w:rsidRPr="00594AA3">
        <w:rPr>
          <w:rFonts w:eastAsia="Arial Unicode MS"/>
          <w:b/>
          <w:bCs/>
          <w:color w:val="000000"/>
          <w:sz w:val="24"/>
          <w:szCs w:val="24"/>
          <w:lang w:eastAsia="ru-RU"/>
        </w:rPr>
        <w:t>Состав, последовательность и сроки выполнения административных процедур (действий)</w:t>
      </w:r>
      <w:r w:rsidRPr="00594AA3">
        <w:rPr>
          <w:rFonts w:eastAsia="Arial Unicode MS"/>
          <w:b/>
          <w:bCs/>
          <w:color w:val="000000"/>
          <w:sz w:val="24"/>
          <w:szCs w:val="24"/>
          <w:lang w:eastAsia="ru-RU"/>
        </w:rPr>
        <w:br/>
        <w:t>при предоставлении муниципальной услуги по</w:t>
      </w:r>
      <w:r w:rsidRPr="00594AA3">
        <w:rPr>
          <w:rFonts w:eastAsia="Arial Unicode MS"/>
          <w:b/>
          <w:bCs/>
          <w:color w:val="000000"/>
          <w:sz w:val="24"/>
          <w:szCs w:val="24"/>
          <w:lang w:eastAsia="ru-RU"/>
        </w:rPr>
        <w:br/>
        <w:t>освобождению опекуна (попечителя) от исполнения своих обязанностей</w:t>
      </w:r>
    </w:p>
    <w:tbl>
      <w:tblPr>
        <w:tblOverlap w:val="never"/>
        <w:tblW w:w="0" w:type="auto"/>
        <w:jc w:val="center"/>
        <w:tblLayout w:type="fixed"/>
        <w:tblCellMar>
          <w:left w:w="10" w:type="dxa"/>
          <w:right w:w="10" w:type="dxa"/>
        </w:tblCellMar>
        <w:tblLook w:val="0000"/>
      </w:tblPr>
      <w:tblGrid>
        <w:gridCol w:w="2280"/>
        <w:gridCol w:w="3390"/>
        <w:gridCol w:w="1996"/>
        <w:gridCol w:w="2115"/>
        <w:gridCol w:w="1985"/>
        <w:gridCol w:w="1285"/>
        <w:gridCol w:w="2558"/>
      </w:tblGrid>
      <w:tr w:rsidR="00594AA3" w:rsidRPr="00594AA3" w:rsidTr="005B7ECC">
        <w:trPr>
          <w:trHeight w:hRule="exact" w:val="2525"/>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Основание для начала административной процедуры</w:t>
            </w:r>
          </w:p>
        </w:tc>
        <w:tc>
          <w:tcPr>
            <w:tcW w:w="339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Содержание административных действий</w:t>
            </w:r>
          </w:p>
        </w:tc>
        <w:tc>
          <w:tcPr>
            <w:tcW w:w="199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Срок выполнения административных действий</w:t>
            </w:r>
          </w:p>
        </w:tc>
        <w:tc>
          <w:tcPr>
            <w:tcW w:w="2115" w:type="dxa"/>
            <w:tcBorders>
              <w:top w:val="single" w:sz="4" w:space="0" w:color="auto"/>
              <w:left w:val="single" w:sz="4" w:space="0" w:color="auto"/>
            </w:tcBorders>
            <w:shd w:val="clear" w:color="auto" w:fill="FFFFFF"/>
            <w:vAlign w:val="bottom"/>
          </w:tcPr>
          <w:p w:rsidR="00594AA3" w:rsidRPr="00594AA3" w:rsidRDefault="00594AA3" w:rsidP="00594AA3">
            <w:pPr>
              <w:widowControl w:val="0"/>
              <w:jc w:val="center"/>
              <w:rPr>
                <w:sz w:val="24"/>
                <w:szCs w:val="24"/>
                <w:lang w:eastAsia="ru-RU"/>
              </w:rPr>
            </w:pPr>
            <w:r w:rsidRPr="00594AA3">
              <w:rPr>
                <w:color w:val="000000"/>
                <w:sz w:val="24"/>
                <w:szCs w:val="24"/>
                <w:lang w:eastAsia="ru-RU"/>
              </w:rPr>
              <w:t>Должностное лицо, ответственное за выполнение административного действия</w:t>
            </w:r>
          </w:p>
        </w:tc>
        <w:tc>
          <w:tcPr>
            <w:tcW w:w="198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Место выполнения административного действия/ используемая информационная система</w:t>
            </w:r>
          </w:p>
        </w:tc>
        <w:tc>
          <w:tcPr>
            <w:tcW w:w="128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Результат административного действия, способ фиксации</w:t>
            </w:r>
          </w:p>
        </w:tc>
      </w:tr>
      <w:tr w:rsidR="00594AA3" w:rsidRPr="00594AA3" w:rsidTr="005B7ECC">
        <w:trPr>
          <w:trHeight w:hRule="exact" w:val="28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1</w:t>
            </w:r>
          </w:p>
        </w:tc>
        <w:tc>
          <w:tcPr>
            <w:tcW w:w="339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199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211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4</w:t>
            </w:r>
          </w:p>
        </w:tc>
        <w:tc>
          <w:tcPr>
            <w:tcW w:w="198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28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288"/>
          <w:jc w:val="center"/>
        </w:trPr>
        <w:tc>
          <w:tcPr>
            <w:tcW w:w="5670" w:type="dxa"/>
            <w:gridSpan w:val="2"/>
            <w:tcBorders>
              <w:top w:val="single" w:sz="4" w:space="0" w:color="auto"/>
              <w:left w:val="single" w:sz="4" w:space="0" w:color="auto"/>
            </w:tcBorders>
            <w:shd w:val="clear" w:color="auto" w:fill="FFFFFF"/>
            <w:vAlign w:val="bottom"/>
          </w:tcPr>
          <w:p w:rsidR="00594AA3" w:rsidRPr="00594AA3" w:rsidRDefault="00594AA3" w:rsidP="00594AA3">
            <w:pPr>
              <w:widowControl w:val="0"/>
              <w:ind w:left="5400"/>
              <w:rPr>
                <w:sz w:val="24"/>
                <w:szCs w:val="24"/>
                <w:lang w:eastAsia="ru-RU"/>
              </w:rPr>
            </w:pPr>
            <w:r w:rsidRPr="00594AA3">
              <w:rPr>
                <w:color w:val="000000"/>
                <w:sz w:val="24"/>
                <w:szCs w:val="24"/>
                <w:lang w:eastAsia="ru-RU"/>
              </w:rPr>
              <w:t>1. П]</w:t>
            </w:r>
          </w:p>
        </w:tc>
        <w:tc>
          <w:tcPr>
            <w:tcW w:w="9939" w:type="dxa"/>
            <w:gridSpan w:val="5"/>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Проверка документов и регистрация заявления</w:t>
            </w:r>
          </w:p>
        </w:tc>
      </w:tr>
      <w:tr w:rsidR="00594AA3" w:rsidRPr="00594AA3" w:rsidTr="005B7ECC">
        <w:trPr>
          <w:trHeight w:hRule="exact" w:val="1939"/>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Поступление заявления и документов для предоставления государственной (муниципальной) услуги в</w:t>
            </w:r>
          </w:p>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w:t>
            </w:r>
          </w:p>
        </w:tc>
        <w:tc>
          <w:tcPr>
            <w:tcW w:w="3390"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96"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1 рабочий день</w:t>
            </w:r>
          </w:p>
        </w:tc>
        <w:tc>
          <w:tcPr>
            <w:tcW w:w="2115"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Уполномоченного органа, ответственное за предоставление государственной (муниципальной) услуги</w:t>
            </w:r>
          </w:p>
        </w:tc>
        <w:tc>
          <w:tcPr>
            <w:tcW w:w="1985"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 / ГИС</w:t>
            </w:r>
          </w:p>
        </w:tc>
        <w:tc>
          <w:tcPr>
            <w:tcW w:w="1285" w:type="dxa"/>
            <w:vMerge w:val="restart"/>
            <w:tcBorders>
              <w:top w:val="single" w:sz="4" w:space="0" w:color="auto"/>
              <w:left w:val="single" w:sz="4" w:space="0" w:color="auto"/>
            </w:tcBorders>
            <w:shd w:val="clear" w:color="auto" w:fill="FFFFFF"/>
          </w:tcPr>
          <w:p w:rsidR="00594AA3" w:rsidRPr="00594AA3" w:rsidRDefault="00594AA3" w:rsidP="00594AA3">
            <w:pPr>
              <w:widowControl w:val="0"/>
              <w:spacing w:before="140"/>
              <w:jc w:val="both"/>
              <w:rPr>
                <w:sz w:val="24"/>
                <w:szCs w:val="24"/>
                <w:lang w:eastAsia="ru-RU"/>
              </w:rPr>
            </w:pPr>
            <w:r w:rsidRPr="00594AA3">
              <w:rPr>
                <w:color w:val="000000"/>
                <w:sz w:val="24"/>
                <w:szCs w:val="24"/>
                <w:lang w:eastAsia="ru-RU"/>
              </w:rPr>
              <w:t>—</w:t>
            </w:r>
          </w:p>
        </w:tc>
        <w:tc>
          <w:tcPr>
            <w:tcW w:w="2558" w:type="dxa"/>
            <w:vMerge w:val="restart"/>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94AA3" w:rsidRPr="00594AA3" w:rsidTr="005B7ECC">
        <w:trPr>
          <w:trHeight w:hRule="exact" w:val="1680"/>
          <w:jc w:val="center"/>
        </w:trPr>
        <w:tc>
          <w:tcPr>
            <w:tcW w:w="2280"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3390" w:type="dxa"/>
            <w:tcBorders>
              <w:top w:val="single" w:sz="4" w:space="0" w:color="auto"/>
              <w:left w:val="single" w:sz="4" w:space="0" w:color="auto"/>
              <w:bottom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w:t>
            </w:r>
          </w:p>
        </w:tc>
        <w:tc>
          <w:tcPr>
            <w:tcW w:w="1996"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1 рабочий день</w:t>
            </w:r>
          </w:p>
        </w:tc>
        <w:tc>
          <w:tcPr>
            <w:tcW w:w="2115"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5"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285"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558" w:type="dxa"/>
            <w:vMerge/>
            <w:tcBorders>
              <w:left w:val="single" w:sz="4" w:space="0" w:color="auto"/>
              <w:bottom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r>
    </w:tbl>
    <w:p w:rsidR="00594AA3" w:rsidRPr="00594AA3" w:rsidRDefault="00594AA3" w:rsidP="00594AA3">
      <w:pPr>
        <w:spacing w:line="1" w:lineRule="exact"/>
        <w:rPr>
          <w:rFonts w:ascii="Arial Unicode MS" w:eastAsia="Arial Unicode MS" w:hAnsi="Arial Unicode MS" w:cs="Arial Unicode MS"/>
          <w:color w:val="000000"/>
          <w:sz w:val="2"/>
          <w:szCs w:val="2"/>
          <w:lang w:eastAsia="ru-RU"/>
        </w:rPr>
      </w:pPr>
      <w:r w:rsidRPr="00594AA3">
        <w:rPr>
          <w:rFonts w:ascii="Arial Unicode MS" w:eastAsia="Arial Unicode MS" w:hAnsi="Arial Unicode MS" w:cs="Arial Unicode MS"/>
          <w:color w:val="000000"/>
          <w:sz w:val="24"/>
          <w:szCs w:val="24"/>
          <w:lang w:eastAsia="ru-RU"/>
        </w:rPr>
        <w:br w:type="page"/>
      </w: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368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1699"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141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4</w:t>
            </w:r>
          </w:p>
        </w:tc>
        <w:tc>
          <w:tcPr>
            <w:tcW w:w="1987"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982"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2770"/>
          <w:jc w:val="center"/>
        </w:trPr>
        <w:tc>
          <w:tcPr>
            <w:tcW w:w="2280"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3686" w:type="dxa"/>
            <w:tcBorders>
              <w:top w:val="single" w:sz="4" w:space="0" w:color="auto"/>
              <w:left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416"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987"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982"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r w:rsidR="00594AA3" w:rsidRPr="00594AA3" w:rsidTr="005B7ECC">
        <w:trPr>
          <w:trHeight w:hRule="exact" w:val="4157"/>
          <w:jc w:val="center"/>
        </w:trPr>
        <w:tc>
          <w:tcPr>
            <w:tcW w:w="2280" w:type="dxa"/>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3686"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416" w:type="dxa"/>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987" w:type="dxa"/>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982" w:type="dxa"/>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558" w:type="dxa"/>
            <w:tcBorders>
              <w:left w:val="single" w:sz="4" w:space="0" w:color="auto"/>
              <w:bottom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bl>
    <w:p w:rsidR="00594AA3" w:rsidRPr="00594AA3" w:rsidRDefault="00594AA3" w:rsidP="00594AA3">
      <w:pPr>
        <w:spacing w:line="1" w:lineRule="exact"/>
        <w:rPr>
          <w:rFonts w:ascii="Arial Unicode MS" w:eastAsia="Arial Unicode MS" w:hAnsi="Arial Unicode MS" w:cs="Arial Unicode MS"/>
          <w:color w:val="000000"/>
          <w:sz w:val="2"/>
          <w:szCs w:val="2"/>
          <w:lang w:eastAsia="ru-RU"/>
        </w:rPr>
      </w:pPr>
      <w:r w:rsidRPr="00594AA3">
        <w:rPr>
          <w:rFonts w:ascii="Arial Unicode MS" w:eastAsia="Arial Unicode MS" w:hAnsi="Arial Unicode MS" w:cs="Arial Unicode MS"/>
          <w:color w:val="000000"/>
          <w:sz w:val="24"/>
          <w:szCs w:val="24"/>
          <w:lang w:eastAsia="ru-RU"/>
        </w:rPr>
        <w:br w:type="page"/>
      </w:r>
    </w:p>
    <w:tbl>
      <w:tblPr>
        <w:tblOverlap w:val="never"/>
        <w:tblW w:w="0" w:type="auto"/>
        <w:jc w:val="center"/>
        <w:tblLayout w:type="fixed"/>
        <w:tblCellMar>
          <w:left w:w="10" w:type="dxa"/>
          <w:right w:w="10" w:type="dxa"/>
        </w:tblCellMar>
        <w:tblLook w:val="0000"/>
      </w:tblPr>
      <w:tblGrid>
        <w:gridCol w:w="2280"/>
        <w:gridCol w:w="3686"/>
        <w:gridCol w:w="1405"/>
        <w:gridCol w:w="1985"/>
        <w:gridCol w:w="1984"/>
        <w:gridCol w:w="2127"/>
        <w:gridCol w:w="2141"/>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3686"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140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198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4</w:t>
            </w:r>
          </w:p>
        </w:tc>
        <w:tc>
          <w:tcPr>
            <w:tcW w:w="1984"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2127"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6</w:t>
            </w:r>
          </w:p>
        </w:tc>
        <w:tc>
          <w:tcPr>
            <w:tcW w:w="2141"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3384"/>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3686"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405"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1 рабочий день</w:t>
            </w:r>
          </w:p>
        </w:tc>
        <w:tc>
          <w:tcPr>
            <w:tcW w:w="198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регистрацию корреспонденции</w:t>
            </w:r>
          </w:p>
        </w:tc>
        <w:tc>
          <w:tcPr>
            <w:tcW w:w="1984"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орган/ГИС</w:t>
            </w:r>
          </w:p>
        </w:tc>
        <w:tc>
          <w:tcPr>
            <w:tcW w:w="2127"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141" w:type="dxa"/>
            <w:tcBorders>
              <w:top w:val="single" w:sz="4" w:space="0" w:color="auto"/>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r>
      <w:tr w:rsidR="00594AA3" w:rsidRPr="00594AA3" w:rsidTr="005B7ECC">
        <w:trPr>
          <w:trHeight w:hRule="exact" w:val="1214"/>
          <w:jc w:val="center"/>
        </w:trPr>
        <w:tc>
          <w:tcPr>
            <w:tcW w:w="2280"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3686" w:type="dxa"/>
            <w:tcBorders>
              <w:top w:val="single" w:sz="4" w:space="0" w:color="auto"/>
              <w:left w:val="single" w:sz="4" w:space="0" w:color="auto"/>
            </w:tcBorders>
            <w:shd w:val="clear" w:color="auto" w:fill="FFFFFF"/>
            <w:vAlign w:val="center"/>
          </w:tcPr>
          <w:p w:rsidR="00594AA3" w:rsidRPr="00594AA3" w:rsidRDefault="00594AA3" w:rsidP="00594AA3">
            <w:pPr>
              <w:widowControl w:val="0"/>
              <w:rPr>
                <w:sz w:val="24"/>
                <w:szCs w:val="24"/>
                <w:lang w:eastAsia="ru-RU"/>
              </w:rPr>
            </w:pPr>
            <w:r w:rsidRPr="00594AA3">
              <w:rPr>
                <w:color w:val="000000"/>
                <w:sz w:val="24"/>
                <w:szCs w:val="24"/>
                <w:lang w:eastAsia="ru-RU"/>
              </w:rPr>
              <w:t>Проверка заявления и документов представленных для получения муниципальной услуги</w:t>
            </w:r>
          </w:p>
        </w:tc>
        <w:tc>
          <w:tcPr>
            <w:tcW w:w="1405"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5"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1984"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орган/ГИС</w:t>
            </w:r>
          </w:p>
        </w:tc>
        <w:tc>
          <w:tcPr>
            <w:tcW w:w="2127" w:type="dxa"/>
            <w:tcBorders>
              <w:top w:val="single" w:sz="4" w:space="0" w:color="auto"/>
              <w:left w:val="single" w:sz="4" w:space="0" w:color="auto"/>
            </w:tcBorders>
            <w:shd w:val="clear" w:color="auto" w:fill="FFFFFF"/>
          </w:tcPr>
          <w:p w:rsidR="00594AA3" w:rsidRPr="00594AA3" w:rsidRDefault="00594AA3" w:rsidP="00594AA3">
            <w:pPr>
              <w:widowControl w:val="0"/>
              <w:spacing w:before="160"/>
              <w:rPr>
                <w:sz w:val="24"/>
                <w:szCs w:val="24"/>
                <w:lang w:eastAsia="ru-RU"/>
              </w:rPr>
            </w:pPr>
            <w:r w:rsidRPr="00594AA3">
              <w:rPr>
                <w:color w:val="000000"/>
                <w:sz w:val="24"/>
                <w:szCs w:val="24"/>
                <w:lang w:eastAsia="ru-RU"/>
              </w:rPr>
              <w:t>—</w:t>
            </w:r>
          </w:p>
        </w:tc>
        <w:tc>
          <w:tcPr>
            <w:tcW w:w="2141" w:type="dxa"/>
            <w:vMerge w:val="restart"/>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594AA3" w:rsidRPr="00594AA3" w:rsidTr="005B7ECC">
        <w:trPr>
          <w:trHeight w:hRule="exact" w:val="2184"/>
          <w:jc w:val="center"/>
        </w:trPr>
        <w:tc>
          <w:tcPr>
            <w:tcW w:w="2280"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3686"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05"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5" w:type="dxa"/>
            <w:vMerge/>
            <w:tcBorders>
              <w:left w:val="single" w:sz="4" w:space="0" w:color="auto"/>
            </w:tcBorders>
            <w:shd w:val="clear" w:color="auto" w:fill="FFFFFF"/>
            <w:vAlign w:val="bottom"/>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1984"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127"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наличие/отсутствие оснований</w:t>
            </w:r>
          </w:p>
          <w:p w:rsidR="00594AA3" w:rsidRPr="00594AA3" w:rsidRDefault="00594AA3" w:rsidP="00594AA3">
            <w:pPr>
              <w:widowControl w:val="0"/>
              <w:rPr>
                <w:sz w:val="24"/>
                <w:szCs w:val="24"/>
                <w:lang w:eastAsia="ru-RU"/>
              </w:rPr>
            </w:pPr>
            <w:r w:rsidRPr="00594AA3">
              <w:rPr>
                <w:color w:val="000000"/>
                <w:sz w:val="24"/>
                <w:szCs w:val="24"/>
                <w:lang w:eastAsia="ru-RU"/>
              </w:rPr>
              <w:t>для отказа в приеме документов, предусмотренных пунктом 2.15 Административного регламента</w:t>
            </w:r>
          </w:p>
        </w:tc>
        <w:tc>
          <w:tcPr>
            <w:tcW w:w="2141" w:type="dxa"/>
            <w:vMerge/>
            <w:tcBorders>
              <w:left w:val="single" w:sz="4" w:space="0" w:color="auto"/>
              <w:righ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r>
      <w:tr w:rsidR="00594AA3" w:rsidRPr="00594AA3" w:rsidTr="005B7ECC">
        <w:trPr>
          <w:trHeight w:hRule="exact" w:val="298"/>
          <w:jc w:val="center"/>
        </w:trPr>
        <w:tc>
          <w:tcPr>
            <w:tcW w:w="1560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594AA3" w:rsidRPr="00594AA3" w:rsidRDefault="00594AA3" w:rsidP="00594AA3">
            <w:pPr>
              <w:widowControl w:val="0"/>
              <w:jc w:val="center"/>
              <w:rPr>
                <w:sz w:val="24"/>
                <w:szCs w:val="24"/>
                <w:lang w:eastAsia="ru-RU"/>
              </w:rPr>
            </w:pPr>
            <w:r w:rsidRPr="00594AA3">
              <w:rPr>
                <w:color w:val="000000"/>
                <w:sz w:val="24"/>
                <w:szCs w:val="24"/>
                <w:lang w:eastAsia="ru-RU"/>
              </w:rPr>
              <w:t>2. Передача документов в орган опеки и попечительства</w:t>
            </w:r>
          </w:p>
        </w:tc>
      </w:tr>
    </w:tbl>
    <w:p w:rsidR="00594AA3" w:rsidRPr="00594AA3" w:rsidRDefault="00594AA3" w:rsidP="00594AA3">
      <w:pPr>
        <w:spacing w:line="1" w:lineRule="exact"/>
        <w:rPr>
          <w:rFonts w:ascii="Arial Unicode MS" w:eastAsia="Arial Unicode MS" w:hAnsi="Arial Unicode MS" w:cs="Arial Unicode MS"/>
          <w:color w:val="000000"/>
          <w:sz w:val="2"/>
          <w:szCs w:val="2"/>
          <w:lang w:eastAsia="ru-RU"/>
        </w:rPr>
      </w:pPr>
      <w:r w:rsidRPr="00594AA3">
        <w:rPr>
          <w:rFonts w:ascii="Arial Unicode MS" w:eastAsia="Arial Unicode MS" w:hAnsi="Arial Unicode MS" w:cs="Arial Unicode MS"/>
          <w:color w:val="000000"/>
          <w:sz w:val="24"/>
          <w:szCs w:val="24"/>
          <w:lang w:eastAsia="ru-RU"/>
        </w:rPr>
        <w:br w:type="page"/>
      </w:r>
    </w:p>
    <w:tbl>
      <w:tblPr>
        <w:tblOverlap w:val="never"/>
        <w:tblW w:w="0" w:type="auto"/>
        <w:jc w:val="center"/>
        <w:tblLayout w:type="fixed"/>
        <w:tblCellMar>
          <w:left w:w="10" w:type="dxa"/>
          <w:right w:w="10" w:type="dxa"/>
        </w:tblCellMar>
        <w:tblLook w:val="0000"/>
      </w:tblPr>
      <w:tblGrid>
        <w:gridCol w:w="2280"/>
        <w:gridCol w:w="2823"/>
        <w:gridCol w:w="1985"/>
        <w:gridCol w:w="2551"/>
        <w:gridCol w:w="1985"/>
        <w:gridCol w:w="1426"/>
        <w:gridCol w:w="2558"/>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2823"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198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2551"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4</w:t>
            </w:r>
          </w:p>
        </w:tc>
        <w:tc>
          <w:tcPr>
            <w:tcW w:w="198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426" w:type="dxa"/>
            <w:tcBorders>
              <w:top w:val="single" w:sz="4" w:space="0" w:color="auto"/>
              <w:left w:val="single" w:sz="4" w:space="0" w:color="auto"/>
            </w:tcBorders>
            <w:shd w:val="clear" w:color="auto" w:fill="FFFFFF"/>
            <w:vAlign w:val="center"/>
          </w:tcPr>
          <w:p w:rsidR="00594AA3" w:rsidRPr="00594AA3" w:rsidRDefault="00594AA3" w:rsidP="00594AA3">
            <w:pPr>
              <w:widowControl w:val="0"/>
              <w:ind w:firstLine="920"/>
              <w:rPr>
                <w:sz w:val="24"/>
                <w:szCs w:val="24"/>
                <w:lang w:eastAsia="ru-RU"/>
              </w:rPr>
            </w:pPr>
            <w:r w:rsidRPr="00594AA3">
              <w:rPr>
                <w:color w:val="000000"/>
                <w:sz w:val="24"/>
                <w:szCs w:val="24"/>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2828"/>
          <w:jc w:val="center"/>
        </w:trPr>
        <w:tc>
          <w:tcPr>
            <w:tcW w:w="2280"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823"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передача органу опеки и попечительства документов (сведений), необходимых для предоставления государственной (муниципальной) услуги</w:t>
            </w:r>
          </w:p>
        </w:tc>
        <w:tc>
          <w:tcPr>
            <w:tcW w:w="198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1 рабочий день</w:t>
            </w:r>
          </w:p>
        </w:tc>
        <w:tc>
          <w:tcPr>
            <w:tcW w:w="2551"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198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 / ГИС</w:t>
            </w:r>
          </w:p>
        </w:tc>
        <w:tc>
          <w:tcPr>
            <w:tcW w:w="1426" w:type="dxa"/>
            <w:tcBorders>
              <w:top w:val="single" w:sz="4" w:space="0" w:color="auto"/>
              <w:left w:val="single" w:sz="4" w:space="0" w:color="auto"/>
            </w:tcBorders>
            <w:shd w:val="clear" w:color="auto" w:fill="FFFFFF"/>
          </w:tcPr>
          <w:p w:rsidR="00594AA3" w:rsidRPr="00594AA3" w:rsidRDefault="00594AA3" w:rsidP="00594AA3">
            <w:pPr>
              <w:widowControl w:val="0"/>
              <w:ind w:firstLine="920"/>
              <w:rPr>
                <w:sz w:val="24"/>
                <w:szCs w:val="24"/>
                <w:lang w:eastAsia="ru-RU"/>
              </w:rPr>
            </w:pPr>
            <w:r w:rsidRPr="00594AA3">
              <w:rPr>
                <w:color w:val="000000"/>
                <w:sz w:val="24"/>
                <w:szCs w:val="24"/>
                <w:lang w:eastAsia="ru-RU"/>
              </w:rPr>
              <w:t>-</w:t>
            </w: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получение органом опеки и</w:t>
            </w:r>
          </w:p>
          <w:p w:rsidR="00594AA3" w:rsidRPr="00594AA3" w:rsidRDefault="00594AA3" w:rsidP="00594AA3">
            <w:pPr>
              <w:widowControl w:val="0"/>
              <w:rPr>
                <w:sz w:val="24"/>
                <w:szCs w:val="24"/>
                <w:lang w:eastAsia="ru-RU"/>
              </w:rPr>
            </w:pPr>
            <w:r w:rsidRPr="00594AA3">
              <w:rPr>
                <w:color w:val="000000"/>
                <w:sz w:val="24"/>
                <w:szCs w:val="24"/>
                <w:lang w:eastAsia="ru-RU"/>
              </w:rPr>
              <w:t>попечительства</w:t>
            </w:r>
          </w:p>
          <w:p w:rsidR="00594AA3" w:rsidRPr="00594AA3" w:rsidRDefault="00594AA3" w:rsidP="00594AA3">
            <w:pPr>
              <w:widowControl w:val="0"/>
              <w:rPr>
                <w:sz w:val="24"/>
                <w:szCs w:val="24"/>
                <w:lang w:eastAsia="ru-RU"/>
              </w:rPr>
            </w:pPr>
            <w:r w:rsidRPr="00594AA3">
              <w:rPr>
                <w:color w:val="000000"/>
                <w:sz w:val="24"/>
                <w:szCs w:val="24"/>
                <w:lang w:eastAsia="ru-RU"/>
              </w:rPr>
              <w:t>документов (сведений), необходимых для</w:t>
            </w:r>
          </w:p>
          <w:p w:rsidR="00594AA3" w:rsidRPr="00594AA3" w:rsidRDefault="00594AA3" w:rsidP="00594AA3">
            <w:pPr>
              <w:widowControl w:val="0"/>
              <w:rPr>
                <w:sz w:val="24"/>
                <w:szCs w:val="24"/>
                <w:lang w:eastAsia="ru-RU"/>
              </w:rPr>
            </w:pPr>
            <w:r w:rsidRPr="00594AA3">
              <w:rPr>
                <w:color w:val="000000"/>
                <w:sz w:val="24"/>
                <w:szCs w:val="24"/>
                <w:lang w:eastAsia="ru-RU"/>
              </w:rPr>
              <w:t>предоставления государственной (муниципальной) услуги</w:t>
            </w:r>
          </w:p>
        </w:tc>
      </w:tr>
      <w:tr w:rsidR="00594AA3" w:rsidRPr="00594AA3" w:rsidTr="005B7ECC">
        <w:trPr>
          <w:trHeight w:hRule="exact" w:val="288"/>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jc w:val="center"/>
              <w:rPr>
                <w:sz w:val="24"/>
                <w:szCs w:val="24"/>
                <w:lang w:eastAsia="ru-RU"/>
              </w:rPr>
            </w:pPr>
            <w:r w:rsidRPr="00594AA3">
              <w:rPr>
                <w:color w:val="000000"/>
                <w:sz w:val="24"/>
                <w:szCs w:val="24"/>
                <w:lang w:eastAsia="ru-RU"/>
              </w:rPr>
              <w:t>3. Выдача результата</w:t>
            </w:r>
          </w:p>
        </w:tc>
      </w:tr>
      <w:tr w:rsidR="00594AA3" w:rsidRPr="00594AA3" w:rsidTr="005B7ECC">
        <w:trPr>
          <w:trHeight w:hRule="exact" w:val="3113"/>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823"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Регистрация результата предоставления государственной (муниципальной) услуги</w:t>
            </w:r>
          </w:p>
        </w:tc>
        <w:tc>
          <w:tcPr>
            <w:tcW w:w="198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после окончания процедуры принятия решения (в общий срок предоставления государственной (муниципальной) услуги не включается)</w:t>
            </w:r>
          </w:p>
        </w:tc>
        <w:tc>
          <w:tcPr>
            <w:tcW w:w="2551"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198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 / ГИС</w:t>
            </w:r>
          </w:p>
        </w:tc>
        <w:tc>
          <w:tcPr>
            <w:tcW w:w="1426" w:type="dxa"/>
            <w:tcBorders>
              <w:top w:val="single" w:sz="4" w:space="0" w:color="auto"/>
              <w:left w:val="single" w:sz="4" w:space="0" w:color="auto"/>
            </w:tcBorders>
            <w:shd w:val="clear" w:color="auto" w:fill="FFFFFF"/>
          </w:tcPr>
          <w:p w:rsidR="00594AA3" w:rsidRPr="00594AA3" w:rsidRDefault="00594AA3" w:rsidP="00594AA3">
            <w:pPr>
              <w:widowControl w:val="0"/>
              <w:spacing w:before="140"/>
              <w:rPr>
                <w:sz w:val="24"/>
                <w:szCs w:val="24"/>
                <w:lang w:eastAsia="ru-RU"/>
              </w:rPr>
            </w:pPr>
            <w:r w:rsidRPr="00594AA3">
              <w:rPr>
                <w:color w:val="000000"/>
                <w:sz w:val="24"/>
                <w:szCs w:val="24"/>
                <w:lang w:eastAsia="ru-RU"/>
              </w:rPr>
              <w:t>—</w:t>
            </w: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Внесение сведений о конечном результате предоставления государственной (муниципальной) услуги</w:t>
            </w:r>
          </w:p>
        </w:tc>
      </w:tr>
      <w:tr w:rsidR="00594AA3" w:rsidRPr="00594AA3" w:rsidTr="005B7ECC">
        <w:trPr>
          <w:trHeight w:hRule="exact" w:val="2163"/>
          <w:jc w:val="center"/>
        </w:trPr>
        <w:tc>
          <w:tcPr>
            <w:tcW w:w="2280" w:type="dxa"/>
            <w:vMerge/>
            <w:tcBorders>
              <w:left w:val="single" w:sz="4" w:space="0" w:color="auto"/>
              <w:bottom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823"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Направление в многофункциональный центр результата государственной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 сроки, установленные</w:t>
            </w:r>
          </w:p>
          <w:p w:rsidR="00594AA3" w:rsidRPr="00594AA3" w:rsidRDefault="00594AA3" w:rsidP="00594AA3">
            <w:pPr>
              <w:widowControl w:val="0"/>
              <w:rPr>
                <w:sz w:val="24"/>
                <w:szCs w:val="24"/>
                <w:lang w:eastAsia="ru-RU"/>
              </w:rPr>
            </w:pPr>
            <w:r w:rsidRPr="00594AA3">
              <w:rPr>
                <w:color w:val="000000"/>
                <w:sz w:val="24"/>
                <w:szCs w:val="24"/>
                <w:lang w:eastAsia="ru-RU"/>
              </w:rPr>
              <w:t>соглашением</w:t>
            </w:r>
          </w:p>
        </w:tc>
        <w:tc>
          <w:tcPr>
            <w:tcW w:w="2551"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Уполномоченный орган) / АИС</w:t>
            </w:r>
          </w:p>
          <w:p w:rsidR="00594AA3" w:rsidRPr="00594AA3" w:rsidRDefault="00594AA3" w:rsidP="00594AA3">
            <w:pPr>
              <w:widowControl w:val="0"/>
              <w:rPr>
                <w:sz w:val="24"/>
                <w:szCs w:val="24"/>
                <w:lang w:eastAsia="ru-RU"/>
              </w:rPr>
            </w:pPr>
            <w:r w:rsidRPr="00594AA3">
              <w:rPr>
                <w:color w:val="000000"/>
                <w:sz w:val="24"/>
                <w:szCs w:val="24"/>
                <w:lang w:eastAsia="ru-RU"/>
              </w:rPr>
              <w:t>МФЦ</w:t>
            </w:r>
          </w:p>
        </w:tc>
        <w:tc>
          <w:tcPr>
            <w:tcW w:w="1426"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Указание заявителем в Запросе способа выдачи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выдача результата государственной (муниципальной) услуги заявителю в</w:t>
            </w:r>
          </w:p>
        </w:tc>
      </w:tr>
    </w:tbl>
    <w:p w:rsidR="00594AA3" w:rsidRPr="00594AA3" w:rsidRDefault="00594AA3" w:rsidP="00594AA3">
      <w:pPr>
        <w:spacing w:line="1" w:lineRule="exact"/>
        <w:rPr>
          <w:rFonts w:ascii="Arial Unicode MS" w:eastAsia="Arial Unicode MS" w:hAnsi="Arial Unicode MS" w:cs="Arial Unicode MS"/>
          <w:color w:val="000000"/>
          <w:sz w:val="2"/>
          <w:szCs w:val="2"/>
          <w:lang w:eastAsia="ru-RU"/>
        </w:rPr>
      </w:pPr>
      <w:r w:rsidRPr="00594AA3">
        <w:rPr>
          <w:rFonts w:ascii="Arial Unicode MS" w:eastAsia="Arial Unicode MS" w:hAnsi="Arial Unicode MS" w:cs="Arial Unicode MS"/>
          <w:color w:val="000000"/>
          <w:sz w:val="24"/>
          <w:szCs w:val="24"/>
          <w:lang w:eastAsia="ru-RU"/>
        </w:rPr>
        <w:br w:type="page"/>
      </w:r>
    </w:p>
    <w:tbl>
      <w:tblPr>
        <w:tblOverlap w:val="never"/>
        <w:tblW w:w="0" w:type="auto"/>
        <w:jc w:val="center"/>
        <w:tblLayout w:type="fixed"/>
        <w:tblCellMar>
          <w:left w:w="10" w:type="dxa"/>
          <w:right w:w="10" w:type="dxa"/>
        </w:tblCellMar>
        <w:tblLook w:val="0000"/>
      </w:tblPr>
      <w:tblGrid>
        <w:gridCol w:w="2280"/>
        <w:gridCol w:w="2682"/>
        <w:gridCol w:w="1842"/>
        <w:gridCol w:w="2835"/>
        <w:gridCol w:w="1429"/>
        <w:gridCol w:w="1982"/>
        <w:gridCol w:w="2558"/>
      </w:tblGrid>
      <w:tr w:rsidR="00594AA3" w:rsidRPr="00594AA3" w:rsidTr="005B7ECC">
        <w:trPr>
          <w:trHeight w:hRule="exact" w:val="293"/>
          <w:jc w:val="center"/>
        </w:trPr>
        <w:tc>
          <w:tcPr>
            <w:tcW w:w="2280"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lastRenderedPageBreak/>
              <w:t>1</w:t>
            </w:r>
          </w:p>
        </w:tc>
        <w:tc>
          <w:tcPr>
            <w:tcW w:w="2682"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2</w:t>
            </w:r>
          </w:p>
        </w:tc>
        <w:tc>
          <w:tcPr>
            <w:tcW w:w="1842"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3</w:t>
            </w:r>
          </w:p>
        </w:tc>
        <w:tc>
          <w:tcPr>
            <w:tcW w:w="2835"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4</w:t>
            </w:r>
          </w:p>
        </w:tc>
        <w:tc>
          <w:tcPr>
            <w:tcW w:w="1429" w:type="dxa"/>
            <w:tcBorders>
              <w:top w:val="single" w:sz="4" w:space="0" w:color="auto"/>
              <w:lef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5</w:t>
            </w:r>
          </w:p>
        </w:tc>
        <w:tc>
          <w:tcPr>
            <w:tcW w:w="1982" w:type="dxa"/>
            <w:tcBorders>
              <w:top w:val="single" w:sz="4" w:space="0" w:color="auto"/>
              <w:left w:val="single" w:sz="4" w:space="0" w:color="auto"/>
            </w:tcBorders>
            <w:shd w:val="clear" w:color="auto" w:fill="FFFFFF"/>
            <w:vAlign w:val="center"/>
          </w:tcPr>
          <w:p w:rsidR="00594AA3" w:rsidRPr="00594AA3" w:rsidRDefault="00594AA3" w:rsidP="00594AA3">
            <w:pPr>
              <w:widowControl w:val="0"/>
              <w:ind w:firstLine="920"/>
              <w:rPr>
                <w:sz w:val="24"/>
                <w:szCs w:val="24"/>
                <w:lang w:eastAsia="ru-RU"/>
              </w:rPr>
            </w:pPr>
            <w:r w:rsidRPr="00594AA3">
              <w:rPr>
                <w:color w:val="000000"/>
                <w:sz w:val="24"/>
                <w:szCs w:val="24"/>
                <w:lang w:eastAsia="ru-RU"/>
              </w:rPr>
              <w:t>6</w:t>
            </w:r>
          </w:p>
        </w:tc>
        <w:tc>
          <w:tcPr>
            <w:tcW w:w="2558" w:type="dxa"/>
            <w:tcBorders>
              <w:top w:val="single" w:sz="4" w:space="0" w:color="auto"/>
              <w:left w:val="single" w:sz="4" w:space="0" w:color="auto"/>
              <w:right w:val="single" w:sz="4" w:space="0" w:color="auto"/>
            </w:tcBorders>
            <w:shd w:val="clear" w:color="auto" w:fill="FFFFFF"/>
            <w:vAlign w:val="center"/>
          </w:tcPr>
          <w:p w:rsidR="00594AA3" w:rsidRPr="00594AA3" w:rsidRDefault="00594AA3" w:rsidP="00594AA3">
            <w:pPr>
              <w:widowControl w:val="0"/>
              <w:jc w:val="center"/>
              <w:rPr>
                <w:sz w:val="24"/>
                <w:szCs w:val="24"/>
                <w:lang w:eastAsia="ru-RU"/>
              </w:rPr>
            </w:pPr>
            <w:r w:rsidRPr="00594AA3">
              <w:rPr>
                <w:color w:val="000000"/>
                <w:sz w:val="24"/>
                <w:szCs w:val="24"/>
                <w:lang w:eastAsia="ru-RU"/>
              </w:rPr>
              <w:t>7</w:t>
            </w:r>
          </w:p>
        </w:tc>
      </w:tr>
      <w:tr w:rsidR="00594AA3" w:rsidRPr="00594AA3" w:rsidTr="005B7ECC">
        <w:trPr>
          <w:trHeight w:hRule="exact" w:val="4147"/>
          <w:jc w:val="center"/>
        </w:trPr>
        <w:tc>
          <w:tcPr>
            <w:tcW w:w="2280" w:type="dxa"/>
            <w:vMerge w:val="restart"/>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682"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2"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о взаимодействии между Уполномоченным органом и многофункциональным центром</w:t>
            </w:r>
          </w:p>
        </w:tc>
        <w:tc>
          <w:tcPr>
            <w:tcW w:w="283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p>
        </w:tc>
        <w:tc>
          <w:tcPr>
            <w:tcW w:w="1429"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1982"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результата государственной (муниципальной ) услуги в многофункциональном центре, а также подача Запроса через многофункциональный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rPr>
                <w:sz w:val="24"/>
                <w:szCs w:val="24"/>
                <w:lang w:eastAsia="ru-RU"/>
              </w:rPr>
            </w:pPr>
            <w:r w:rsidRPr="00594AA3">
              <w:rPr>
                <w:color w:val="000000"/>
                <w:sz w:val="24"/>
                <w:szCs w:val="24"/>
                <w:lang w:eastAsia="ru-RU"/>
              </w:rPr>
              <w:t>форме бумажного документа, подтверждающего содержание электронного документа, заверенного печатью многофункционального центра;</w:t>
            </w:r>
          </w:p>
          <w:p w:rsidR="00594AA3" w:rsidRPr="00594AA3" w:rsidRDefault="00594AA3" w:rsidP="00594AA3">
            <w:pPr>
              <w:widowControl w:val="0"/>
              <w:rPr>
                <w:sz w:val="24"/>
                <w:szCs w:val="24"/>
                <w:lang w:eastAsia="ru-RU"/>
              </w:rPr>
            </w:pPr>
            <w:r w:rsidRPr="00594AA3">
              <w:rPr>
                <w:color w:val="000000"/>
                <w:sz w:val="24"/>
                <w:szCs w:val="24"/>
                <w:lang w:eastAsia="ru-RU"/>
              </w:rPr>
              <w:t>внесение сведений в ГИС о выдаче результата государственной (муниципальной) услуги</w:t>
            </w:r>
          </w:p>
        </w:tc>
      </w:tr>
      <w:tr w:rsidR="00594AA3" w:rsidRPr="00594AA3" w:rsidTr="005B7ECC">
        <w:trPr>
          <w:trHeight w:hRule="exact" w:val="1937"/>
          <w:jc w:val="center"/>
        </w:trPr>
        <w:tc>
          <w:tcPr>
            <w:tcW w:w="2280" w:type="dxa"/>
            <w:vMerge/>
            <w:tcBorders>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24"/>
                <w:szCs w:val="24"/>
                <w:lang w:eastAsia="ru-RU"/>
              </w:rPr>
            </w:pPr>
          </w:p>
        </w:tc>
        <w:tc>
          <w:tcPr>
            <w:tcW w:w="2682"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Направление заявителю результата предоставления государственной (муниципальной) услуги в личный кабинет на ЕПГУ</w:t>
            </w:r>
          </w:p>
        </w:tc>
        <w:tc>
          <w:tcPr>
            <w:tcW w:w="1842"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 день регистрации результата предоставления государственной (муниципальной) услуги</w:t>
            </w:r>
          </w:p>
        </w:tc>
        <w:tc>
          <w:tcPr>
            <w:tcW w:w="2835"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1429" w:type="dxa"/>
            <w:tcBorders>
              <w:top w:val="single" w:sz="4" w:space="0" w:color="auto"/>
              <w:lef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ГИС</w:t>
            </w:r>
          </w:p>
        </w:tc>
        <w:tc>
          <w:tcPr>
            <w:tcW w:w="1982" w:type="dxa"/>
            <w:tcBorders>
              <w:top w:val="single" w:sz="4" w:space="0" w:color="auto"/>
              <w:left w:val="single" w:sz="4" w:space="0" w:color="auto"/>
            </w:tcBorders>
            <w:shd w:val="clear" w:color="auto" w:fill="FFFFFF"/>
          </w:tcPr>
          <w:p w:rsidR="00594AA3" w:rsidRPr="00594AA3" w:rsidRDefault="00594AA3" w:rsidP="00594AA3">
            <w:pPr>
              <w:rPr>
                <w:rFonts w:ascii="Arial Unicode MS" w:eastAsia="Arial Unicode MS" w:hAnsi="Arial Unicode MS" w:cs="Arial Unicode MS"/>
                <w:color w:val="000000"/>
                <w:sz w:val="10"/>
                <w:szCs w:val="10"/>
                <w:lang w:eastAsia="ru-RU"/>
              </w:rPr>
            </w:pPr>
          </w:p>
        </w:tc>
        <w:tc>
          <w:tcPr>
            <w:tcW w:w="2558" w:type="dxa"/>
            <w:tcBorders>
              <w:top w:val="single" w:sz="4" w:space="0" w:color="auto"/>
              <w:left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Результат государственной (муниципальной) услуги, направленный заявителю на личный кабинет на ЕПГУ</w:t>
            </w:r>
          </w:p>
        </w:tc>
      </w:tr>
      <w:tr w:rsidR="00594AA3" w:rsidRPr="00594AA3" w:rsidTr="005B7ECC">
        <w:trPr>
          <w:trHeight w:hRule="exact" w:val="288"/>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594AA3" w:rsidRPr="00594AA3" w:rsidRDefault="00594AA3" w:rsidP="00594AA3">
            <w:pPr>
              <w:widowControl w:val="0"/>
              <w:jc w:val="center"/>
              <w:rPr>
                <w:sz w:val="24"/>
                <w:szCs w:val="24"/>
                <w:lang w:eastAsia="ru-RU"/>
              </w:rPr>
            </w:pPr>
            <w:r w:rsidRPr="00594AA3">
              <w:rPr>
                <w:color w:val="000000"/>
                <w:sz w:val="24"/>
                <w:szCs w:val="24"/>
                <w:lang w:eastAsia="ru-RU"/>
              </w:rPr>
              <w:t>4. Внесение результата государственной (муниципальной) услуги в реестр решений</w:t>
            </w:r>
          </w:p>
        </w:tc>
      </w:tr>
      <w:tr w:rsidR="00594AA3" w:rsidRPr="00594AA3" w:rsidTr="005B7ECC">
        <w:trPr>
          <w:trHeight w:hRule="exact" w:val="3117"/>
          <w:jc w:val="center"/>
        </w:trPr>
        <w:tc>
          <w:tcPr>
            <w:tcW w:w="2280"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682"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842"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1 рабочий день</w:t>
            </w:r>
          </w:p>
        </w:tc>
        <w:tc>
          <w:tcPr>
            <w:tcW w:w="2835"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1429"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ГИС</w:t>
            </w:r>
          </w:p>
        </w:tc>
        <w:tc>
          <w:tcPr>
            <w:tcW w:w="1982" w:type="dxa"/>
            <w:tcBorders>
              <w:top w:val="single" w:sz="4" w:space="0" w:color="auto"/>
              <w:left w:val="single" w:sz="4" w:space="0" w:color="auto"/>
              <w:bottom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594AA3" w:rsidRPr="00594AA3" w:rsidRDefault="00594AA3" w:rsidP="00594AA3">
            <w:pPr>
              <w:widowControl w:val="0"/>
              <w:rPr>
                <w:sz w:val="24"/>
                <w:szCs w:val="24"/>
                <w:lang w:eastAsia="ru-RU"/>
              </w:rPr>
            </w:pPr>
            <w:r w:rsidRPr="00594AA3">
              <w:rPr>
                <w:color w:val="000000"/>
                <w:sz w:val="24"/>
                <w:szCs w:val="24"/>
                <w:lang w:eastAsia="ru-RU"/>
              </w:rPr>
              <w:t>Результат предоставления (государственной) муниципальной</w:t>
            </w:r>
          </w:p>
        </w:tc>
      </w:tr>
    </w:tbl>
    <w:p w:rsidR="00594AA3" w:rsidRPr="00594AA3" w:rsidRDefault="00594AA3" w:rsidP="00594AA3">
      <w:pPr>
        <w:rPr>
          <w:rFonts w:ascii="Arial Unicode MS" w:eastAsia="Arial Unicode MS" w:hAnsi="Arial Unicode MS" w:cs="Arial Unicode MS"/>
          <w:color w:val="000000"/>
          <w:sz w:val="24"/>
          <w:szCs w:val="24"/>
          <w:lang w:eastAsia="ru-RU"/>
        </w:rPr>
        <w:sectPr w:rsidR="00594AA3" w:rsidRPr="00594AA3" w:rsidSect="000D7B43">
          <w:headerReference w:type="even" r:id="rId40"/>
          <w:headerReference w:type="default" r:id="rId41"/>
          <w:footerReference w:type="even" r:id="rId42"/>
          <w:footerReference w:type="default" r:id="rId43"/>
          <w:pgSz w:w="16840" w:h="11900" w:orient="landscape"/>
          <w:pgMar w:top="972" w:right="534" w:bottom="284" w:left="697" w:header="0" w:footer="0" w:gutter="0"/>
          <w:pgNumType w:start="12"/>
          <w:cols w:space="720"/>
          <w:noEndnote/>
          <w:docGrid w:linePitch="360"/>
        </w:sectPr>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7E697A" w:rsidRDefault="007E697A" w:rsidP="001D2D6A">
      <w:pPr>
        <w:pStyle w:val="a3"/>
      </w:pPr>
    </w:p>
    <w:p w:rsidR="00F80977" w:rsidRDefault="00F80977" w:rsidP="00F80977">
      <w:pPr>
        <w:pStyle w:val="a3"/>
        <w:ind w:firstLine="0"/>
      </w:pPr>
    </w:p>
    <w:p w:rsidR="007E697A" w:rsidRDefault="007E697A" w:rsidP="001D2D6A">
      <w:pPr>
        <w:pStyle w:val="a3"/>
      </w:pPr>
    </w:p>
    <w:p w:rsidR="008720C7" w:rsidRDefault="008720C7" w:rsidP="001D2D6A">
      <w:pPr>
        <w:pStyle w:val="a3"/>
      </w:pPr>
    </w:p>
    <w:p w:rsidR="008720C7" w:rsidRDefault="008720C7" w:rsidP="001D2D6A">
      <w:pPr>
        <w:pStyle w:val="a3"/>
      </w:pPr>
    </w:p>
    <w:p w:rsidR="008720C7" w:rsidRDefault="008720C7" w:rsidP="001D2D6A">
      <w:pPr>
        <w:pStyle w:val="a3"/>
      </w:pPr>
    </w:p>
    <w:p w:rsidR="00CC7054" w:rsidRDefault="00CC7054" w:rsidP="007E697A">
      <w:pPr>
        <w:pStyle w:val="a3"/>
      </w:pPr>
    </w:p>
    <w:sectPr w:rsidR="00CC7054" w:rsidSect="0083591C">
      <w:headerReference w:type="default" r:id="rId44"/>
      <w:pgSz w:w="11906" w:h="16838"/>
      <w:pgMar w:top="851" w:right="567" w:bottom="1134" w:left="1134" w:header="170" w:footer="283"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C49" w:rsidRDefault="006E7C49" w:rsidP="004F1A49">
      <w:r>
        <w:separator/>
      </w:r>
    </w:p>
  </w:endnote>
  <w:endnote w:type="continuationSeparator" w:id="1">
    <w:p w:rsidR="006E7C49" w:rsidRDefault="006E7C49" w:rsidP="004F1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23" o:spid="_x0000_s4121" type="#_x0000_t202" style="position:absolute;margin-left:202.4pt;margin-top:617.1pt;width:4.55pt;height:4.3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" filled="f" stroked="f">
          <v:textbox style="mso-fit-shape-to-text:t" inset="0,0,0,0">
            <w:txbxContent>
              <w:p w:rsidR="00594AA3" w:rsidRDefault="00594AA3">
                <w:pPr>
                  <w:pStyle w:val="24"/>
                </w:pPr>
                <w:r>
                  <w:rPr>
                    <w:rFonts w:ascii="Courier New" w:eastAsia="Courier New" w:hAnsi="Courier New" w:cs="Courier New"/>
                    <w:color w:val="000000"/>
                  </w:rPr>
                  <w:t>г</w:t>
                </w:r>
              </w:p>
            </w:txbxContent>
          </v:textbox>
          <w10:wrap anchorx="page" anchory="page"/>
        </v:shape>
      </w:pict>
    </w:r>
    <w:r>
      <w:rPr>
        <w:noProof/>
      </w:rPr>
      <w:pict>
        <v:shape id="Shape 25" o:spid="_x0000_s4122" type="#_x0000_t202" style="position:absolute;margin-left:178.65pt;margin-top:637.25pt;width:3.85pt;height:7.7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" filled="f" stroked="f">
          <v:textbox style="mso-fit-shape-to-text:t" inset="0,0,0,0">
            <w:txbxContent>
              <w:p w:rsidR="00594AA3" w:rsidRDefault="00594AA3">
                <w:pPr>
                  <w:pStyle w:val="24"/>
                </w:pPr>
                <w:r>
                  <w:rPr>
                    <w:rFonts w:ascii="Courier New" w:eastAsia="Courier New" w:hAnsi="Courier New" w:cs="Courier New"/>
                    <w:color w:val="000000"/>
                  </w:rPr>
                  <w:t>/</w:t>
                </w:r>
              </w:p>
            </w:txbxContent>
          </v:textbox>
          <w10:wrap anchorx="page" anchory="page"/>
        </v:shape>
      </w:pict>
    </w:r>
    <w:r>
      <w:rPr>
        <w:noProof/>
      </w:rPr>
      <w:pict>
        <v:shape id="Shape 27" o:spid="_x0000_s4123" type="#_x0000_t202" style="position:absolute;margin-left:102.55pt;margin-top:649.25pt;width:144.25pt;height:7.45pt;z-index:-251650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" filled="f" stroked="f">
          <v:textbox style="mso-fit-shape-to-text:t" inset="0,0,0,0">
            <w:txbxContent>
              <w:p w:rsidR="00594AA3" w:rsidRDefault="00594AA3">
                <w:pPr>
                  <w:pStyle w:val="24"/>
                  <w:tabs>
                    <w:tab w:val="right" w:pos="2885"/>
                  </w:tabs>
                </w:pPr>
                <w:r>
                  <w:rPr>
                    <w:rFonts w:ascii="Courier New" w:eastAsia="Courier New" w:hAnsi="Courier New" w:cs="Courier New"/>
                    <w:color w:val="000000"/>
                  </w:rPr>
                  <w:t>(подпись)</w:t>
                </w:r>
                <w:r>
                  <w:rPr>
                    <w:rFonts w:ascii="Courier New" w:eastAsia="Courier New" w:hAnsi="Courier New" w:cs="Courier New"/>
                    <w:color w:val="000000"/>
                  </w:rPr>
                  <w:tab/>
                  <w:t>(Ф.И.О.)</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Pr="00D07D3D" w:rsidRDefault="00594AA3" w:rsidP="00D07D3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C49" w:rsidRDefault="006E7C49" w:rsidP="004F1A49">
      <w:r>
        <w:separator/>
      </w:r>
    </w:p>
  </w:footnote>
  <w:footnote w:type="continuationSeparator" w:id="1">
    <w:p w:rsidR="006E7C49" w:rsidRDefault="006E7C49" w:rsidP="004F1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11220"/>
      <w:docPartObj>
        <w:docPartGallery w:val="Page Numbers (Top of Page)"/>
        <w:docPartUnique/>
      </w:docPartObj>
    </w:sdtPr>
    <w:sdtContent>
      <w:p w:rsidR="00594AA3" w:rsidRDefault="00594AA3">
        <w:pPr>
          <w:pStyle w:val="a7"/>
          <w:jc w:val="center"/>
        </w:pPr>
        <w:fldSimple w:instr="PAGE   \* MERGEFORMAT">
          <w:r>
            <w:rPr>
              <w:noProof/>
            </w:rPr>
            <w:t>24</w:t>
          </w:r>
        </w:fldSimple>
      </w:p>
    </w:sdtContent>
  </w:sdt>
  <w:p w:rsidR="00594AA3" w:rsidRDefault="00594AA3" w:rsidP="00013AB6">
    <w:pPr>
      <w:pStyle w:val="af0"/>
      <w:shd w:val="clear" w:color="auto" w:fill="auto"/>
      <w:ind w:left="627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53" o:spid="_x0000_s4127" type="#_x0000_t202" style="position:absolute;margin-left:308.75pt;margin-top:12.15pt;width:11.05pt;height:7.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B93DDE">
                  <w:rPr>
                    <w:noProof/>
                    <w:sz w:val="24"/>
                    <w:szCs w:val="24"/>
                  </w:rPr>
                  <w:t>34</w:t>
                </w:r>
                <w:r>
                  <w:rPr>
                    <w:sz w:val="24"/>
                    <w:szCs w:val="24"/>
                  </w:rPr>
                  <w:fldChar w:fldCharType="end"/>
                </w:r>
              </w:p>
            </w:txbxContent>
          </v:textbox>
          <w10:wrap anchorx="page" anchory="page"/>
        </v:shape>
      </w:pict>
    </w:r>
    <w:r>
      <w:rPr>
        <w:noProof/>
      </w:rPr>
      <w:pict>
        <v:shape id="Shape 55" o:spid="_x0000_s4128" type="#_x0000_t202" style="position:absolute;margin-left:345pt;margin-top:47.65pt;width:220.55pt;height:61.2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" filled="f" stroked="f">
          <v:textbox style="mso-fit-shape-to-text:t" inset="0,0,0,0">
            <w:txbxContent>
              <w:p w:rsidR="00594AA3" w:rsidRDefault="00594AA3">
                <w:pPr>
                  <w:pStyle w:val="24"/>
                  <w:rPr>
                    <w:sz w:val="28"/>
                    <w:szCs w:val="28"/>
                  </w:rPr>
                </w:pPr>
                <w:r>
                  <w:rPr>
                    <w:color w:val="000000"/>
                    <w:sz w:val="28"/>
                    <w:szCs w:val="28"/>
                    <w:shd w:val="clear" w:color="auto" w:fill="FFFFFF"/>
                  </w:rPr>
                  <w:t>Приложение № 6</w:t>
                </w:r>
              </w:p>
              <w:p w:rsidR="00594AA3" w:rsidRDefault="00594AA3">
                <w:pPr>
                  <w:pStyle w:val="24"/>
                  <w:rPr>
                    <w:sz w:val="28"/>
                    <w:szCs w:val="28"/>
                  </w:rPr>
                </w:pPr>
                <w:r>
                  <w:rPr>
                    <w:color w:val="000000"/>
                    <w:sz w:val="28"/>
                    <w:szCs w:val="28"/>
                    <w:shd w:val="clear" w:color="auto" w:fill="FFFFFF"/>
                  </w:rPr>
                  <w:t>к Административному регламенту</w:t>
                </w:r>
              </w:p>
              <w:p w:rsidR="00594AA3" w:rsidRDefault="00594AA3">
                <w:pPr>
                  <w:pStyle w:val="24"/>
                  <w:rPr>
                    <w:sz w:val="28"/>
                    <w:szCs w:val="28"/>
                  </w:rPr>
                </w:pPr>
                <w:r>
                  <w:rPr>
                    <w:color w:val="000000"/>
                    <w:sz w:val="28"/>
                    <w:szCs w:val="28"/>
                    <w:shd w:val="clear" w:color="auto" w:fill="FFFFFF"/>
                  </w:rPr>
                  <w:t>по предоставлению государственной</w:t>
                </w:r>
              </w:p>
              <w:p w:rsidR="00594AA3" w:rsidRDefault="00594AA3">
                <w:pPr>
                  <w:pStyle w:val="24"/>
                  <w:rPr>
                    <w:sz w:val="28"/>
                    <w:szCs w:val="28"/>
                  </w:rPr>
                </w:pPr>
                <w:r>
                  <w:rPr>
                    <w:color w:val="000000"/>
                    <w:sz w:val="28"/>
                    <w:szCs w:val="28"/>
                  </w:rPr>
                  <w:t>(муниципальной) услуги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65" o:spid="_x0000_s4130" type="#_x0000_t202" style="position:absolute;margin-left:416.45pt;margin-top:22.4pt;width:10.1pt;height:7.9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B93DDE">
                  <w:rPr>
                    <w:noProof/>
                    <w:sz w:val="24"/>
                    <w:szCs w:val="24"/>
                  </w:rPr>
                  <w:t>4</w:t>
                </w:r>
                <w:r>
                  <w:rPr>
                    <w:sz w:val="24"/>
                    <w:szCs w:val="24"/>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63" o:spid="_x0000_s4129" type="#_x0000_t202" style="position:absolute;margin-left:416.45pt;margin-top:22.4pt;width:10.1pt;height:7.9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594AA3">
                  <w:rPr>
                    <w:noProof/>
                    <w:sz w:val="24"/>
                    <w:szCs w:val="24"/>
                  </w:rPr>
                  <w:t>6</w:t>
                </w:r>
                <w:r>
                  <w:rPr>
                    <w:sz w:val="24"/>
                    <w:szCs w:val="24"/>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69" o:spid="_x0000_s4132" type="#_x0000_t202" style="position:absolute;margin-left:416.45pt;margin-top:22.4pt;width:10.1pt;height:7.9pt;z-index:-2516408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B93DDE">
                  <w:rPr>
                    <w:noProof/>
                    <w:sz w:val="24"/>
                    <w:szCs w:val="24"/>
                  </w:rPr>
                  <w:t>12</w:t>
                </w:r>
                <w:r>
                  <w:rPr>
                    <w:sz w:val="24"/>
                    <w:szCs w:val="24"/>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67" o:spid="_x0000_s4131" type="#_x0000_t202" style="position:absolute;margin-left:416.45pt;margin-top:22.4pt;width:10.1pt;height:7.9pt;z-index:-2516418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594AA3">
                  <w:rPr>
                    <w:noProof/>
                    <w:sz w:val="24"/>
                    <w:szCs w:val="24"/>
                  </w:rPr>
                  <w:t>10</w:t>
                </w:r>
                <w:r>
                  <w:rPr>
                    <w:sz w:val="24"/>
                    <w:szCs w:val="24"/>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73" o:spid="_x0000_s4134" type="#_x0000_t202" style="position:absolute;margin-left:416.45pt;margin-top:23.95pt;width:9.1pt;height:7.9pt;z-index:-251638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" filled="f" stroked="f">
          <v:textbox style="mso-fit-shape-to-text:t" inset="0,0,0,0">
            <w:txbxContent>
              <w:p w:rsidR="00594AA3" w:rsidRDefault="00594AA3">
                <w:pPr>
                  <w:pStyle w:val="24"/>
                  <w:tabs>
                    <w:tab w:val="right" w:pos="182"/>
                  </w:tabs>
                  <w:rPr>
                    <w:sz w:val="24"/>
                    <w:szCs w:val="24"/>
                  </w:rPr>
                </w:pPr>
                <w:r>
                  <w:rPr>
                    <w:color w:val="000000"/>
                    <w:sz w:val="24"/>
                    <w:szCs w:val="24"/>
                  </w:rPr>
                  <w:t>1</w:t>
                </w:r>
                <w:r>
                  <w:rPr>
                    <w:color w:val="000000"/>
                    <w:sz w:val="24"/>
                    <w:szCs w:val="24"/>
                  </w:rPr>
                  <w:tab/>
                  <w:t>1</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71" o:spid="_x0000_s4133" type="#_x0000_t202" style="position:absolute;margin-left:416.45pt;margin-top:23.95pt;width:9.1pt;height:7.9pt;z-index:-251639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" filled="f" stroked="f">
          <v:textbox style="mso-fit-shape-to-text:t" inset="0,0,0,0">
            <w:txbxContent>
              <w:p w:rsidR="00594AA3" w:rsidRDefault="00594AA3">
                <w:pPr>
                  <w:pStyle w:val="24"/>
                  <w:tabs>
                    <w:tab w:val="right" w:pos="182"/>
                  </w:tabs>
                  <w:rPr>
                    <w:sz w:val="24"/>
                    <w:szCs w:val="24"/>
                  </w:rPr>
                </w:pPr>
                <w:r>
                  <w:rPr>
                    <w:color w:val="000000"/>
                    <w:sz w:val="24"/>
                    <w:szCs w:val="24"/>
                  </w:rPr>
                  <w:t>1</w:t>
                </w:r>
                <w:r>
                  <w:rPr>
                    <w:color w:val="000000"/>
                    <w:sz w:val="24"/>
                    <w:szCs w:val="24"/>
                  </w:rPr>
                  <w:tab/>
                  <w:t>1</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77" o:spid="_x0000_s4136" type="#_x0000_t202" style="position:absolute;margin-left:416.45pt;margin-top:22.4pt;width:10.1pt;height:7.9pt;z-index:-251636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" filled="f" stroked="f">
          <v:textbox style="mso-next-textbox:#Shape 77;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B93DDE">
                  <w:rPr>
                    <w:noProof/>
                    <w:sz w:val="24"/>
                    <w:szCs w:val="24"/>
                  </w:rPr>
                  <w:t>16</w:t>
                </w:r>
                <w:r>
                  <w:rPr>
                    <w:sz w:val="24"/>
                    <w:szCs w:val="24"/>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75" o:spid="_x0000_s4135" type="#_x0000_t202" style="position:absolute;margin-left:416.45pt;margin-top:22.4pt;width:10.1pt;height:7.9pt;z-index:-251637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" filled="f" stroked="f">
          <v:textbox style="mso-next-textbox:#Shape 75;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594AA3">
                  <w:rPr>
                    <w:noProof/>
                    <w:sz w:val="24"/>
                    <w:szCs w:val="24"/>
                  </w:rPr>
                  <w:t>16</w:t>
                </w:r>
                <w:r>
                  <w:rPr>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3" o:spid="_x0000_s4117" type="#_x0000_t202" style="position:absolute;margin-left:310.15pt;margin-top:76.55pt;width:11.05pt;height:7.9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B93DDE">
                  <w:rPr>
                    <w:noProof/>
                    <w:sz w:val="24"/>
                    <w:szCs w:val="24"/>
                  </w:rPr>
                  <w:t>28</w:t>
                </w:r>
                <w:r>
                  <w:rPr>
                    <w:sz w:val="24"/>
                    <w:szCs w:val="24"/>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1C" w:rsidRDefault="0083591C" w:rsidP="0083591C">
    <w:pPr>
      <w:pStyle w:val="a7"/>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40088"/>
      <w:docPartObj>
        <w:docPartGallery w:val="Page Numbers (Top of Page)"/>
        <w:docPartUnique/>
      </w:docPartObj>
    </w:sdtPr>
    <w:sdtContent>
      <w:p w:rsidR="00594AA3" w:rsidRDefault="00594AA3">
        <w:pPr>
          <w:pStyle w:val="a7"/>
          <w:jc w:val="center"/>
        </w:pPr>
        <w:fldSimple w:instr="PAGE   \* MERGEFORMAT">
          <w:r>
            <w:rPr>
              <w:noProof/>
            </w:rPr>
            <w:t>22</w:t>
          </w:r>
        </w:fldSimple>
      </w:p>
    </w:sdtContent>
  </w:sdt>
  <w:p w:rsidR="00594AA3" w:rsidRPr="001D0373" w:rsidRDefault="00594AA3" w:rsidP="001D0373">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19" o:spid="_x0000_s4119" type="#_x0000_t202" style="position:absolute;margin-left:309.7pt;margin-top:23.35pt;width:11.05pt;height:7.9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Pr>
                    <w:color w:val="000000"/>
                    <w:sz w:val="24"/>
                    <w:szCs w:val="24"/>
                  </w:rPr>
                  <w:t>#</w:t>
                </w:r>
                <w:r>
                  <w:rPr>
                    <w:sz w:val="24"/>
                    <w:szCs w:val="24"/>
                  </w:rPr>
                  <w:fldChar w:fldCharType="end"/>
                </w:r>
              </w:p>
            </w:txbxContent>
          </v:textbox>
          <w10:wrap anchorx="page" anchory="page"/>
        </v:shape>
      </w:pict>
    </w:r>
    <w:r>
      <w:rPr>
        <w:noProof/>
      </w:rPr>
      <w:pict>
        <v:shape id="Shape 21" o:spid="_x0000_s4120" type="#_x0000_t202" style="position:absolute;margin-left:345.95pt;margin-top:58.85pt;width:220.55pt;height:61.2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" filled="f" stroked="f">
          <v:textbox style="mso-fit-shape-to-text:t" inset="0,0,0,0">
            <w:txbxContent>
              <w:p w:rsidR="00594AA3" w:rsidRDefault="00594AA3">
                <w:pPr>
                  <w:pStyle w:val="24"/>
                  <w:rPr>
                    <w:sz w:val="28"/>
                    <w:szCs w:val="28"/>
                  </w:rPr>
                </w:pPr>
                <w:r>
                  <w:rPr>
                    <w:color w:val="000000"/>
                    <w:sz w:val="28"/>
                    <w:szCs w:val="28"/>
                    <w:shd w:val="clear" w:color="auto" w:fill="FFFFFF"/>
                  </w:rPr>
                  <w:t>Приложение № 3</w:t>
                </w:r>
              </w:p>
              <w:p w:rsidR="00594AA3" w:rsidRDefault="00594AA3">
                <w:pPr>
                  <w:pStyle w:val="24"/>
                  <w:rPr>
                    <w:sz w:val="28"/>
                    <w:szCs w:val="28"/>
                  </w:rPr>
                </w:pPr>
                <w:r>
                  <w:rPr>
                    <w:color w:val="000000"/>
                    <w:sz w:val="28"/>
                    <w:szCs w:val="28"/>
                    <w:shd w:val="clear" w:color="auto" w:fill="FFFFFF"/>
                  </w:rPr>
                  <w:t>к Административному регламенту</w:t>
                </w:r>
              </w:p>
              <w:p w:rsidR="00594AA3" w:rsidRDefault="00594AA3">
                <w:pPr>
                  <w:pStyle w:val="24"/>
                  <w:rPr>
                    <w:sz w:val="28"/>
                    <w:szCs w:val="28"/>
                  </w:rPr>
                </w:pPr>
                <w:r>
                  <w:rPr>
                    <w:color w:val="000000"/>
                    <w:sz w:val="28"/>
                    <w:szCs w:val="28"/>
                    <w:shd w:val="clear" w:color="auto" w:fill="FFFFFF"/>
                  </w:rPr>
                  <w:t>по предоставлению государственной</w:t>
                </w:r>
              </w:p>
              <w:p w:rsidR="00594AA3" w:rsidRDefault="00594AA3">
                <w:pPr>
                  <w:pStyle w:val="24"/>
                  <w:rPr>
                    <w:sz w:val="28"/>
                    <w:szCs w:val="28"/>
                  </w:rPr>
                </w:pPr>
                <w:r>
                  <w:rPr>
                    <w:color w:val="000000"/>
                    <w:sz w:val="28"/>
                    <w:szCs w:val="28"/>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9" o:spid="_x0000_s4118" type="#_x0000_t202" style="position:absolute;margin-left:309.7pt;margin-top:23.35pt;width:11.05pt;height:7.9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594AA3">
                  <w:rPr>
                    <w:noProof/>
                    <w:sz w:val="24"/>
                    <w:szCs w:val="24"/>
                  </w:rPr>
                  <w:t>26</w:t>
                </w:r>
                <w:r>
                  <w:rPr>
                    <w:sz w:val="24"/>
                    <w:szCs w:val="24"/>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Pr="001D0373" w:rsidRDefault="00594AA3" w:rsidP="001D0373">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43" o:spid="_x0000_s4125" type="#_x0000_t202" style="position:absolute;margin-left:308.75pt;margin-top:12.15pt;width:11.05pt;height:7.9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B93DDE">
                  <w:rPr>
                    <w:noProof/>
                    <w:sz w:val="24"/>
                    <w:szCs w:val="24"/>
                  </w:rPr>
                  <w:t>32</w:t>
                </w:r>
                <w:r>
                  <w:rPr>
                    <w:sz w:val="24"/>
                    <w:szCs w:val="24"/>
                  </w:rPr>
                  <w:fldChar w:fldCharType="end"/>
                </w:r>
              </w:p>
            </w:txbxContent>
          </v:textbox>
          <w10:wrap anchorx="page" anchory="page"/>
        </v:shape>
      </w:pict>
    </w:r>
    <w:r>
      <w:rPr>
        <w:noProof/>
      </w:rPr>
      <w:pict>
        <v:shape id="Shape 45" o:spid="_x0000_s4126" type="#_x0000_t202" style="position:absolute;margin-left:345pt;margin-top:64.2pt;width:220.55pt;height:60.7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" filled="f" stroked="f">
          <v:textbox style="mso-fit-shape-to-text:t" inset="0,0,0,0">
            <w:txbxContent>
              <w:p w:rsidR="00594AA3" w:rsidRDefault="00594AA3">
                <w:pPr>
                  <w:pStyle w:val="24"/>
                  <w:rPr>
                    <w:sz w:val="28"/>
                    <w:szCs w:val="28"/>
                  </w:rPr>
                </w:pPr>
                <w:r>
                  <w:rPr>
                    <w:color w:val="000000"/>
                    <w:sz w:val="28"/>
                    <w:szCs w:val="28"/>
                    <w:shd w:val="clear" w:color="auto" w:fill="FFFFFF"/>
                  </w:rPr>
                  <w:t>Приложение № 5</w:t>
                </w:r>
              </w:p>
              <w:p w:rsidR="00594AA3" w:rsidRDefault="00594AA3">
                <w:pPr>
                  <w:pStyle w:val="24"/>
                  <w:rPr>
                    <w:sz w:val="28"/>
                    <w:szCs w:val="28"/>
                  </w:rPr>
                </w:pPr>
                <w:r>
                  <w:rPr>
                    <w:color w:val="000000"/>
                    <w:sz w:val="28"/>
                    <w:szCs w:val="28"/>
                    <w:shd w:val="clear" w:color="auto" w:fill="FFFFFF"/>
                  </w:rPr>
                  <w:t>к Административному регламенту</w:t>
                </w:r>
              </w:p>
              <w:p w:rsidR="00594AA3" w:rsidRDefault="00594AA3">
                <w:pPr>
                  <w:pStyle w:val="24"/>
                  <w:rPr>
                    <w:sz w:val="28"/>
                    <w:szCs w:val="28"/>
                  </w:rPr>
                </w:pPr>
                <w:r>
                  <w:rPr>
                    <w:color w:val="000000"/>
                    <w:sz w:val="28"/>
                    <w:szCs w:val="28"/>
                    <w:shd w:val="clear" w:color="auto" w:fill="FFFFFF"/>
                  </w:rPr>
                  <w:t>по предоставлению государственной</w:t>
                </w:r>
              </w:p>
              <w:p w:rsidR="00594AA3" w:rsidRDefault="00594AA3">
                <w:pPr>
                  <w:pStyle w:val="24"/>
                  <w:rPr>
                    <w:sz w:val="28"/>
                    <w:szCs w:val="28"/>
                  </w:rPr>
                </w:pPr>
                <w:r>
                  <w:rPr>
                    <w:color w:val="000000"/>
                    <w:sz w:val="28"/>
                    <w:szCs w:val="28"/>
                  </w:rP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3" w:rsidRDefault="00594AA3">
    <w:pPr>
      <w:spacing w:line="1" w:lineRule="exact"/>
    </w:pPr>
    <w:r>
      <w:rPr>
        <w:noProof/>
      </w:rPr>
      <w:pict>
        <v:shapetype id="_x0000_t202" coordsize="21600,21600" o:spt="202" path="m,l,21600r21600,l21600,xe">
          <v:stroke joinstyle="miter"/>
          <v:path gradientshapeok="t" o:connecttype="rect"/>
        </v:shapetype>
        <v:shape id="Shape 39" o:spid="_x0000_s4124" type="#_x0000_t202" style="position:absolute;margin-left:308.75pt;margin-top:12.15pt;width:11.05pt;height:7.9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" filled="f" stroked="f">
          <v:textbox style="mso-fit-shape-to-text:t" inset="0,0,0,0">
            <w:txbxContent>
              <w:p w:rsidR="00594AA3" w:rsidRDefault="00594AA3">
                <w:pPr>
                  <w:pStyle w:val="24"/>
                  <w:rPr>
                    <w:sz w:val="24"/>
                    <w:szCs w:val="24"/>
                  </w:rPr>
                </w:pPr>
                <w:r w:rsidRPr="006C0A80">
                  <w:fldChar w:fldCharType="begin"/>
                </w:r>
                <w:r>
                  <w:instrText xml:space="preserve"> PAGE \* MERGEFORMAT </w:instrText>
                </w:r>
                <w:r w:rsidRPr="006C0A80">
                  <w:fldChar w:fldCharType="separate"/>
                </w:r>
                <w:r w:rsidRPr="00594AA3">
                  <w:rPr>
                    <w:noProof/>
                    <w:sz w:val="24"/>
                    <w:szCs w:val="24"/>
                  </w:rPr>
                  <w:t>27</w:t>
                </w:r>
                <w:r>
                  <w:rPr>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9">
    <w:nsid w:val="00000013"/>
    <w:multiLevelType w:val="multilevel"/>
    <w:tmpl w:val="0000001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7062D"/>
    <w:rsid w:val="0001380C"/>
    <w:rsid w:val="00017BDF"/>
    <w:rsid w:val="00030F8A"/>
    <w:rsid w:val="00082DAA"/>
    <w:rsid w:val="00182CB9"/>
    <w:rsid w:val="00187B89"/>
    <w:rsid w:val="00196C2D"/>
    <w:rsid w:val="001A0081"/>
    <w:rsid w:val="001D2D6A"/>
    <w:rsid w:val="00281E68"/>
    <w:rsid w:val="002F6298"/>
    <w:rsid w:val="002F667E"/>
    <w:rsid w:val="003A3548"/>
    <w:rsid w:val="003D4E16"/>
    <w:rsid w:val="003E6676"/>
    <w:rsid w:val="004F1A49"/>
    <w:rsid w:val="00557FEF"/>
    <w:rsid w:val="00594AA3"/>
    <w:rsid w:val="006A50BD"/>
    <w:rsid w:val="006C53E0"/>
    <w:rsid w:val="006E7C49"/>
    <w:rsid w:val="007158FC"/>
    <w:rsid w:val="00731298"/>
    <w:rsid w:val="007414EC"/>
    <w:rsid w:val="00744D98"/>
    <w:rsid w:val="00756E88"/>
    <w:rsid w:val="007C137B"/>
    <w:rsid w:val="007E697A"/>
    <w:rsid w:val="0083095C"/>
    <w:rsid w:val="0083591C"/>
    <w:rsid w:val="008720C7"/>
    <w:rsid w:val="00872A3E"/>
    <w:rsid w:val="00874B5C"/>
    <w:rsid w:val="008B5E2D"/>
    <w:rsid w:val="008D2766"/>
    <w:rsid w:val="00940522"/>
    <w:rsid w:val="00951C90"/>
    <w:rsid w:val="00A3478D"/>
    <w:rsid w:val="00A7062D"/>
    <w:rsid w:val="00A9126A"/>
    <w:rsid w:val="00A9442F"/>
    <w:rsid w:val="00BB4EB0"/>
    <w:rsid w:val="00BB7E2C"/>
    <w:rsid w:val="00BC369A"/>
    <w:rsid w:val="00BD1392"/>
    <w:rsid w:val="00CC7054"/>
    <w:rsid w:val="00D30BA0"/>
    <w:rsid w:val="00D45349"/>
    <w:rsid w:val="00E00E46"/>
    <w:rsid w:val="00F06E6B"/>
    <w:rsid w:val="00F07A5D"/>
    <w:rsid w:val="00F53DBB"/>
    <w:rsid w:val="00F548D3"/>
    <w:rsid w:val="00F80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6A"/>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1D2D6A"/>
    <w:pPr>
      <w:keepNext/>
      <w:widowControl w:val="0"/>
      <w:tabs>
        <w:tab w:val="num" w:pos="0"/>
      </w:tabs>
      <w:suppressAutoHyphens/>
      <w:outlineLvl w:val="0"/>
    </w:pPr>
    <w:rPr>
      <w:rFonts w:eastAsia="Lucida Sans Unicode" w:cs="Tahoma"/>
      <w:color w:val="000000"/>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D6A"/>
    <w:rPr>
      <w:rFonts w:ascii="Times New Roman" w:eastAsia="Lucida Sans Unicode" w:hAnsi="Times New Roman" w:cs="Tahoma"/>
      <w:color w:val="000000"/>
      <w:sz w:val="28"/>
      <w:szCs w:val="24"/>
      <w:lang w:val="en-US" w:bidi="en-US"/>
    </w:rPr>
  </w:style>
  <w:style w:type="paragraph" w:styleId="a3">
    <w:name w:val="Body Text Indent"/>
    <w:basedOn w:val="a"/>
    <w:link w:val="a4"/>
    <w:semiHidden/>
    <w:rsid w:val="001D2D6A"/>
    <w:pPr>
      <w:ind w:firstLine="567"/>
      <w:jc w:val="both"/>
    </w:pPr>
  </w:style>
  <w:style w:type="character" w:customStyle="1" w:styleId="a4">
    <w:name w:val="Основной текст с отступом Знак"/>
    <w:basedOn w:val="a0"/>
    <w:link w:val="a3"/>
    <w:semiHidden/>
    <w:rsid w:val="001D2D6A"/>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1D2D6A"/>
    <w:rPr>
      <w:rFonts w:ascii="Tahoma" w:hAnsi="Tahoma" w:cs="Tahoma"/>
      <w:sz w:val="16"/>
      <w:szCs w:val="16"/>
    </w:rPr>
  </w:style>
  <w:style w:type="character" w:customStyle="1" w:styleId="a6">
    <w:name w:val="Текст выноски Знак"/>
    <w:basedOn w:val="a0"/>
    <w:link w:val="a5"/>
    <w:uiPriority w:val="99"/>
    <w:semiHidden/>
    <w:rsid w:val="001D2D6A"/>
    <w:rPr>
      <w:rFonts w:ascii="Tahoma" w:eastAsia="Times New Roman" w:hAnsi="Tahoma" w:cs="Tahoma"/>
      <w:sz w:val="16"/>
      <w:szCs w:val="16"/>
      <w:lang w:eastAsia="ar-SA"/>
    </w:rPr>
  </w:style>
  <w:style w:type="paragraph" w:styleId="a7">
    <w:name w:val="header"/>
    <w:basedOn w:val="a"/>
    <w:link w:val="a8"/>
    <w:uiPriority w:val="99"/>
    <w:unhideWhenUsed/>
    <w:rsid w:val="004F1A49"/>
    <w:pPr>
      <w:tabs>
        <w:tab w:val="center" w:pos="4677"/>
        <w:tab w:val="right" w:pos="9355"/>
      </w:tabs>
    </w:pPr>
  </w:style>
  <w:style w:type="character" w:customStyle="1" w:styleId="a8">
    <w:name w:val="Верхний колонтитул Знак"/>
    <w:basedOn w:val="a0"/>
    <w:link w:val="a7"/>
    <w:uiPriority w:val="99"/>
    <w:rsid w:val="004F1A49"/>
    <w:rPr>
      <w:rFonts w:ascii="Times New Roman" w:eastAsia="Times New Roman" w:hAnsi="Times New Roman" w:cs="Times New Roman"/>
      <w:sz w:val="28"/>
      <w:szCs w:val="20"/>
      <w:lang w:eastAsia="ar-SA"/>
    </w:rPr>
  </w:style>
  <w:style w:type="paragraph" w:styleId="a9">
    <w:name w:val="footer"/>
    <w:basedOn w:val="a"/>
    <w:link w:val="aa"/>
    <w:uiPriority w:val="99"/>
    <w:unhideWhenUsed/>
    <w:rsid w:val="004F1A49"/>
    <w:pPr>
      <w:tabs>
        <w:tab w:val="center" w:pos="4677"/>
        <w:tab w:val="right" w:pos="9355"/>
      </w:tabs>
    </w:pPr>
  </w:style>
  <w:style w:type="character" w:customStyle="1" w:styleId="aa">
    <w:name w:val="Нижний колонтитул Знак"/>
    <w:basedOn w:val="a0"/>
    <w:link w:val="a9"/>
    <w:uiPriority w:val="99"/>
    <w:rsid w:val="004F1A49"/>
    <w:rPr>
      <w:rFonts w:ascii="Times New Roman" w:eastAsia="Times New Roman" w:hAnsi="Times New Roman" w:cs="Times New Roman"/>
      <w:sz w:val="28"/>
      <w:szCs w:val="20"/>
      <w:lang w:eastAsia="ar-SA"/>
    </w:rPr>
  </w:style>
  <w:style w:type="character" w:customStyle="1" w:styleId="5">
    <w:name w:val="Основной текст (5)_"/>
    <w:basedOn w:val="a0"/>
    <w:link w:val="50"/>
    <w:locked/>
    <w:rsid w:val="0083591C"/>
    <w:rPr>
      <w:rFonts w:ascii="Times New Roman" w:hAnsi="Times New Roman" w:cs="Times New Roman"/>
      <w:sz w:val="25"/>
      <w:szCs w:val="25"/>
      <w:shd w:val="clear" w:color="auto" w:fill="FFFFFF"/>
    </w:rPr>
  </w:style>
  <w:style w:type="paragraph" w:customStyle="1" w:styleId="50">
    <w:name w:val="Основной текст (5)"/>
    <w:basedOn w:val="a"/>
    <w:link w:val="5"/>
    <w:rsid w:val="0083591C"/>
    <w:pPr>
      <w:shd w:val="clear" w:color="auto" w:fill="FFFFFF"/>
      <w:spacing w:after="60" w:line="240" w:lineRule="atLeast"/>
    </w:pPr>
    <w:rPr>
      <w:rFonts w:eastAsiaTheme="minorHAnsi"/>
      <w:sz w:val="25"/>
      <w:szCs w:val="25"/>
      <w:lang w:eastAsia="en-US"/>
    </w:rPr>
  </w:style>
  <w:style w:type="numbering" w:customStyle="1" w:styleId="11">
    <w:name w:val="Нет списка1"/>
    <w:next w:val="a2"/>
    <w:uiPriority w:val="99"/>
    <w:semiHidden/>
    <w:unhideWhenUsed/>
    <w:rsid w:val="00594AA3"/>
  </w:style>
  <w:style w:type="character" w:styleId="ab">
    <w:name w:val="Hyperlink"/>
    <w:basedOn w:val="a0"/>
    <w:uiPriority w:val="99"/>
    <w:rsid w:val="00594AA3"/>
    <w:rPr>
      <w:rFonts w:cs="Times New Roman"/>
      <w:color w:val="0066CC"/>
      <w:u w:val="single"/>
    </w:rPr>
  </w:style>
  <w:style w:type="character" w:customStyle="1" w:styleId="ac">
    <w:name w:val="Сноска_"/>
    <w:basedOn w:val="a0"/>
    <w:link w:val="ad"/>
    <w:uiPriority w:val="99"/>
    <w:locked/>
    <w:rsid w:val="00594AA3"/>
    <w:rPr>
      <w:rFonts w:ascii="Times New Roman" w:hAnsi="Times New Roman" w:cs="Times New Roman"/>
      <w:sz w:val="19"/>
      <w:szCs w:val="19"/>
      <w:shd w:val="clear" w:color="auto" w:fill="FFFFFF"/>
    </w:rPr>
  </w:style>
  <w:style w:type="character" w:customStyle="1" w:styleId="2">
    <w:name w:val="Основной текст (2)_"/>
    <w:basedOn w:val="a0"/>
    <w:link w:val="20"/>
    <w:locked/>
    <w:rsid w:val="00594AA3"/>
    <w:rPr>
      <w:rFonts w:ascii="Times New Roman" w:hAnsi="Times New Roman" w:cs="Times New Roman"/>
      <w:i/>
      <w:iCs/>
      <w:sz w:val="25"/>
      <w:szCs w:val="25"/>
      <w:shd w:val="clear" w:color="auto" w:fill="FFFFFF"/>
    </w:rPr>
  </w:style>
  <w:style w:type="character" w:customStyle="1" w:styleId="3">
    <w:name w:val="Основной текст (3)_"/>
    <w:basedOn w:val="a0"/>
    <w:link w:val="30"/>
    <w:locked/>
    <w:rsid w:val="00594AA3"/>
    <w:rPr>
      <w:rFonts w:ascii="Times New Roman" w:hAnsi="Times New Roman" w:cs="Times New Roman"/>
      <w:b/>
      <w:bCs/>
      <w:sz w:val="23"/>
      <w:szCs w:val="23"/>
      <w:shd w:val="clear" w:color="auto" w:fill="FFFFFF"/>
    </w:rPr>
  </w:style>
  <w:style w:type="character" w:customStyle="1" w:styleId="4">
    <w:name w:val="Основной текст (4)_"/>
    <w:basedOn w:val="a0"/>
    <w:link w:val="40"/>
    <w:locked/>
    <w:rsid w:val="00594AA3"/>
    <w:rPr>
      <w:rFonts w:ascii="Times New Roman" w:hAnsi="Times New Roman" w:cs="Times New Roman"/>
      <w:b/>
      <w:bCs/>
      <w:i/>
      <w:iCs/>
      <w:sz w:val="27"/>
      <w:szCs w:val="27"/>
      <w:shd w:val="clear" w:color="auto" w:fill="FFFFFF"/>
    </w:rPr>
  </w:style>
  <w:style w:type="character" w:customStyle="1" w:styleId="411">
    <w:name w:val="Основной текст (4) + 11"/>
    <w:aliases w:val="5 pt,Не курсив"/>
    <w:basedOn w:val="4"/>
    <w:uiPriority w:val="99"/>
    <w:rsid w:val="00594AA3"/>
  </w:style>
  <w:style w:type="character" w:customStyle="1" w:styleId="412">
    <w:name w:val="Основной текст (4) + 12"/>
    <w:aliases w:val="5 pt1,Не полужирный,Не курсив2"/>
    <w:basedOn w:val="4"/>
    <w:uiPriority w:val="99"/>
    <w:rsid w:val="00594AA3"/>
  </w:style>
  <w:style w:type="character" w:customStyle="1" w:styleId="12">
    <w:name w:val="Основной текст Знак1"/>
    <w:basedOn w:val="a0"/>
    <w:link w:val="ae"/>
    <w:uiPriority w:val="99"/>
    <w:locked/>
    <w:rsid w:val="00594AA3"/>
    <w:rPr>
      <w:rFonts w:ascii="Times New Roman" w:hAnsi="Times New Roman" w:cs="Times New Roman"/>
      <w:sz w:val="27"/>
      <w:szCs w:val="27"/>
      <w:shd w:val="clear" w:color="auto" w:fill="FFFFFF"/>
    </w:rPr>
  </w:style>
  <w:style w:type="character" w:customStyle="1" w:styleId="af">
    <w:name w:val="Колонтитул_"/>
    <w:basedOn w:val="a0"/>
    <w:link w:val="af0"/>
    <w:uiPriority w:val="99"/>
    <w:locked/>
    <w:rsid w:val="00594AA3"/>
    <w:rPr>
      <w:rFonts w:ascii="Times New Roman" w:hAnsi="Times New Roman" w:cs="Times New Roman"/>
      <w:noProof/>
      <w:sz w:val="20"/>
      <w:szCs w:val="20"/>
      <w:shd w:val="clear" w:color="auto" w:fill="FFFFFF"/>
    </w:rPr>
  </w:style>
  <w:style w:type="character" w:customStyle="1" w:styleId="11pt">
    <w:name w:val="Колонтитул + 11 pt"/>
    <w:basedOn w:val="af"/>
    <w:uiPriority w:val="99"/>
    <w:rsid w:val="00594AA3"/>
    <w:rPr>
      <w:spacing w:val="0"/>
      <w:sz w:val="22"/>
      <w:szCs w:val="22"/>
    </w:rPr>
  </w:style>
  <w:style w:type="character" w:customStyle="1" w:styleId="13">
    <w:name w:val="Заголовок №1_"/>
    <w:basedOn w:val="a0"/>
    <w:link w:val="14"/>
    <w:locked/>
    <w:rsid w:val="00594AA3"/>
    <w:rPr>
      <w:rFonts w:ascii="Times New Roman" w:hAnsi="Times New Roman" w:cs="Times New Roman"/>
      <w:b/>
      <w:bCs/>
      <w:sz w:val="27"/>
      <w:szCs w:val="27"/>
      <w:shd w:val="clear" w:color="auto" w:fill="FFFFFF"/>
    </w:rPr>
  </w:style>
  <w:style w:type="character" w:customStyle="1" w:styleId="15">
    <w:name w:val="Заголовок №1 + Курсив"/>
    <w:basedOn w:val="13"/>
    <w:uiPriority w:val="99"/>
    <w:rsid w:val="00594AA3"/>
    <w:rPr>
      <w:i/>
      <w:iCs/>
    </w:rPr>
  </w:style>
  <w:style w:type="character" w:customStyle="1" w:styleId="6">
    <w:name w:val="Основной текст (6)_"/>
    <w:basedOn w:val="a0"/>
    <w:link w:val="60"/>
    <w:uiPriority w:val="99"/>
    <w:locked/>
    <w:rsid w:val="00594AA3"/>
    <w:rPr>
      <w:rFonts w:ascii="Times New Roman" w:hAnsi="Times New Roman" w:cs="Times New Roman"/>
      <w:i/>
      <w:iCs/>
      <w:sz w:val="27"/>
      <w:szCs w:val="27"/>
      <w:shd w:val="clear" w:color="auto" w:fill="FFFFFF"/>
    </w:rPr>
  </w:style>
  <w:style w:type="character" w:customStyle="1" w:styleId="af1">
    <w:name w:val="Основной текст + Полужирный"/>
    <w:aliases w:val="Курсив"/>
    <w:basedOn w:val="12"/>
    <w:uiPriority w:val="99"/>
    <w:rsid w:val="00594AA3"/>
    <w:rPr>
      <w:b/>
      <w:bCs/>
      <w:i/>
      <w:iCs/>
    </w:rPr>
  </w:style>
  <w:style w:type="character" w:customStyle="1" w:styleId="af2">
    <w:name w:val="Основной текст + Курсив"/>
    <w:basedOn w:val="12"/>
    <w:uiPriority w:val="99"/>
    <w:rsid w:val="00594AA3"/>
    <w:rPr>
      <w:i/>
      <w:iCs/>
    </w:rPr>
  </w:style>
  <w:style w:type="character" w:customStyle="1" w:styleId="61">
    <w:name w:val="Основной текст (6) + Не курсив"/>
    <w:basedOn w:val="6"/>
    <w:uiPriority w:val="99"/>
    <w:rsid w:val="00594AA3"/>
    <w:rPr>
      <w:i w:val="0"/>
      <w:iCs w:val="0"/>
    </w:rPr>
  </w:style>
  <w:style w:type="character" w:customStyle="1" w:styleId="31">
    <w:name w:val="Основной текст + Курсив3"/>
    <w:basedOn w:val="12"/>
    <w:uiPriority w:val="99"/>
    <w:rsid w:val="00594AA3"/>
    <w:rPr>
      <w:i/>
      <w:iCs/>
    </w:rPr>
  </w:style>
  <w:style w:type="character" w:customStyle="1" w:styleId="41">
    <w:name w:val="Основной текст (4) + Не полужирный"/>
    <w:aliases w:val="Не курсив1"/>
    <w:basedOn w:val="4"/>
    <w:uiPriority w:val="99"/>
    <w:rsid w:val="00594AA3"/>
  </w:style>
  <w:style w:type="character" w:customStyle="1" w:styleId="7">
    <w:name w:val="Основной текст (7)_"/>
    <w:basedOn w:val="a0"/>
    <w:link w:val="70"/>
    <w:uiPriority w:val="99"/>
    <w:locked/>
    <w:rsid w:val="00594AA3"/>
    <w:rPr>
      <w:rFonts w:ascii="Times New Roman" w:hAnsi="Times New Roman" w:cs="Times New Roman"/>
      <w:b/>
      <w:bCs/>
      <w:sz w:val="27"/>
      <w:szCs w:val="27"/>
      <w:shd w:val="clear" w:color="auto" w:fill="FFFFFF"/>
    </w:rPr>
  </w:style>
  <w:style w:type="character" w:customStyle="1" w:styleId="62">
    <w:name w:val="Основной текст (6) + Не курсив2"/>
    <w:basedOn w:val="6"/>
    <w:uiPriority w:val="99"/>
    <w:rsid w:val="00594AA3"/>
    <w:rPr>
      <w:i w:val="0"/>
      <w:iCs w:val="0"/>
    </w:rPr>
  </w:style>
  <w:style w:type="character" w:customStyle="1" w:styleId="21">
    <w:name w:val="Основной текст + Курсив2"/>
    <w:basedOn w:val="12"/>
    <w:uiPriority w:val="99"/>
    <w:rsid w:val="00594AA3"/>
    <w:rPr>
      <w:i/>
      <w:iCs/>
    </w:rPr>
  </w:style>
  <w:style w:type="character" w:customStyle="1" w:styleId="610">
    <w:name w:val="Основной текст (6) + Не курсив1"/>
    <w:basedOn w:val="6"/>
    <w:uiPriority w:val="99"/>
    <w:rsid w:val="00594AA3"/>
    <w:rPr>
      <w:i w:val="0"/>
      <w:iCs w:val="0"/>
    </w:rPr>
  </w:style>
  <w:style w:type="character" w:customStyle="1" w:styleId="16">
    <w:name w:val="Основной текст + Курсив1"/>
    <w:basedOn w:val="12"/>
    <w:uiPriority w:val="99"/>
    <w:rsid w:val="00594AA3"/>
    <w:rPr>
      <w:i/>
      <w:iCs/>
    </w:rPr>
  </w:style>
  <w:style w:type="character" w:customStyle="1" w:styleId="8">
    <w:name w:val="Основной текст (8)_"/>
    <w:basedOn w:val="a0"/>
    <w:link w:val="81"/>
    <w:uiPriority w:val="99"/>
    <w:locked/>
    <w:rsid w:val="00594AA3"/>
    <w:rPr>
      <w:rFonts w:ascii="Courier New" w:hAnsi="Courier New" w:cs="Courier New"/>
      <w:sz w:val="19"/>
      <w:szCs w:val="19"/>
      <w:shd w:val="clear" w:color="auto" w:fill="FFFFFF"/>
    </w:rPr>
  </w:style>
  <w:style w:type="character" w:customStyle="1" w:styleId="af3">
    <w:name w:val="Подпись к таблице_"/>
    <w:basedOn w:val="a0"/>
    <w:link w:val="af4"/>
    <w:locked/>
    <w:rsid w:val="00594AA3"/>
    <w:rPr>
      <w:rFonts w:ascii="Courier New" w:hAnsi="Courier New" w:cs="Courier New"/>
      <w:sz w:val="19"/>
      <w:szCs w:val="19"/>
      <w:shd w:val="clear" w:color="auto" w:fill="FFFFFF"/>
    </w:rPr>
  </w:style>
  <w:style w:type="character" w:customStyle="1" w:styleId="100">
    <w:name w:val="Основной текст (10)_"/>
    <w:basedOn w:val="a0"/>
    <w:link w:val="101"/>
    <w:uiPriority w:val="99"/>
    <w:locked/>
    <w:rsid w:val="00594AA3"/>
    <w:rPr>
      <w:rFonts w:cs="Times New Roman"/>
      <w:sz w:val="15"/>
      <w:szCs w:val="15"/>
      <w:shd w:val="clear" w:color="auto" w:fill="FFFFFF"/>
    </w:rPr>
  </w:style>
  <w:style w:type="character" w:customStyle="1" w:styleId="9">
    <w:name w:val="Основной текст (9)_"/>
    <w:basedOn w:val="a0"/>
    <w:link w:val="90"/>
    <w:uiPriority w:val="99"/>
    <w:locked/>
    <w:rsid w:val="00594AA3"/>
    <w:rPr>
      <w:rFonts w:ascii="Times New Roman" w:hAnsi="Times New Roman" w:cs="Times New Roman"/>
      <w:noProof/>
      <w:sz w:val="20"/>
      <w:szCs w:val="20"/>
      <w:shd w:val="clear" w:color="auto" w:fill="FFFFFF"/>
    </w:rPr>
  </w:style>
  <w:style w:type="character" w:customStyle="1" w:styleId="80">
    <w:name w:val="Основной текст (8)"/>
    <w:basedOn w:val="8"/>
    <w:uiPriority w:val="99"/>
    <w:rsid w:val="00594AA3"/>
  </w:style>
  <w:style w:type="character" w:customStyle="1" w:styleId="110">
    <w:name w:val="Основной текст (11)_"/>
    <w:basedOn w:val="a0"/>
    <w:link w:val="111"/>
    <w:uiPriority w:val="99"/>
    <w:locked/>
    <w:rsid w:val="00594AA3"/>
    <w:rPr>
      <w:rFonts w:ascii="Times New Roman" w:hAnsi="Times New Roman" w:cs="Times New Roman"/>
      <w:sz w:val="11"/>
      <w:szCs w:val="11"/>
      <w:shd w:val="clear" w:color="auto" w:fill="FFFFFF"/>
    </w:rPr>
  </w:style>
  <w:style w:type="character" w:customStyle="1" w:styleId="120">
    <w:name w:val="Основной текст (12)_"/>
    <w:basedOn w:val="a0"/>
    <w:link w:val="121"/>
    <w:uiPriority w:val="99"/>
    <w:locked/>
    <w:rsid w:val="00594AA3"/>
    <w:rPr>
      <w:rFonts w:ascii="Times New Roman" w:hAnsi="Times New Roman" w:cs="Times New Roman"/>
      <w:sz w:val="19"/>
      <w:szCs w:val="19"/>
      <w:shd w:val="clear" w:color="auto" w:fill="FFFFFF"/>
    </w:rPr>
  </w:style>
  <w:style w:type="character" w:customStyle="1" w:styleId="130">
    <w:name w:val="Основной текст (13)_"/>
    <w:basedOn w:val="a0"/>
    <w:link w:val="131"/>
    <w:uiPriority w:val="99"/>
    <w:locked/>
    <w:rsid w:val="00594AA3"/>
    <w:rPr>
      <w:rFonts w:ascii="Times New Roman" w:hAnsi="Times New Roman" w:cs="Times New Roman"/>
      <w:sz w:val="23"/>
      <w:szCs w:val="23"/>
      <w:shd w:val="clear" w:color="auto" w:fill="FFFFFF"/>
    </w:rPr>
  </w:style>
  <w:style w:type="character" w:customStyle="1" w:styleId="140">
    <w:name w:val="Основной текст (14)_"/>
    <w:basedOn w:val="a0"/>
    <w:link w:val="141"/>
    <w:uiPriority w:val="99"/>
    <w:locked/>
    <w:rsid w:val="00594AA3"/>
    <w:rPr>
      <w:rFonts w:ascii="Times New Roman" w:hAnsi="Times New Roman" w:cs="Times New Roman"/>
      <w:sz w:val="18"/>
      <w:szCs w:val="18"/>
      <w:shd w:val="clear" w:color="auto" w:fill="FFFFFF"/>
    </w:rPr>
  </w:style>
  <w:style w:type="character" w:customStyle="1" w:styleId="150">
    <w:name w:val="Основной текст (15)_"/>
    <w:basedOn w:val="a0"/>
    <w:link w:val="151"/>
    <w:uiPriority w:val="99"/>
    <w:locked/>
    <w:rsid w:val="00594AA3"/>
    <w:rPr>
      <w:rFonts w:ascii="Times New Roman" w:hAnsi="Times New Roman" w:cs="Times New Roman"/>
      <w:i/>
      <w:iCs/>
      <w:sz w:val="17"/>
      <w:szCs w:val="17"/>
      <w:shd w:val="clear" w:color="auto" w:fill="FFFFFF"/>
    </w:rPr>
  </w:style>
  <w:style w:type="character" w:customStyle="1" w:styleId="132">
    <w:name w:val="Основной текст (13)"/>
    <w:basedOn w:val="130"/>
    <w:uiPriority w:val="99"/>
    <w:rsid w:val="00594AA3"/>
    <w:rPr>
      <w:u w:val="single"/>
    </w:rPr>
  </w:style>
  <w:style w:type="paragraph" w:customStyle="1" w:styleId="ad">
    <w:name w:val="Сноска"/>
    <w:basedOn w:val="a"/>
    <w:link w:val="ac"/>
    <w:uiPriority w:val="99"/>
    <w:rsid w:val="00594AA3"/>
    <w:pPr>
      <w:shd w:val="clear" w:color="auto" w:fill="FFFFFF"/>
      <w:spacing w:line="226" w:lineRule="exact"/>
      <w:ind w:firstLine="580"/>
      <w:jc w:val="both"/>
    </w:pPr>
    <w:rPr>
      <w:rFonts w:eastAsiaTheme="minorHAnsi"/>
      <w:sz w:val="19"/>
      <w:szCs w:val="19"/>
      <w:lang w:eastAsia="en-US"/>
    </w:rPr>
  </w:style>
  <w:style w:type="paragraph" w:customStyle="1" w:styleId="20">
    <w:name w:val="Основной текст (2)"/>
    <w:basedOn w:val="a"/>
    <w:link w:val="2"/>
    <w:rsid w:val="00594AA3"/>
    <w:pPr>
      <w:shd w:val="clear" w:color="auto" w:fill="FFFFFF"/>
      <w:spacing w:after="60" w:line="240" w:lineRule="atLeast"/>
      <w:jc w:val="center"/>
    </w:pPr>
    <w:rPr>
      <w:rFonts w:eastAsiaTheme="minorHAnsi"/>
      <w:i/>
      <w:iCs/>
      <w:sz w:val="25"/>
      <w:szCs w:val="25"/>
      <w:lang w:eastAsia="en-US"/>
    </w:rPr>
  </w:style>
  <w:style w:type="paragraph" w:customStyle="1" w:styleId="30">
    <w:name w:val="Основной текст (3)"/>
    <w:basedOn w:val="a"/>
    <w:link w:val="3"/>
    <w:rsid w:val="00594AA3"/>
    <w:pPr>
      <w:shd w:val="clear" w:color="auto" w:fill="FFFFFF"/>
      <w:spacing w:before="360" w:after="240" w:line="298" w:lineRule="exact"/>
      <w:ind w:hanging="600"/>
    </w:pPr>
    <w:rPr>
      <w:rFonts w:eastAsiaTheme="minorHAnsi"/>
      <w:b/>
      <w:bCs/>
      <w:sz w:val="23"/>
      <w:szCs w:val="23"/>
      <w:lang w:eastAsia="en-US"/>
    </w:rPr>
  </w:style>
  <w:style w:type="paragraph" w:customStyle="1" w:styleId="40">
    <w:name w:val="Основной текст (4)"/>
    <w:basedOn w:val="a"/>
    <w:link w:val="4"/>
    <w:rsid w:val="00594AA3"/>
    <w:pPr>
      <w:shd w:val="clear" w:color="auto" w:fill="FFFFFF"/>
      <w:spacing w:before="240" w:line="322" w:lineRule="exact"/>
      <w:jc w:val="center"/>
    </w:pPr>
    <w:rPr>
      <w:rFonts w:eastAsiaTheme="minorHAnsi"/>
      <w:b/>
      <w:bCs/>
      <w:i/>
      <w:iCs/>
      <w:sz w:val="27"/>
      <w:szCs w:val="27"/>
      <w:lang w:eastAsia="en-US"/>
    </w:rPr>
  </w:style>
  <w:style w:type="paragraph" w:styleId="ae">
    <w:name w:val="Body Text"/>
    <w:basedOn w:val="a"/>
    <w:link w:val="12"/>
    <w:uiPriority w:val="99"/>
    <w:rsid w:val="00594AA3"/>
    <w:pPr>
      <w:shd w:val="clear" w:color="auto" w:fill="FFFFFF"/>
      <w:spacing w:after="420" w:line="240" w:lineRule="atLeast"/>
      <w:ind w:hanging="700"/>
    </w:pPr>
    <w:rPr>
      <w:rFonts w:eastAsiaTheme="minorHAnsi"/>
      <w:sz w:val="27"/>
      <w:szCs w:val="27"/>
      <w:lang w:eastAsia="en-US"/>
    </w:rPr>
  </w:style>
  <w:style w:type="character" w:customStyle="1" w:styleId="af5">
    <w:name w:val="Основной текст Знак"/>
    <w:basedOn w:val="a0"/>
    <w:link w:val="ae"/>
    <w:uiPriority w:val="99"/>
    <w:semiHidden/>
    <w:rsid w:val="00594AA3"/>
    <w:rPr>
      <w:rFonts w:ascii="Times New Roman" w:eastAsia="Times New Roman" w:hAnsi="Times New Roman" w:cs="Times New Roman"/>
      <w:sz w:val="28"/>
      <w:szCs w:val="20"/>
      <w:lang w:eastAsia="ar-SA"/>
    </w:rPr>
  </w:style>
  <w:style w:type="character" w:customStyle="1" w:styleId="22">
    <w:name w:val="Основной текст Знак2"/>
    <w:basedOn w:val="a0"/>
    <w:uiPriority w:val="99"/>
    <w:semiHidden/>
    <w:rsid w:val="00594AA3"/>
    <w:rPr>
      <w:rFonts w:cs="Arial Unicode MS"/>
      <w:color w:val="000000"/>
    </w:rPr>
  </w:style>
  <w:style w:type="paragraph" w:customStyle="1" w:styleId="af0">
    <w:name w:val="Колонтитул"/>
    <w:basedOn w:val="a"/>
    <w:link w:val="af"/>
    <w:uiPriority w:val="99"/>
    <w:rsid w:val="00594AA3"/>
    <w:pPr>
      <w:shd w:val="clear" w:color="auto" w:fill="FFFFFF"/>
    </w:pPr>
    <w:rPr>
      <w:rFonts w:eastAsiaTheme="minorHAnsi"/>
      <w:noProof/>
      <w:sz w:val="20"/>
      <w:lang w:eastAsia="en-US"/>
    </w:rPr>
  </w:style>
  <w:style w:type="paragraph" w:customStyle="1" w:styleId="14">
    <w:name w:val="Заголовок №1"/>
    <w:basedOn w:val="a"/>
    <w:link w:val="13"/>
    <w:rsid w:val="00594AA3"/>
    <w:pPr>
      <w:shd w:val="clear" w:color="auto" w:fill="FFFFFF"/>
      <w:spacing w:before="420" w:line="317" w:lineRule="exact"/>
      <w:ind w:hanging="720"/>
      <w:jc w:val="center"/>
      <w:outlineLvl w:val="0"/>
    </w:pPr>
    <w:rPr>
      <w:rFonts w:eastAsiaTheme="minorHAnsi"/>
      <w:b/>
      <w:bCs/>
      <w:sz w:val="27"/>
      <w:szCs w:val="27"/>
      <w:lang w:eastAsia="en-US"/>
    </w:rPr>
  </w:style>
  <w:style w:type="paragraph" w:customStyle="1" w:styleId="60">
    <w:name w:val="Основной текст (6)"/>
    <w:basedOn w:val="a"/>
    <w:link w:val="6"/>
    <w:uiPriority w:val="99"/>
    <w:rsid w:val="00594AA3"/>
    <w:pPr>
      <w:shd w:val="clear" w:color="auto" w:fill="FFFFFF"/>
      <w:spacing w:after="300" w:line="317" w:lineRule="exact"/>
      <w:jc w:val="center"/>
    </w:pPr>
    <w:rPr>
      <w:rFonts w:eastAsiaTheme="minorHAnsi"/>
      <w:i/>
      <w:iCs/>
      <w:sz w:val="27"/>
      <w:szCs w:val="27"/>
      <w:lang w:eastAsia="en-US"/>
    </w:rPr>
  </w:style>
  <w:style w:type="paragraph" w:customStyle="1" w:styleId="70">
    <w:name w:val="Основной текст (7)"/>
    <w:basedOn w:val="a"/>
    <w:link w:val="7"/>
    <w:uiPriority w:val="99"/>
    <w:rsid w:val="00594AA3"/>
    <w:pPr>
      <w:shd w:val="clear" w:color="auto" w:fill="FFFFFF"/>
      <w:spacing w:line="322" w:lineRule="exact"/>
      <w:ind w:hanging="1040"/>
      <w:jc w:val="center"/>
    </w:pPr>
    <w:rPr>
      <w:rFonts w:eastAsiaTheme="minorHAnsi"/>
      <w:b/>
      <w:bCs/>
      <w:sz w:val="27"/>
      <w:szCs w:val="27"/>
      <w:lang w:eastAsia="en-US"/>
    </w:rPr>
  </w:style>
  <w:style w:type="paragraph" w:customStyle="1" w:styleId="81">
    <w:name w:val="Основной текст (8)1"/>
    <w:basedOn w:val="a"/>
    <w:link w:val="8"/>
    <w:uiPriority w:val="99"/>
    <w:rsid w:val="00594AA3"/>
    <w:pPr>
      <w:shd w:val="clear" w:color="auto" w:fill="FFFFFF"/>
      <w:spacing w:before="420" w:line="226" w:lineRule="exact"/>
      <w:ind w:hanging="500"/>
    </w:pPr>
    <w:rPr>
      <w:rFonts w:ascii="Courier New" w:eastAsiaTheme="minorHAnsi" w:hAnsi="Courier New" w:cs="Courier New"/>
      <w:sz w:val="19"/>
      <w:szCs w:val="19"/>
      <w:lang w:eastAsia="en-US"/>
    </w:rPr>
  </w:style>
  <w:style w:type="paragraph" w:customStyle="1" w:styleId="af4">
    <w:name w:val="Подпись к таблице"/>
    <w:basedOn w:val="a"/>
    <w:link w:val="af3"/>
    <w:rsid w:val="00594AA3"/>
    <w:pPr>
      <w:shd w:val="clear" w:color="auto" w:fill="FFFFFF"/>
      <w:spacing w:line="240" w:lineRule="atLeast"/>
    </w:pPr>
    <w:rPr>
      <w:rFonts w:ascii="Courier New" w:eastAsiaTheme="minorHAnsi" w:hAnsi="Courier New" w:cs="Courier New"/>
      <w:sz w:val="19"/>
      <w:szCs w:val="19"/>
      <w:lang w:eastAsia="en-US"/>
    </w:rPr>
  </w:style>
  <w:style w:type="paragraph" w:customStyle="1" w:styleId="101">
    <w:name w:val="Основной текст (10)"/>
    <w:basedOn w:val="a"/>
    <w:link w:val="100"/>
    <w:uiPriority w:val="99"/>
    <w:rsid w:val="00594AA3"/>
    <w:pPr>
      <w:shd w:val="clear" w:color="auto" w:fill="FFFFFF"/>
      <w:spacing w:line="240" w:lineRule="atLeast"/>
    </w:pPr>
    <w:rPr>
      <w:rFonts w:asciiTheme="minorHAnsi" w:eastAsiaTheme="minorHAnsi" w:hAnsiTheme="minorHAnsi"/>
      <w:sz w:val="15"/>
      <w:szCs w:val="15"/>
      <w:lang w:eastAsia="en-US"/>
    </w:rPr>
  </w:style>
  <w:style w:type="paragraph" w:customStyle="1" w:styleId="90">
    <w:name w:val="Основной текст (9)"/>
    <w:basedOn w:val="a"/>
    <w:link w:val="9"/>
    <w:uiPriority w:val="99"/>
    <w:rsid w:val="00594AA3"/>
    <w:pPr>
      <w:shd w:val="clear" w:color="auto" w:fill="FFFFFF"/>
      <w:spacing w:line="240" w:lineRule="atLeast"/>
    </w:pPr>
    <w:rPr>
      <w:rFonts w:eastAsiaTheme="minorHAnsi"/>
      <w:noProof/>
      <w:sz w:val="20"/>
      <w:lang w:eastAsia="en-US"/>
    </w:rPr>
  </w:style>
  <w:style w:type="paragraph" w:customStyle="1" w:styleId="111">
    <w:name w:val="Основной текст (11)"/>
    <w:basedOn w:val="a"/>
    <w:link w:val="110"/>
    <w:uiPriority w:val="99"/>
    <w:rsid w:val="00594AA3"/>
    <w:pPr>
      <w:shd w:val="clear" w:color="auto" w:fill="FFFFFF"/>
      <w:spacing w:before="540" w:after="540" w:line="240" w:lineRule="atLeast"/>
    </w:pPr>
    <w:rPr>
      <w:rFonts w:eastAsiaTheme="minorHAnsi"/>
      <w:sz w:val="11"/>
      <w:szCs w:val="11"/>
      <w:lang w:eastAsia="en-US"/>
    </w:rPr>
  </w:style>
  <w:style w:type="paragraph" w:customStyle="1" w:styleId="121">
    <w:name w:val="Основной текст (12)"/>
    <w:basedOn w:val="a"/>
    <w:link w:val="120"/>
    <w:uiPriority w:val="99"/>
    <w:rsid w:val="00594AA3"/>
    <w:pPr>
      <w:shd w:val="clear" w:color="auto" w:fill="FFFFFF"/>
      <w:spacing w:before="420" w:after="240" w:line="235" w:lineRule="exact"/>
      <w:jc w:val="center"/>
    </w:pPr>
    <w:rPr>
      <w:rFonts w:eastAsiaTheme="minorHAnsi"/>
      <w:sz w:val="19"/>
      <w:szCs w:val="19"/>
      <w:lang w:eastAsia="en-US"/>
    </w:rPr>
  </w:style>
  <w:style w:type="paragraph" w:customStyle="1" w:styleId="131">
    <w:name w:val="Основной текст (13)1"/>
    <w:basedOn w:val="a"/>
    <w:link w:val="130"/>
    <w:uiPriority w:val="99"/>
    <w:rsid w:val="00594AA3"/>
    <w:pPr>
      <w:shd w:val="clear" w:color="auto" w:fill="FFFFFF"/>
      <w:spacing w:before="540" w:line="240" w:lineRule="atLeast"/>
      <w:jc w:val="right"/>
    </w:pPr>
    <w:rPr>
      <w:rFonts w:eastAsiaTheme="minorHAnsi"/>
      <w:sz w:val="23"/>
      <w:szCs w:val="23"/>
      <w:lang w:eastAsia="en-US"/>
    </w:rPr>
  </w:style>
  <w:style w:type="paragraph" w:customStyle="1" w:styleId="141">
    <w:name w:val="Основной текст (14)"/>
    <w:basedOn w:val="a"/>
    <w:link w:val="140"/>
    <w:uiPriority w:val="99"/>
    <w:rsid w:val="00594AA3"/>
    <w:pPr>
      <w:shd w:val="clear" w:color="auto" w:fill="FFFFFF"/>
      <w:spacing w:before="60" w:after="840" w:line="240" w:lineRule="atLeast"/>
    </w:pPr>
    <w:rPr>
      <w:rFonts w:eastAsiaTheme="minorHAnsi"/>
      <w:sz w:val="18"/>
      <w:szCs w:val="18"/>
      <w:lang w:eastAsia="en-US"/>
    </w:rPr>
  </w:style>
  <w:style w:type="paragraph" w:customStyle="1" w:styleId="151">
    <w:name w:val="Основной текст (15)"/>
    <w:basedOn w:val="a"/>
    <w:link w:val="150"/>
    <w:uiPriority w:val="99"/>
    <w:rsid w:val="00594AA3"/>
    <w:pPr>
      <w:shd w:val="clear" w:color="auto" w:fill="FFFFFF"/>
      <w:spacing w:before="240" w:line="312" w:lineRule="exact"/>
    </w:pPr>
    <w:rPr>
      <w:rFonts w:eastAsiaTheme="minorHAnsi"/>
      <w:i/>
      <w:iCs/>
      <w:sz w:val="17"/>
      <w:szCs w:val="17"/>
      <w:lang w:eastAsia="en-US"/>
    </w:rPr>
  </w:style>
  <w:style w:type="paragraph" w:styleId="af6">
    <w:name w:val="No Spacing"/>
    <w:uiPriority w:val="1"/>
    <w:qFormat/>
    <w:rsid w:val="00594AA3"/>
    <w:pPr>
      <w:spacing w:after="0" w:line="240" w:lineRule="auto"/>
    </w:pPr>
    <w:rPr>
      <w:rFonts w:ascii="Arial Unicode MS" w:eastAsia="Arial Unicode MS" w:hAnsi="Arial Unicode MS" w:cs="Arial Unicode MS"/>
      <w:color w:val="000000"/>
      <w:sz w:val="24"/>
      <w:szCs w:val="24"/>
      <w:lang w:eastAsia="ru-RU"/>
    </w:rPr>
  </w:style>
  <w:style w:type="table" w:styleId="af7">
    <w:name w:val="Table Grid"/>
    <w:basedOn w:val="a1"/>
    <w:uiPriority w:val="59"/>
    <w:rsid w:val="00594AA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Колонтитул (2)_"/>
    <w:basedOn w:val="a0"/>
    <w:link w:val="24"/>
    <w:rsid w:val="00594AA3"/>
    <w:rPr>
      <w:rFonts w:ascii="Times New Roman" w:eastAsia="Times New Roman" w:hAnsi="Times New Roman"/>
      <w:sz w:val="20"/>
      <w:szCs w:val="20"/>
    </w:rPr>
  </w:style>
  <w:style w:type="character" w:customStyle="1" w:styleId="af8">
    <w:name w:val="Основной текст_"/>
    <w:basedOn w:val="a0"/>
    <w:link w:val="17"/>
    <w:rsid w:val="00594AA3"/>
    <w:rPr>
      <w:rFonts w:ascii="Courier New" w:eastAsia="Courier New" w:hAnsi="Courier New" w:cs="Courier New"/>
      <w:sz w:val="20"/>
      <w:szCs w:val="20"/>
    </w:rPr>
  </w:style>
  <w:style w:type="character" w:customStyle="1" w:styleId="af9">
    <w:name w:val="Другое_"/>
    <w:basedOn w:val="a0"/>
    <w:link w:val="afa"/>
    <w:rsid w:val="00594AA3"/>
    <w:rPr>
      <w:rFonts w:ascii="Times New Roman" w:eastAsia="Times New Roman" w:hAnsi="Times New Roman"/>
    </w:rPr>
  </w:style>
  <w:style w:type="paragraph" w:customStyle="1" w:styleId="24">
    <w:name w:val="Колонтитул (2)"/>
    <w:basedOn w:val="a"/>
    <w:link w:val="23"/>
    <w:rsid w:val="00594AA3"/>
    <w:pPr>
      <w:widowControl w:val="0"/>
    </w:pPr>
    <w:rPr>
      <w:rFonts w:cstheme="minorBidi"/>
      <w:sz w:val="20"/>
      <w:lang w:eastAsia="en-US"/>
    </w:rPr>
  </w:style>
  <w:style w:type="paragraph" w:customStyle="1" w:styleId="17">
    <w:name w:val="Основной текст1"/>
    <w:basedOn w:val="a"/>
    <w:link w:val="af8"/>
    <w:rsid w:val="00594AA3"/>
    <w:pPr>
      <w:widowControl w:val="0"/>
      <w:spacing w:after="220"/>
    </w:pPr>
    <w:rPr>
      <w:rFonts w:ascii="Courier New" w:eastAsia="Courier New" w:hAnsi="Courier New" w:cs="Courier New"/>
      <w:sz w:val="20"/>
      <w:lang w:eastAsia="en-US"/>
    </w:rPr>
  </w:style>
  <w:style w:type="paragraph" w:customStyle="1" w:styleId="afa">
    <w:name w:val="Другое"/>
    <w:basedOn w:val="a"/>
    <w:link w:val="af9"/>
    <w:rsid w:val="00594AA3"/>
    <w:pPr>
      <w:widowControl w:val="0"/>
    </w:pPr>
    <w:rPr>
      <w:rFonts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6A"/>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D2D6A"/>
    <w:pPr>
      <w:keepNext/>
      <w:widowControl w:val="0"/>
      <w:tabs>
        <w:tab w:val="num" w:pos="0"/>
      </w:tabs>
      <w:suppressAutoHyphens/>
      <w:outlineLvl w:val="0"/>
    </w:pPr>
    <w:rPr>
      <w:rFonts w:eastAsia="Lucida Sans Unicode" w:cs="Tahoma"/>
      <w:color w:val="000000"/>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D6A"/>
    <w:rPr>
      <w:rFonts w:ascii="Times New Roman" w:eastAsia="Lucida Sans Unicode" w:hAnsi="Times New Roman" w:cs="Tahoma"/>
      <w:color w:val="000000"/>
      <w:sz w:val="28"/>
      <w:szCs w:val="24"/>
      <w:lang w:val="en-US" w:bidi="en-US"/>
    </w:rPr>
  </w:style>
  <w:style w:type="paragraph" w:styleId="a3">
    <w:name w:val="Body Text Indent"/>
    <w:basedOn w:val="a"/>
    <w:link w:val="a4"/>
    <w:semiHidden/>
    <w:rsid w:val="001D2D6A"/>
    <w:pPr>
      <w:ind w:firstLine="567"/>
      <w:jc w:val="both"/>
    </w:pPr>
  </w:style>
  <w:style w:type="character" w:customStyle="1" w:styleId="a4">
    <w:name w:val="Основной текст с отступом Знак"/>
    <w:basedOn w:val="a0"/>
    <w:link w:val="a3"/>
    <w:semiHidden/>
    <w:rsid w:val="001D2D6A"/>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1D2D6A"/>
    <w:rPr>
      <w:rFonts w:ascii="Tahoma" w:hAnsi="Tahoma" w:cs="Tahoma"/>
      <w:sz w:val="16"/>
      <w:szCs w:val="16"/>
    </w:rPr>
  </w:style>
  <w:style w:type="character" w:customStyle="1" w:styleId="a6">
    <w:name w:val="Текст выноски Знак"/>
    <w:basedOn w:val="a0"/>
    <w:link w:val="a5"/>
    <w:uiPriority w:val="99"/>
    <w:semiHidden/>
    <w:rsid w:val="001D2D6A"/>
    <w:rPr>
      <w:rFonts w:ascii="Tahoma" w:eastAsia="Times New Roman" w:hAnsi="Tahoma" w:cs="Tahoma"/>
      <w:sz w:val="16"/>
      <w:szCs w:val="16"/>
      <w:lang w:eastAsia="ar-SA"/>
    </w:rPr>
  </w:style>
  <w:style w:type="paragraph" w:styleId="a7">
    <w:name w:val="header"/>
    <w:basedOn w:val="a"/>
    <w:link w:val="a8"/>
    <w:uiPriority w:val="99"/>
    <w:unhideWhenUsed/>
    <w:rsid w:val="004F1A49"/>
    <w:pPr>
      <w:tabs>
        <w:tab w:val="center" w:pos="4677"/>
        <w:tab w:val="right" w:pos="9355"/>
      </w:tabs>
    </w:pPr>
  </w:style>
  <w:style w:type="character" w:customStyle="1" w:styleId="a8">
    <w:name w:val="Верхний колонтитул Знак"/>
    <w:basedOn w:val="a0"/>
    <w:link w:val="a7"/>
    <w:uiPriority w:val="99"/>
    <w:rsid w:val="004F1A49"/>
    <w:rPr>
      <w:rFonts w:ascii="Times New Roman" w:eastAsia="Times New Roman" w:hAnsi="Times New Roman" w:cs="Times New Roman"/>
      <w:sz w:val="28"/>
      <w:szCs w:val="20"/>
      <w:lang w:eastAsia="ar-SA"/>
    </w:rPr>
  </w:style>
  <w:style w:type="paragraph" w:styleId="a9">
    <w:name w:val="footer"/>
    <w:basedOn w:val="a"/>
    <w:link w:val="aa"/>
    <w:uiPriority w:val="99"/>
    <w:unhideWhenUsed/>
    <w:rsid w:val="004F1A49"/>
    <w:pPr>
      <w:tabs>
        <w:tab w:val="center" w:pos="4677"/>
        <w:tab w:val="right" w:pos="9355"/>
      </w:tabs>
    </w:pPr>
  </w:style>
  <w:style w:type="character" w:customStyle="1" w:styleId="aa">
    <w:name w:val="Нижний колонтитул Знак"/>
    <w:basedOn w:val="a0"/>
    <w:link w:val="a9"/>
    <w:uiPriority w:val="99"/>
    <w:rsid w:val="004F1A49"/>
    <w:rPr>
      <w:rFonts w:ascii="Times New Roman" w:eastAsia="Times New Roman" w:hAnsi="Times New Roman" w:cs="Times New Roman"/>
      <w:sz w:val="28"/>
      <w:szCs w:val="20"/>
      <w:lang w:eastAsia="ar-SA"/>
    </w:rPr>
  </w:style>
  <w:style w:type="character" w:customStyle="1" w:styleId="5">
    <w:name w:val="Основной текст (5)_"/>
    <w:basedOn w:val="a0"/>
    <w:link w:val="50"/>
    <w:locked/>
    <w:rsid w:val="0083591C"/>
    <w:rPr>
      <w:rFonts w:ascii="Times New Roman" w:hAnsi="Times New Roman" w:cs="Times New Roman"/>
      <w:sz w:val="25"/>
      <w:szCs w:val="25"/>
      <w:shd w:val="clear" w:color="auto" w:fill="FFFFFF"/>
    </w:rPr>
  </w:style>
  <w:style w:type="paragraph" w:customStyle="1" w:styleId="50">
    <w:name w:val="Основной текст (5)"/>
    <w:basedOn w:val="a"/>
    <w:link w:val="5"/>
    <w:rsid w:val="0083591C"/>
    <w:pPr>
      <w:shd w:val="clear" w:color="auto" w:fill="FFFFFF"/>
      <w:spacing w:after="60" w:line="240" w:lineRule="atLeast"/>
    </w:pPr>
    <w:rPr>
      <w:rFonts w:eastAsiaTheme="minorHAnsi"/>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footer" Target="footer14.xml"/><Relationship Id="rId47"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yperlink" Target="https://temkino.admin-smolensk.ru/" TargetMode="Externa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15173</Words>
  <Characters>86488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User02</cp:lastModifiedBy>
  <cp:revision>2</cp:revision>
  <cp:lastPrinted>2023-05-05T06:51:00Z</cp:lastPrinted>
  <dcterms:created xsi:type="dcterms:W3CDTF">2023-05-05T09:17:00Z</dcterms:created>
  <dcterms:modified xsi:type="dcterms:W3CDTF">2023-05-05T09:17:00Z</dcterms:modified>
</cp:coreProperties>
</file>